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1c70" w14:textId="bb11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2014 жылғы 11 желтоқсандағы ХХХI сессиясының "2015 - 2017 жылдарға арналған облыстық бюджет туралы" № 355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2015 жылғы 23 қыркүйектегі XХXVII сессиясының № 428 шешімі. Қарағанды облысының Әділет департаментінде 2015 жылғы 1 қазанда № 3420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Қарағанды облыстық мәслихатының 2014 жылғы 11 желтоқсандағы № 355 ХХХI сессиясының "2015-2017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Тізіліміне № 2890 болып тіркелген, 2014 жылғы 25 желтоқсандағы "Орталық Қазақстан" № 245-246 (21880), 2014 жылғы 25 желтоқсандағы "Индустриальная Караганда" № 225-226 (21746-21747) газеттерінде, "Әділет" ақпараттық-құқықтық жүйесінде 2015 жылғы 8 қаңтарда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облыстық бюджет 1, 2, 3, 4, 5, 6, 7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154546501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49703388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түсiмдер бойынша – 2779609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3470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102060034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154669852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5111405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6812182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1700777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алу 56618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268912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325530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5178138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5178138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түсімдері – 6812182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қарыздарды өтеу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1771328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137284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Абайділдинов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 Дулатбеков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XXXVII сессиясының №428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 сессиясының № 355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облыстық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891"/>
        <w:gridCol w:w="521"/>
        <w:gridCol w:w="6868"/>
        <w:gridCol w:w="34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154546501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49703388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2779609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102060034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425"/>
        <w:gridCol w:w="1032"/>
        <w:gridCol w:w="1032"/>
        <w:gridCol w:w="6230"/>
        <w:gridCol w:w="28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154669852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1676718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Қазақстан халқы Ассамблеясының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тексеру комиссиясының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активтер және сатып алу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жоспарлау, қалыптастыру мен дамыту жүйесін, бюджетті атқару, облыстың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органның және ведомстволық бағынысты мемлекеттік мекемелерінің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10403763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тәртіппен тұтқындалған адамдарды ұстауды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азаматтық хал актілерін тіркеу бөлімдерінің штат санын ұстауға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22619601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білім беру мекемелер үшін оқулықтар мен оқу-әдiстемелiк кешендерді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жасөспірімдердің оңалту және әлеуметтік бейімдеу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40524000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инфаркті бар науқастарды тромболитикалық препараттармен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науқастарға тегін медициналық көмектің кепілдік берілген көлемі шеңберінде медициналық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медициналық көмектің кепілдік берілген көлемі шеңберінде скринингтік зерттеулер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дәрілік заттармен амбулаториялық емдеу деңгейінде жеңілдетілген жағдайда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ЖИТС-тің алдын алу және оған қарсы күрес жөніндегі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денсаулық сақтау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ауылдық елді мекендерде орналасқан дәрігерлік амбулаториялар және фельдшерлік-акушерлік пункттерді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Ұлы Отан соғысындағы Жеңістің жетпіс жылдығына арналған іс-шараларды өткізуге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Кохлеарлық импланттарға дәлдеп сөйлеу процессорларын ауыстыру және келтіру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инспекциясы бойынша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11853823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бұзылу аумағынан тұрғындарды көшіру үшін тұрғын-үй құрылысына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коммуналдық тұрғын үй қорының тұрғын үйлерін сатып алуға берілетін ағымдағы нысаналы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мамандандырылған уәкілетті ұйымдардың жарғылық капиталдарын ұлғайтуға берiлетiн 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сумен жабдықтау және су бұру жүйелерін дамытуға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елді мекендерді сумен жабдықтау және су бұру жүйелерін дамытуға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жергілікті маңызы бар әлеуметтік маңызды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шаруашылық-ауыз сумен жабдықтау үшін жерасты суларына іздестіру-барлау жұмыстарын ұйымдастыру және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10151391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және көшет отырғызылатын материалдың сорттық және себу сапаларын анықтау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өңдеуші кәсіпорындардың ауылшаруашылық өнімін тереңдете қайта өңдеп өнім шығаруы үшін оны сатып алу шығындарын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 субъектілерінің қарыздарын кепілдендіру мен сақтандыру шеңберінде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арттыруды, асыл тұқымды мал шаруашылығын дамытуды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 шаруашылығы құрылыстарының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жердiң пайдаланылуы мен қорғалуын бақылау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жердiң пайдаланылуы мен қорғалуын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тауарларының өңірлік тұрақтандыру қорларын қалыптастыру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дейін ветеринариялық препараттарды тасымалдау бойынша көрсетілетін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қызметі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өнеркәсіп және индустриалдық-инновациялық даму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өнеркәсіп және индустриалдық-инновациялық даму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7379081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көлік инфрақұрылымын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тұрақты ішкі әуе тасымалдарды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11182788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шағын және орта бизнеске кредиттерді ішінара кепілдендіру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ағымдағы жайластыруға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ағымдағы жайластыруға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индустриялық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ағымдағы жайластыруға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24156325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тұрғын үй жобалауға және салуға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901"/>
        <w:gridCol w:w="1111"/>
        <w:gridCol w:w="2305"/>
        <w:gridCol w:w="5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1700777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кредиттердің сомаларын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761"/>
        <w:gridCol w:w="1848"/>
        <w:gridCol w:w="1848"/>
        <w:gridCol w:w="3062"/>
        <w:gridCol w:w="34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өнеркәсіп және индустриалдық-инновациялық даму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1275"/>
        <w:gridCol w:w="1275"/>
        <w:gridCol w:w="2645"/>
        <w:gridCol w:w="58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"/>
        <w:gridCol w:w="1851"/>
        <w:gridCol w:w="4717"/>
        <w:gridCol w:w="5464"/>
      </w:tblGrid>
      <w:tr>
        <w:trPr/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-5178138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5178138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XXXVII сессиясының №428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 сессиясының №355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6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республикалық бюджеттен берілетін нысаналы трансферттер мен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6"/>
        <w:gridCol w:w="4694"/>
      </w:tblGrid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65478430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42190242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16476006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42190242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Азаматтық хал актілерін тіркеу бөлімдерінің штат санын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тексеру комиссиясы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мемлекеттік активтер және сатып алу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бюджеттен қаржыландырылатын атқарушы ішкі істер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3163001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190076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тілдерді дамыту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жастар саясаты мәселелері жөніндегі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еңбек инспекциясы бойынша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дін істері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білім беру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5773808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мамандарды даярлауға арналған мемлекеттік білім беру тапсырысын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білім алушылардың стипендияларының мөлшерін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24797170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арқылы қаржыландырылатын тегін медициналық көмектің кепілдік берілген көлемін қамтамасыз етуге және кеңейтуге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Дәрiлiк заттарды, вакциналарды және басқа да иммундық-биологиялық препараттарды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иммунитетін сақтандыруды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мемлекеттік білім беру тапсырысы негізінде техникалық және кәсіптік, орта білімнен кейінгі білім беру ұйымдарында оқитындардың стипендияларының мөлшерін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 әлеуметтiк қорғауға және оған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соғысындағы Жеңістің жетпіс жылдығына арналған іс-шараларды өткізуге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кредиттер бойынша пайыздық ставкаларды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шағын және орта бизнеске кредиттерді ішінара кепілдендіру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өнеркәсіп және индустриалдық-инновациялық даму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ауыл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2307301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өңдеуші кәсіпорындардың ауылшаруашылық өнімін тереңдете қайта өңдеп өнім шығаруы үшін оны сатып алу шығындарын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 субъектілерінің қарыздарын кепілдендіру мен сақтандыру шеңберінде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арттыруды, асыл тұқымды мал шаруашылығын дамытуды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жер қатынастары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сәулет және қала құрылысы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ағымдағы жайластыруға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объектілерінің қауіпті техникалық құрылғыларының қауіпсіз пайдаланылуын бақылауды жүзеге асыратын жергілікті атқарушы органдардың штат санын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шаруашылық-ауыз сумен жабдықтау үшін жерасты суларына іздестіру-барлау жұмыстарын ұйымдастыру және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ағымдағы жайластыруға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табиғат ресурстары және табиғатты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үйлерін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жердiң пайдаланылуы мен қорғалуын бақылау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Жердің пайдаланылуы мен қорғалуын бақылау жөніндегі уәкілетті органның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мемлекеттік сәулет-құрылыс бақылауы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құрылысы, құрылыс және мемлекеттік сәулет-құрылыс бақылауы істері жөніндегі жергілікті атқарушы органдардың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жұмылдыру дайындығы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 даму трансферттері: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16476006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13108301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жобалауға, дамытуға және (немесе) жайластыруға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 және (немесе) салуға,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индустриялық инфрақұрылымды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Бұзылу аумағынан тұрғындарды көшіру үшін тұрғын-үй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2540988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жүйелерін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 және су бұру жүйелерін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уәкілетті ұйымдардың жарғылық капиталдарын ұлғайтуға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жобалауға және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кәсіпкерліктің дамуына ықпал етуге кредиттер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XXXVII сессиясының №428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 сессиясының №355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59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аудандар (облыстық маңызы бар қалалар) бюджеттеріне нысаналы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6"/>
        <w:gridCol w:w="4694"/>
      </w:tblGrid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32152767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14163505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14163505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Азаматтық хал актілерін тіркеу бөлімдерінің штат санын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3162387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білім беру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4904326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жергiлiктi атқарушы органдардың жүргiзуге облыстардың жергiлiктi атқарушы органдарынан функцияларды берумен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 әлеуметтiк қорғауға және оған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соғысындағы Жеңістің жетпіс жылдығына арналған іс-шараларды өткізуге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тұрғын-үйлердегі энергетикалық аудитті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1834086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(қала көшелерін) күрделі , орташа және ағымдағы жөндеуден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үйлерін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 даму трансферттері: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8879817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жобалауға, дамытуға және (немесе) жайластыруға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 және (немесе) салуға,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Бұзылу аумағынан тұрғындарды көшіру үшін тұрғын-үй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жолаушылар көлігі және автомобильдер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2979732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уәкілетті ұйымдардың жарғылық капиталдарын ұлғайтуға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жобалауға және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