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80b0" w14:textId="cb180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2015 жылғы 23 қыркүйектегі № 56/04 қаулысы. Қарағанды облысының Әділет департаментінде 2015 жылғы 26 қазанда № 3459 болып тіркелді. Күші жойылды - Қарағанды облысының әкімдігінің 2020 жылғы 31 қаңтардағы № 05/02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облысының әкімдігінің 31.01.2020 № 05/02 (алғашқы ресми жарияланған күннен бастап қолданысқа енгізілсін)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2013 жылғы 15 сәуірдегі "Мемлекеттік көрсетілетін қызметтер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2015 жылғы 8 маусымдағы № 15-1/522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стандартын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11684 болып тіркелген) сәйкес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Қарағанды облысы әкімдігінің 2014 жылғы 25 қыркүйектегі № 50/03 "Өсімдік шаруашылығы саласындағы мемлекеттік көрсетілетін қызметтер регламенттерін бекіту туралы" қаулысының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2772 болып тіркелген, 2014 жылғы 9 қыркүйекте "Әділет" ақпараттық-құқықтық жүйесінде, 2014 жылғы 2 қыркүйектегі № 175-176 (21696-21697) "Индустриальная Караганда" және 2014 жылғы 2 қыркүйектегі № 189-190 (21824) "Орталық Қазақстан" газеттерінде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Қарағанды облысы әкімінің жетекшілік жасайтын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кейiн күнтiзбелiк он күн өткен соң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23 қыркүйек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56/04 қаулысымен бекітілді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регламенті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Регламент жаңа редакцияда - Қарағанды облысы әкімдігінің 30.04.2019 </w:t>
      </w:r>
      <w:r>
        <w:rPr>
          <w:rFonts w:ascii="Times New Roman"/>
          <w:b w:val="false"/>
          <w:i w:val="false"/>
          <w:color w:val="ff0000"/>
          <w:sz w:val="28"/>
        </w:rPr>
        <w:t>№ 26/03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енгiзiледi) қаулысымен.</w:t>
      </w:r>
    </w:p>
    <w:bookmarkStart w:name="z1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6"/>
    <w:bookmarkStart w:name="z1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қызметі (бұдан әрі – мемлекеттік көрсетілетін қызмет) облыстың жергілікті атқарушы органымен (бұдан әрі - қызмет көрсетуші) көрсетіледі. </w:t>
      </w:r>
    </w:p>
    <w:bookmarkEnd w:id="7"/>
    <w:bookmarkStart w:name="z1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Өтінімдерді (өтпелі өтінімдерді) қабылдау және мемлекеттік қызметті көрсету нәтижелерін беру "электрондық үкіметтің" www.egov.kz веб-порталы (бұдан әрі - портал) арқылы жүзеге асырылады.</w:t>
      </w:r>
    </w:p>
    <w:bookmarkEnd w:id="8"/>
    <w:bookmarkStart w:name="z1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электрондық (толық автоматтандырылған).</w:t>
      </w:r>
    </w:p>
    <w:bookmarkEnd w:id="9"/>
    <w:bookmarkStart w:name="z1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Мемлекеттік қызметті көрсету нәтижесі – субсидияны аудару туралы хабарлама не Қазақстан Республикасы Ауыл шаруашылығы министрінің 2015 жылғы 8 маусымдағы № 15-1/522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стандартын бекіту туралы" (Нормативтік құқықтық актілерді мемлекеттік тіркеу тізілімінде № 11684 болып тіркелген) бұйрығымен бекітілген "Өсiмдiктердi қорғау мақсатында ауыл шаруашылығы дақылдарын өңдеуге арналған гербицидтердiң, биоагенттердiң (энтомофагтардың) және биопрепараттардың құнын субсидиялау"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жағдайларда және негіздер бойынша мемлекеттік көрсетілетін қызметті ұсынудан уәжді бас тарту. Тиесілі субсидиялар:</w:t>
      </w:r>
    </w:p>
    <w:bookmarkEnd w:id="10"/>
    <w:bookmarkStart w:name="z1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ағымдағы жылы және (немесе) өткен жылдың 4 (төртінші) тоқсанында тоқсанында гербицидтерді, биоагенттерді (энтомофагтарды) және биопрепараттарды (бұдан әрі – ӨҚҚ) жеткізушіден сатып алынған ӨҚҚ-ға жұмсалған шығындарды өтеу үшін көрсетілетін қызметті алушылардың;</w:t>
      </w:r>
    </w:p>
    <w:bookmarkEnd w:id="11"/>
    <w:bookmarkStart w:name="z1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ағымдағы жылы және (немесе) өткен жылдың 4 (төртінші) тоқсанында көрсетілетін қызметті алушыларға өткізілген ӨҚҚ құнын арзандату үшін отандық ӨҚҚ өндірушілердің шоттарына аударылады. </w:t>
      </w:r>
    </w:p>
    <w:bookmarkEnd w:id="12"/>
    <w:bookmarkStart w:name="z1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нәтижесін ұсыну нысаны – электрондық.</w:t>
      </w:r>
    </w:p>
    <w:bookmarkEnd w:id="13"/>
    <w:bookmarkStart w:name="z1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қызметті көрсету нәтижесі туралы хабарлама стандарттың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нысандар бойынша электрондық құжат нысанында көрсетілетін қызметті алушының "жеке кабинетіне" жолданады.</w:t>
      </w:r>
    </w:p>
    <w:bookmarkEnd w:id="14"/>
    <w:bookmarkStart w:name="z1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Мемлекеттік көрсетілетін қызмет процесінде көрсетілетін қызметті берушінің құрылымдық бөлімшелерінің (қызметкерлерінің) іс-қимыл тәртібін сипаттау</w:t>
      </w:r>
    </w:p>
    <w:bookmarkEnd w:id="15"/>
    <w:bookmarkStart w:name="z1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Мемлекеттік қызметті көрсету бойынша рәсімді (іс-қимылды) бастауға негіздеме көрсетілетін қызметті алушының порталға стандарттың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толық құны бойынша сатып алынған ӨҚҚ үшін субсидия алуға арналған өтінімді немесе стандарттың </w:t>
      </w:r>
      <w:r>
        <w:rPr>
          <w:rFonts w:ascii="Times New Roman"/>
          <w:b w:val="false"/>
          <w:i w:val="false"/>
          <w:color w:val="000000"/>
          <w:sz w:val="28"/>
        </w:rPr>
        <w:t>4-қосымшасына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ӨҚҚ отандық ӨҚҚ өндірушіден арзандатылған құны бойынша сатып алған жағдайда, тиесілі субсидияларды төлеу туралы өтпелі өтінімді электрондық цифрлық қолтаңбамен (бұдан әрі – ЭЦҚ) куәландырылған электрондық құжат нысанында ұсынуы болып табылады.</w:t>
      </w:r>
    </w:p>
    <w:bookmarkEnd w:id="16"/>
    <w:bookmarkStart w:name="z1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Мемлекеттік көрсетілетін қызмет процесінің құрамына кіретін әрбір рәсімнің (іс-қимылдың) мазмұны, оның орындалу ұзақтығы:</w:t>
      </w:r>
    </w:p>
    <w:bookmarkEnd w:id="17"/>
    <w:bookmarkStart w:name="z1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немесе өтпелі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болады.</w:t>
      </w:r>
    </w:p>
    <w:bookmarkEnd w:id="18"/>
    <w:bookmarkStart w:name="z1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өтпелі өтінім бойынша да хабарлама ӨҚҚ өндірушінің Жеке кабинетінде, ол кейіннен нақты өткізілген ӨҚҚ бойынша мәліметтерді тізілімге енгізу үшін қолжетімді болады.</w:t>
      </w:r>
    </w:p>
    <w:bookmarkEnd w:id="19"/>
    <w:bookmarkStart w:name="z1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– өтінімнің (өтпелі өтінімнің) қабылданғанын растау;</w:t>
      </w:r>
    </w:p>
    <w:bookmarkEnd w:id="20"/>
    <w:bookmarkStart w:name="z1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2 (екі) жұмыс күні ішінде:</w:t>
      </w:r>
    </w:p>
    <w:bookmarkEnd w:id="21"/>
    <w:bookmarkStart w:name="z1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өтінімді қабылдағанын растағаннан кейін;</w:t>
      </w:r>
    </w:p>
    <w:bookmarkEnd w:id="22"/>
    <w:bookmarkStart w:name="z1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өтпелі өтінім бойынша ӨҚҚ өндіруші нақты өткізілген ӨҚҚ туралы мәліметтерді тізілімге енгізгеннен кейін веб-порталда қалыптастырады.</w:t>
      </w:r>
    </w:p>
    <w:bookmarkEnd w:id="23"/>
    <w:bookmarkStart w:name="z1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субсидиялаудың ақпараттық жүйесінде субсидиялар төлеуге арналған төлем тапсырмаларын қалыптастыру;</w:t>
      </w:r>
    </w:p>
    <w:bookmarkEnd w:id="24"/>
    <w:bookmarkStart w:name="z1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25"/>
    <w:bookmarkStart w:name="z1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Нәтижесі - аумақтық қазынашылық бөлімшесіне субсидияларды аудару үшін төлеуге төлем құжаттарын жолдау.</w:t>
      </w:r>
    </w:p>
    <w:bookmarkEnd w:id="26"/>
    <w:bookmarkStart w:name="z1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 тарау. Мемлекеттік көрсетілетін қызмет процесінде көрсетілетін қызметті берушінің құрылымдық бөлімшелерінің (қызметкерлерінің) өзара іс-қимыл тәртібін сипаттау</w:t>
      </w:r>
    </w:p>
    <w:bookmarkEnd w:id="27"/>
    <w:bookmarkStart w:name="z1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Мемлекеттік көрсетілетін қызмет процесіне қатысатын қызмет берушілердің, құрылымдық бөлімшелерінің (қызметкерлерінің) тізбесі:</w:t>
      </w:r>
    </w:p>
    <w:bookmarkEnd w:id="28"/>
    <w:bookmarkStart w:name="z1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маманы;</w:t>
      </w:r>
    </w:p>
    <w:bookmarkEnd w:id="29"/>
    <w:bookmarkStart w:name="z1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қаржыландыру бөлімінің маманы.</w:t>
      </w:r>
    </w:p>
    <w:bookmarkEnd w:id="30"/>
    <w:bookmarkStart w:name="z1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Әрбір рәсімнің (іс-қимылдың) ұзақтығын көрсете отырып, құрылымдық бөлімшелер (қызметкерлердің) арасындағы рәсімдердің (іс-қимылдың) сипаттамасы:</w:t>
      </w:r>
    </w:p>
    <w:bookmarkEnd w:id="31"/>
    <w:bookmarkStart w:name="z1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берушінің жауапты маманы көрсетілетін қызметті алушының өтінімді немесе өтпелі өтінімді тіркеген сәттен бастап 1 (бір) жұмыс күнi iшiнде ЭЦҚ-ны пайдаланып тиісті хабарламаға қол қою жолымен оның қабылданғанын растайды. Осы хабарлама көрсетілетін қызметті алушының "жеке кабинетінде" қолжетімді болады.</w:t>
      </w:r>
    </w:p>
    <w:bookmarkEnd w:id="32"/>
    <w:bookmarkStart w:name="z1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ретте, өтпелі өтінім бойынша да хабарлама ӨҚҚ өндірушінің Жеке кабинетінде, ол кейіннен нақты өткізілген ӨҚҚ бойынша мәліметтерді тізілімге енгізу үшін қолжетімді болады;</w:t>
      </w:r>
    </w:p>
    <w:bookmarkEnd w:id="33"/>
    <w:bookmarkStart w:name="z1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жауапты маманы қаржыландыру жоспарына сәйкес субсидиялаудың ақпараттық жүйесінде "Қазынашылық-Клиент" ақпараттық жүйесіне жүктелетін субсидия төлеуге арналған төлем тапсырмасын 2 (екі) жұмыс күні ішінде:</w:t>
      </w:r>
    </w:p>
    <w:bookmarkEnd w:id="34"/>
    <w:bookmarkStart w:name="z1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өтінімді қабылдағанын растағаннан кейін;</w:t>
      </w:r>
    </w:p>
    <w:bookmarkEnd w:id="35"/>
    <w:bookmarkStart w:name="z1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өтпелі өтінім бойынша ӨҚҚ өндіруші нақты өткізілген ӨҚҚ туралы мәліметтерді тізілімге енгізгеннен кейін веб-порталда қалыптастырады;</w:t>
      </w:r>
    </w:p>
    <w:bookmarkEnd w:id="36"/>
    <w:bookmarkStart w:name="z1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көрсетілетін қызметті берушінің қаржыландыру бөлімінің маманы төлем тапсырмалары қалыптастырылғаннан кейін аумақтық қазынашылық бөлімшесіне көрсетілетін қызметті алушылардың шоттарына субсидияларды аудару үшін төлеуге төлем құжаттарын жолдайды. </w:t>
      </w:r>
    </w:p>
    <w:bookmarkEnd w:id="37"/>
    <w:bookmarkStart w:name="z1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тарау. "Азаматтарға арналған үкімет" Мемлекеттік корпорациясымен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</w:t>
      </w:r>
    </w:p>
    <w:bookmarkEnd w:id="38"/>
    <w:bookmarkStart w:name="z1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Портал арқылы мемлекеттік қызмет көрсету кезінде көрсетілген қызмет беруші мен көрсетілген қызмет алушының жүгіну тәртібін және рәсімдердің (іс-қимылдардың) реттілігін сипаттау:</w:t>
      </w:r>
    </w:p>
    <w:bookmarkEnd w:id="39"/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алушы жеке сәйкестендіру нөмірінің (бұдан әрі – ЖСН) және бизнес-сәйкестендіру нөмірінің (бұдан әрі – БСН), сондай-ақ паролінің (порталда тіркелмеген көрсетілетін қызмет алушылар үшін іске асырылады) көмегімен порталда тіркеуді іске асырады;</w:t>
      </w:r>
    </w:p>
    <w:bookmarkEnd w:id="40"/>
    <w:bookmarkStart w:name="z1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1-үдеріс – қызметті алу үшін көрсетілетін қызметті алушының ЖСН/БСН және паролін енгізу үдерісі (авторизация үдерісі);</w:t>
      </w:r>
    </w:p>
    <w:bookmarkEnd w:id="41"/>
    <w:bookmarkStart w:name="z1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1-шарт – порталда ЖСН/БСН және пароль арқылы тіркелген көрсетілетін қызметті алушы туралы деректердің түпнұсқалығын тексеру;</w:t>
      </w:r>
    </w:p>
    <w:bookmarkEnd w:id="42"/>
    <w:bookmarkStart w:name="z1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2-үдеріс – порталдың көрсетілетін қызметті алушының деректерінде бұзушылықтардың болуына байланысты авторизациядан бас тарту туралы хабарлама қалыптастыруы;</w:t>
      </w:r>
    </w:p>
    <w:bookmarkEnd w:id="43"/>
    <w:bookmarkStart w:name="z1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3-үдеріс – көрсетілетін қызметті алушының осы Регламентте көрсетілген қызметті таңдап алуы, қызмет көрсету үшін сауал түрін экранға шығару және құрылымдық пен форматтық талаптарын ескере отырып, сауал түріне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электрондық түрдегі қажет құжаттардың көшірмелерін бекітумен қызмет алушының үлгілерді толтыруы (деректерді енгізу), сондай-ақ сауалды куәландыру (қол қою) үшін көрсетілетін қызметті алушының электрондық цифрлық қолтаңба (бұдан әрі – ЭЦҚ) тіркеу куәлігін таңдап алуы;</w:t>
      </w:r>
    </w:p>
    <w:bookmarkEnd w:id="44"/>
    <w:bookmarkStart w:name="z1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2-шарт – порталда ЭЦҚ тіркеу куәлігінің қолданыс мерзімін және шақыртып алынған (жойылған) тіркеу куәліктерінің тізімінде жоқтығын, сондай-ақ сәйкестендіру деректерінің сәйкестігін тексеру (сауалда көрсетілген ЖСН/БСН мен ЭЦҚ тіркеу куәлігінде көрсетілген ЖСН/БСН арасындағы);</w:t>
      </w:r>
    </w:p>
    <w:bookmarkEnd w:id="45"/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4-үдеріс – көрсетілетін қызметті алушының ЭЦҚ түпнұсқалығы расталмағандығына байланысты сұратып отырған қызметтен бас тарту туралы хабарлама қалыптастыру;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5-үдеріс – көрсетілетін қызметті берушінің сауалды өңдеуі үшін көрсетілетін қызмет алушының ЭЦҚ куәландырылған (қол қойылған) электрондық құжатты (көрсетілетін қызметті алушының сауалын) "электрондық үкіметтің" автоматтандырылған өңірлік шлюзі жұмыс орнында (бұдан әрі – ЭҮӨШ АЖО) "электрондық үкіметтің" шлюзі (бұдан әрі – ЭҮШ) арқылы жолдау;</w:t>
      </w:r>
    </w:p>
    <w:bookmarkEnd w:id="47"/>
    <w:bookmarkStart w:name="z1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3-шарт – көрсетілетін қызметті берушімен көрсетілетін қызметті алушының қоса берген құжаттарын сәйкестікке тексеруі;</w:t>
      </w:r>
    </w:p>
    <w:bookmarkEnd w:id="48"/>
    <w:bookmarkStart w:name="z1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6-үдеріс – көрсетілетін қызметті алушымен портал қалыптастырған қызмет нәтижесін (электрондық құжат түріндегі хабарлама) алуы. Электрондық құжат көрсетілетін қызметті берушінің уәкілетті тұлғасының ЭЦҚ пайдаланумен қалыптастырылады.</w:t>
      </w:r>
    </w:p>
    <w:bookmarkEnd w:id="49"/>
    <w:bookmarkStart w:name="z1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"Азаматтарға арналған үкімет" мемлекеттік корпорациясы арқылы мемлекеттік қызмет көрсетілмейді.</w:t>
      </w:r>
    </w:p>
    <w:bookmarkEnd w:id="50"/>
    <w:bookmarkStart w:name="z1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Портал арқылы мемлекеттік қызмет көрсету кезінде іске қосылған ақпараттық жүйелердің функционалдық өзара іс-қимыл етуі осы регламенттің 1-қосымшасына сәйкес диаграммада келтірілген.</w:t>
      </w:r>
    </w:p>
    <w:bookmarkEnd w:id="51"/>
    <w:bookmarkStart w:name="z1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процесінде көрсетілетін қызметті берушінің құрылымдық бөлімшелері (қызметкерлері) рәсімдерінің (әрекеттерінің) кезеңділігі осы регламенттің 2-қосымшасына сәйкес мемлекеттік қызмет көрсетудің бизнес-процестерінің анықтамалығында көрсетіледі.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"Өсiмдiктердi қорғау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өңдеуге арналған гербицидтердiң,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биоагенттердiң 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1-қосымша</w:t>
            </w:r>
          </w:p>
        </w:tc>
      </w:tr>
    </w:tbl>
    <w:bookmarkStart w:name="z158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Портал арқылы мемлекеттік қызмет көрсету кезінде іске қосылған ақпараттық жүйелердің функционалдық өзара іс-қимыл ету диаграммасы</w:t>
      </w:r>
    </w:p>
    <w:bookmarkEnd w:id="53"/>
    <w:bookmarkStart w:name="z1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7810500" cy="337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7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</w:t>
      </w:r>
    </w:p>
    <w:bookmarkEnd w:id="55"/>
    <w:bookmarkStart w:name="z1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6"/>
    <w:p>
      <w:pPr>
        <w:spacing w:after="0"/>
        <w:ind w:left="0"/>
        <w:jc w:val="both"/>
      </w:pPr>
      <w:r>
        <w:drawing>
          <wp:inline distT="0" distB="0" distL="0" distR="0">
            <wp:extent cx="7810500" cy="426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"Өсiмдiктердi қорғау мақсатында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өңдеуге арналған гербицидтердiң,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биоагенттердiң (энтомофагтардың)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биопрепараттардың құнын субсидиялау"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көрсетілетін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регламентіне 2-қосымша</w:t>
            </w:r>
          </w:p>
        </w:tc>
      </w:tr>
    </w:tbl>
    <w:bookmarkStart w:name="z16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қызмет көрсетудің бизнес-процестерінің анықтамалығы</w:t>
      </w:r>
    </w:p>
    <w:bookmarkEnd w:id="57"/>
    <w:bookmarkStart w:name="z1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