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6554" w14:textId="9266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2014 жылғы 11 желтоқсандағы ХХХI сессиясының "2015-2017 жылдарға арналған облыстық бюджет туралы" № 355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2015 жылғы 15 қазандағы XХXVIII сессиясының № 442 шешімі. Қарағанды облысының Әділет департаментінде 2015 жылғы 26 қазанда № 3460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2014 жылғы 11 желтоқсандағы № 355 ХХХI сессиясының "2015-2017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№ 2890 болып тіркелген, 2014 жылғы 25 желтоқсандағы "Орталық Қазақстан" № 245-246 (21880), 2014 жылғы 25 желтоқсандағы "Индустриальная Караганда" № 225-226 (21746-21747) газеттерінде, "Әділет" ақпараттық-құқықтық жүйесінде 2015 жылғы 8 қаңтарда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Оспанова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Дулатбеков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 сессиясының №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 сессиясының № 355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4"/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облыстық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3"/>
        <w:gridCol w:w="6614"/>
        <w:gridCol w:w="3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154546501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49703388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102060034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516"/>
        <w:gridCol w:w="1089"/>
        <w:gridCol w:w="1089"/>
        <w:gridCol w:w="5995"/>
        <w:gridCol w:w="28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154669852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1676718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Қазақстан халқы Ассамблеясының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активтер және сатып алу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жоспарлау, қалыптастыру мен дамыту жүйесін, бюджетті атқару, облыстың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10403763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тәртіппен тұтқындалған адамдарды ұстауды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азаматтық хал актілерін тіркеу бөлімдерінің штат санын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22619601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жасөспірімдердің оңалту және әлеуметтік бейімдеу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инфаркті бар науқастарды тромболитикалық препараттармен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науқастарға тегін медициналық көмектің кепілдік берілген көлемі шеңберінде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 шеңберінде скринингтік зерттеулер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дәрілік заттармен амбулаториялық емдеу деңгейінде жеңілдетілген жағдайда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ЖИТС-тің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денсаулық сақтау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фельдшерлік-акушерлік пункттерді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Ұлы Отан соғысындағы Жеңістің жетпіс жылдығына арналған іс-шараларды өткізуге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Кохлеарлық импланттарға дәлдеп сөйлеу процессорларын ауыстыру және келтіру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11853823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бұзылу аумағынан тұрғындарды көшіру үшін тұрғын-үй құрылысына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коммуналдық тұрғын үй қорының тұрғын үйлерін сатып алуға берілетін ағымдағы нысаналы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сумен жабдықтау және су бұру жүйелерін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жергілікті маңызы бар әлеуметтік маңызды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шаруашылық-ауыз сумен жабдықтау үшін жерасты суларына іздестіру-барлау жұмыстарын ұйымдастыру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10151391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және көшет отырғызылатын материалдың сорттық және себу сапаларын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өңдеуші кәсіпорындардың ауылшаруашылық өнімін тереңдете қайта өңдеп өнім шығаруы үшін оны сатып алу шығындарын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арттыруды, асыл тұқымды мал шаруашылығын дамытуды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жердiң пайдаланылуы мен қорғалуын бақылау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жердiң пайдаланылуы мен қорғалуын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тауарларының өңірлік тұрақтандыру қорларын 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ветеринариялық препараттарды тасымалдау бойынша көрсетілетін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қызметі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өнеркәсіп және индустриалдық-инновациялық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өнеркәсіп және индустриалдық-инновациялық даму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7379081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 тасымалдарды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11182788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индустриялық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ағымдағы іс-шараларды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тұрғын үй жобалауға және салуға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2323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886"/>
        <w:gridCol w:w="1868"/>
        <w:gridCol w:w="1868"/>
        <w:gridCol w:w="2963"/>
        <w:gridCol w:w="3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өнеркәсіп және индустриалдық-инновациялық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343"/>
        <w:gridCol w:w="1343"/>
        <w:gridCol w:w="2463"/>
        <w:gridCol w:w="5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903"/>
        <w:gridCol w:w="4469"/>
        <w:gridCol w:w="5138"/>
      </w:tblGrid>
      <w:tr>
        <w:trPr/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-5178138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 сессиясының №442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  <w:bookmarkEnd w:id="41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 сессиясының №355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416"/>
        </w:tc>
      </w:tr>
    </w:tbl>
    <w:bookmarkStart w:name="z446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 мен кредиттер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5"/>
        <w:gridCol w:w="4745"/>
      </w:tblGrid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65478430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42190242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42190242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мемлекеттік активтер және сатып алу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3163001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жастар саясаты мәселелері жөніндегі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еңбек инспекциясы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білім беру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5773808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мамандарды даярлауға арналған мемлекеттік білім беру тапсырысын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білім алушылардың стипендияларының мөлшерін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24797170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арқылы қаржыландырылатын тегін медициналық көмектің кепілдік берілген көлемін қамтамасыз етуге және кеңейтуге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Дәрiлiк заттарды, вакциналарды және басқа да иммундық-биологиялық препараттарды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иммунитетін сақтандыруды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мемлекеттік білім беру тапсырысы негізінде техникалық және кәсіптік, орта білімнен кейінгі білім беру ұйымдарында оқитындардың стипендияларының мөлшерін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әлеуметтiк қорғауға және оған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соғысындағы Жеңістің жетпіс жылдығына арналған іс-шараларды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бағдарламасы шеңберінде кредиттер бойынша пайыздық ставкаларды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іс-шараларды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өнеркәсіп және индустриалдық-инновациялық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ауыл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өңдеуші кәсіпорындардың ауылшаруашылық өнімін тереңдете қайта өңдеп өнім шығаруы үшін оны сатып алу шығындарын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 тұрғын үй-коммуналдық шаруашылық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ағымдағы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ағымдағы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табиғат ресурстары және табиғатты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жердiң пайдаланылуы мен қорғалуын бақылау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Жердің пайдаланылуы мен қорғалуын бақылау жөніндегі уәкілетті органның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мемлекеттік сәулет-құрылыс бақылауы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құрылысы, құрылыс және мемлекеттік сәулет-құрылыс бақылауы істері жөніндегі жергілікті атқарушы органдардың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жұмылдыру дайындығы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даму трансферттері: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13108301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бағдарламасы шеңберінде индустриялық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 тұрғын үй-коммуналдық шаруашылық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уәкілетті ұйымдардың жарғылық капиталдарын ұлғайтуға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 және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 тұрғын үй-коммуналдық шаруашылық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 дамуына ықпал етуге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 сессиясының №442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</w:p>
          <w:bookmarkEnd w:id="54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 сессиясының №355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</w:p>
          <w:bookmarkEnd w:id="550"/>
        </w:tc>
      </w:tr>
    </w:tbl>
    <w:bookmarkStart w:name="z580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аудандар (облыстық маңызы бар қалалар) бюджеттеріне нысаналы трансферттер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5"/>
        <w:gridCol w:w="4745"/>
      </w:tblGrid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14293158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14293158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білім беру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4904326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жергiлiктi атқарушы органдардың жүргiзуге облыстардың жергiлiктi атқарушы органдарынан функцияларды берумен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әлеуметтiк қорғауға және оған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соғысындағы Жеңістің жетпіс жылдығына арналған іс-шараларды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тұрғын-үйлердегі энергетикалық аудитті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күрделі , орташа және ағымдағы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іс-шараларды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даму трансферттері: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8879817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автомобильдер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тұрғын үй-коммуналдық шаруашылық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2979732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уәкілетті ұйымдардың жарғылық капиталдарын ұлғайтуға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 және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тұрғын үй-коммуналдық шаруашылық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