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60ec" w14:textId="2706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23 қыркүйектегі № 56/02 қаулысы. Қарағанды облысының Әділет департаментінде 2015 жылғы 2 қарашада № 3479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28 сәуірдегі № 4-1/379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11278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2014 жылғы 25 қыркүйектегі № 50/03 "Өсімдік шаруашылығы саласындағы мемлекеттік көрсетілетін қызметтер регламенттерін бекіту туралы" қаулысының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2772 болып тіркелген, 2014 жылғы 9 қазанда "Әділет" ақпараттық-құқықтық жүйесінде, 2014 жылғы 2 қазандағы № 175-176 (21696-21697) "Индустриальная Караганда" және 2014 жылғы 2 қазандағы № 189-190 (21824) "Орталық Қазақстан" газеттерінде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облысы әкімінің жетекшілік жасайтын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56/02 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20.08.2019 № 49/01 (алғашқы ресми жарияланғанынан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bookmarkStart w:name="z2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(бұдан әрі – мемлекеттік қызмет) облыстың, аудандардың және облыстық маңызы бар қалалардың жергілікті атқарушы органдарымен (бұдан әрі – көрсетілетін қызметті беруші) көрсетіледі.</w:t>
      </w:r>
    </w:p>
    <w:bookmarkEnd w:id="7"/>
    <w:bookmarkStart w:name="z2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bookmarkEnd w:id="8"/>
    <w:bookmarkStart w:name="z2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қызметті көрсету нысаны: электрондық (толығымен автоматтандырылған). </w:t>
      </w:r>
    </w:p>
    <w:bookmarkEnd w:id="9"/>
    <w:bookmarkStart w:name="z2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28 сәуірдегі № 4-1/379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стандартын бекіту туралы" (Нормативтік құқықтық актілерді мемлекеттік тіркеу тізілімінде № 11278 болып тіркелген) бұйрығымен бекітілген "Жеміс-жидек дақылдарының және жүзімнің көпжылдық көшеттерін отырғызу және өсіру (оның ішінде қалпына келтіру) шығындарының құнын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</w:t>
      </w:r>
    </w:p>
    <w:bookmarkEnd w:id="10"/>
    <w:bookmarkStart w:name="z2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электрондық.</w:t>
      </w:r>
    </w:p>
    <w:bookmarkEnd w:id="11"/>
    <w:bookmarkStart w:name="z2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12"/>
    <w:bookmarkStart w:name="z2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алушымен порталға электрондық цифрлық қолтаңбамен (бұдан әрі - ЭЦҚ) куәландырылған электрондық құжат нысанында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 беру жөніндегі көрсетілетін қызметтерге субсидиялар алуға арналған өтінімді ұсынуы мемлекеттік қызмет көрсету бойынша рәсімді (іс-қимылдар) бастауға негіздеме болып табылады.</w:t>
      </w:r>
    </w:p>
    <w:bookmarkEnd w:id="13"/>
    <w:bookmarkStart w:name="z2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14"/>
    <w:bookmarkStart w:name="z2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15"/>
    <w:bookmarkStart w:name="z2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16"/>
    <w:bookmarkStart w:name="z2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төлем тапсырмалары жіберілген күн ішінде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bookmarkEnd w:id="17"/>
    <w:bookmarkStart w:name="z2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bookmarkEnd w:id="18"/>
    <w:bookmarkStart w:name="z2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19"/>
    <w:bookmarkStart w:name="z2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bookmarkEnd w:id="20"/>
    <w:bookmarkStart w:name="z2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1"/>
    <w:bookmarkStart w:name="z2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2"/>
    <w:bookmarkStart w:name="z2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23"/>
    <w:bookmarkStart w:name="z2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24"/>
    <w:bookmarkStart w:name="z2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bookmarkEnd w:id="25"/>
    <w:bookmarkStart w:name="z2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bookmarkEnd w:id="26"/>
    <w:bookmarkStart w:name="z2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төлем тапсырмалары жіберілген күн ішінде субсидиялар төлеуге арналған төлем тапсырмаларына қол қояды;</w:t>
      </w:r>
    </w:p>
    <w:bookmarkEnd w:id="27"/>
    <w:bookmarkStart w:name="z2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28"/>
    <w:bookmarkStart w:name="z2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9"/>
    <w:bookmarkStart w:name="z2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30"/>
    <w:bookmarkStart w:name="z2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31"/>
    <w:bookmarkStart w:name="z2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32"/>
    <w:bookmarkStart w:name="z2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33"/>
    <w:bookmarkStart w:name="z2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34"/>
    <w:bookmarkStart w:name="z2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35"/>
    <w:bookmarkStart w:name="z2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36"/>
    <w:bookmarkStart w:name="z2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37"/>
    <w:bookmarkStart w:name="z2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38"/>
    <w:bookmarkStart w:name="z2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39"/>
    <w:bookmarkStart w:name="z2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40"/>
    <w:bookmarkStart w:name="z2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41"/>
    <w:bookmarkStart w:name="z2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Портал арқылы мемлекеттік қызмет көрсету кезінде іске қосылған ақпараттық жүйелердің функционалдық өзара іс-қимыл етуі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</w:t>
      </w:r>
    </w:p>
    <w:bookmarkEnd w:id="42"/>
    <w:bookmarkStart w:name="z2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"Жеміс-жидек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жүзімнің көпжылдық 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(оның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қалпына келтіру) шығындарының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2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44"/>
    <w:bookmarkStart w:name="z2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6"/>
    <w:bookmarkStart w:name="z2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"Жеміс-жидек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жүзімнің көпжылдық 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(оның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қалпына келтіру) шығындарының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2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