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95c1" w14:textId="c759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облысындағы есептеу аспаптары жоқ тұтынушылар үшін электрмен жабдықтау бойынша коммуналдық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26 қазандағы № 62/04 қаулысы. Қарағанды облысының Әділет департаментінде 2015 жылғы 27 қарашада № 3518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(Нормативтік құқықтық актілерді мемлекеттік тіркеу тізілімінде № 10313 болып тіркелген)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қосымшасына сәйкес Қарағанды облысындағы есептеу аспаптары жоқ тұтынушылар үшін электрмен жабдықтау бойынша коммуналдық қызметтерді тұтыну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нормалары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0689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62/04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есептеу аспаптары жоқ тұтынушылар үшін электрмен жабдықтау бойынша коммуналдық қызметтерді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287"/>
        <w:gridCol w:w="287"/>
        <w:gridCol w:w="1565"/>
        <w:gridCol w:w="1565"/>
        <w:gridCol w:w="1566"/>
        <w:gridCol w:w="1566"/>
        <w:gridCol w:w="1566"/>
        <w:gridCol w:w="1566"/>
        <w:gridCol w:w="1566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бөлмелі 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Ескерту: егер тұрғын үй 6 бөлмеден артық болса, онда шамдар есебі Қазақстан Республикасы Ұлттық экономика министрінің 2015 жылғы 13 қаңтардағы № 15 бұйрығымен бекітілген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бөлме саны + 5 = шамдар саны формуласы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