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248f" w14:textId="5632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2014 жылғы 11 желтоқсандағы ХХХI сессиясының "2015-2017 жылдарға арналған облыстық бюджет туралы" № 355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2015 жылғы 27 қарашадағы ХХХIХ сессиясының № 447 шешімі. Қарағанды облысының Әділет департаментінде 2015 жылғы 30 қарашада № 3519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2014 жылғы 11 желтоқсандағы № 355 ХХХI сессиясының "2015-2017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№ 2890 болып тіркелген, 2014 жылғы 25 желтоқсандағы "Орталық Қазақстан" № 245-246 (21880), 2014 жылғы 25 желтоқсандағы "Индустриальная Караганда" № 225-226 (21746-21747) газеттерінде, "Әділет" ақпараттық-құқықтық жүйесінде 2015 жылғы 8 қаңтарда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1-тармақ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2015-2017 жылдарға арналған облыстық бюджет 1, 2, 3, 4, 5, 6, 7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159412423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53768256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3579837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4296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102060034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159534948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5111405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6812182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1700777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55792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268912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324704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5178138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5178138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6812182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1771328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137284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2015 жылға арналған облыстық бюджетке, аудандар (облыстық маңызы бар қалалар) бюджеттеріне кірістерді бөлу нормативтері келесі мөлшерлерде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табыс салығы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Абай, Ақтоғай, Бұқар жырау, Жаңаарқа, Қарқаралы, Нұра, Осакаров, Шет аудандарына, Балқаш, Қарағанды, Қаражал, Приозерск, Саран, Теміртау, Шахтинск қалаларына – 50 пайыздан, Ұлытау ауданына – 0 пайыз, Жезқазған – 48 пайыз, Сәтбаев қалаларына – 1 пайыз;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Абай, Ақтоғай, Бұқар жырау, Жаңаарқа, Қарқаралы, Нұра, Осакаров, Ұлытау, Шет аудандарына, Балқаш, Жезқазған, Қарағанды, Қаражал, Приозерск, Саран, Сәтбаев, Теміртау, Шахтинск қалаларына – 100 пайыздан;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Абай, Ақтоғай, Бұқар жырау, Жаңаарқа, Қарқаралы, Нұра, Осакаров, Ұлытау, Шет аудандарына, Балқаш, Жезқазған, Қарағанды, Қаражал, Приозерск, Саран, Сәтбаев, Теміртау, Шахтинск қалаларына – 100 пайыздан;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әлеуметтік салық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Абай, Бұқар жырау, Жаңаарқа, Қарқаралы, Нұра, Осакаров аудандарына, Балқаш, Жезқазған, Қарағанды, Приозерск, Теміртау, Шахтинск қалаларына – 50 пайыздан, Ұлытау ауданына – 0 пайыз, Сәтбаев қаласына – 1 пайыз, Ақтоғай ауданына – 20 пайыз, Шет ауданына – 60 пайыз, Қаражал қаласына– 60 пайыз, Саран қаласына – 70 пайыз.";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"8. Қарағанды облысы әкімдігінің 2015 жылға арналған резерві 970000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Дулатбеков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XXXIX сессиясының № 447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1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 сессиясының № 355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3"/>
        </w:tc>
      </w:tr>
    </w:tbl>
    <w:bookmarkStart w:name="z4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облыстық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3"/>
        <w:gridCol w:w="6614"/>
        <w:gridCol w:w="34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3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159412423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53768256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3579837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102060034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516"/>
        <w:gridCol w:w="1089"/>
        <w:gridCol w:w="1089"/>
        <w:gridCol w:w="5995"/>
        <w:gridCol w:w="28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159534948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1669906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Қазақстан халқы Ассамблеясының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активтер және сатып алу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жоспарлау, қалыптастыру мен дамыту жүйесін, бюджетті атқару, облыстың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10355822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тәртіппен тұтқындалған адамдарды ұстауды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азаматтық хал актілерін тіркеу бөлімдерінің штат санын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22824518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жасөспірімдердің оңалту және әлеуметтік бейімдеу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41908802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инфаркті бар науқастарды тромболитикалық препараттармен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науқастарға тегін медициналық көмектің кепілдік берілген көлемі шеңберінде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берілген көлемі шеңберінде скринингтік зерттеулер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дәрілік заттармен амбулаториялық емдеу деңгейінде жеңілдетілген жағдайда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ЖИТС-тің алдын алу және оған қарсы күрес жөніндегі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денсаулық сақтау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фельдшерлік-акушерлік пункттерді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5855812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Ұлы Отан соғысындағы Жеңістің жетпіс жылдығына арналған іс-шараларды өткізуге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Кохлеарлық импланттарға дәлдеп сөйлеу процессорларын ауыстыру және келтіру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11759251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бұзылу аумағынан тұрғындарды көшіру үшін тұрғын-үй құрылысына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коммуналдық тұрғын үй қорының тұрғын үйлерін сатып алуға берілетін ағымдағы нысаналы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сумен жабдықтау және су бұру жүйелерін дамытуға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жергілікті маңызы бар әлеуметтік маңызды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шаруашылық-ауыз сумен жабдықтау үшін жерасты суларына іздестіру-барлау жұмыстарын ұйымдастыру және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10904268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және көшет отырғызылатын материалдың сорттық және себу сапаларын 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өңдеуші кәсіпорындардың ауылшаруашылық өнімін тереңдете қайта өңдеп өнім шығаруы үшін оны сатып алу шығындарын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арттыруды, асыл тұқымды мал шаруашылығын дамытуды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жердiң пайдаланылуы мен қорғалуын бақылау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жердiң пайдаланылуы мен қорғалуын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тауарларының өңірлік тұрақтандыру қорларын қалыптастыру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ветеринариялық препараттарды тасымалдау бойынша көрсетілетін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қызметі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өнеркәсіп және индустриалдық-инновациялық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өнеркәсіп және индустриалдық-инновациялық даму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9893080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 әуе тасымалдарды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11194229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шағын және орта бизнеске кредиттерді ішінара кепілдендіру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индустриялық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ағымдағы іс-шараларды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тұрғын үй жобалауға және салуға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1179"/>
        <w:gridCol w:w="1829"/>
        <w:gridCol w:w="1179"/>
        <w:gridCol w:w="2162"/>
        <w:gridCol w:w="5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кредиттердің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886"/>
        <w:gridCol w:w="1868"/>
        <w:gridCol w:w="1868"/>
        <w:gridCol w:w="2963"/>
        <w:gridCol w:w="33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өнеркәсіп және индустриалдық-инновациялық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1319"/>
        <w:gridCol w:w="1319"/>
        <w:gridCol w:w="1319"/>
        <w:gridCol w:w="2419"/>
        <w:gridCol w:w="4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4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903"/>
        <w:gridCol w:w="4469"/>
        <w:gridCol w:w="5138"/>
      </w:tblGrid>
      <w:tr>
        <w:trPr/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-5178138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XXXIX сессиясының №447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  <w:bookmarkEnd w:id="41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11 желтоқсандағы</w:t>
            </w:r>
          </w:p>
          <w:bookmarkEnd w:id="420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 сессиясының №355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  <w:bookmarkEnd w:id="421"/>
        </w:tc>
      </w:tr>
    </w:tbl>
    <w:bookmarkStart w:name="z478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берілетін нысаналы трансферттер мен кредиттер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5"/>
        <w:gridCol w:w="4745"/>
      </w:tblGrid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65478430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42190242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16476006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42190242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актілерін тіркеу бөлімдерінің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мемлекеттік активтер және сатып алу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жастар саясаты мәселелері жөніндегі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еңбек инспекциясы бойынша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дін істері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білім беру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мамандарды даярлауға арналған мемлекеттік білім беру тапсырысын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білім алушылардың стипендияларының мөлшерін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24796321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арқылы қаржыландырылатын тегін медициналық көмектің кепілдік берілген көлемін қамтамасыз етуге және кеңейтуге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Дәрiлiк заттарды, вакциналарды және басқа да иммундық-биологиялық препараттарды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иммунитетін сақтандыруды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мемлекеттік білім беру тапсырысы негізінде техникалық және кәсіптік, орта білімнен кейінгі білім беру ұйымдарында оқитындардың стипендияларының мөлшерін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әлеуметтiк қорғауға және оған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соғысындағы Жеңістің жетпіс жылдығына арналған іс-шараларды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бағдарламасы шеңберінде кредиттер бойынша пайыздық ставкаларды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бағдарламасы шеңберінде шағын және орта бизнеске кредиттерді ішінара кепілдендіру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іс-шараларды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өнеркәсіп және индустриалдық-инновациялық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ауыл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өңдеуші кәсіпорындардың ауылшаруашылық өнімін тереңдете қайта өңдеп өнім шығаруы үшін оны сатып алу шығындарын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жер қатынастары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сәулет және қала құрылысы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және тұрғын үй-коммуналдық шаруашылық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ағымдағы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ағымдағы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табиғат ресурстары және табиғатты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жердiң пайдаланылуы мен қорғалуын бақылау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Жердің пайдаланылуы мен қорғалуын бақылау жөніндегі уәкілетті органның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мемлекеттік сәулет-құрылыс бақылауы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құрылысы, құрылыс және мемлекеттік сәулет-құрылыс бақылауы істері жөніндегі жергілікті атқарушы органдардың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жұмылдыру дайындығы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даму трансферттері: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16476006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13108301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жобалауға, дамытуға және (немесе)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жобалауға және (немесе) салуға,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бағдарламасы шеңберінде индустриялық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және тұрғын үй-коммуналдық шаруашылық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уәкілетті ұйымдардың жарғылық капиталдарын ұлғайтуға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жобалауға және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және тұрғын үй-коммуналдық шаруашылық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ауылдағы кәсіпкерлікті дамытуға жәрдемдесу үшін бюджеттік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кәсіпкерліктің дамуына ықпал етуге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XXXIX сессиясының № 447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қосымша</w:t>
            </w:r>
          </w:p>
          <w:bookmarkEnd w:id="55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 сессиясының №355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қосымша</w:t>
            </w:r>
          </w:p>
          <w:bookmarkEnd w:id="556"/>
        </w:tc>
      </w:tr>
    </w:tbl>
    <w:bookmarkStart w:name="z613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аудандар (облыстық маңызы бар қалалар) бюджеттеріне нысаналы трансферттер</w:t>
      </w:r>
    </w:p>
    <w:bookmarkEnd w:id="5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5"/>
        <w:gridCol w:w="4745"/>
      </w:tblGrid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32410862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14421600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14421600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актілерін тіркеу бөлімдерінің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білім беру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5021823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жергiлiктi атқарушы органдардың жүргiзуге облыстардың жергiлiктi атқарушы органдарынан функцияларды берумен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бері мекемелерін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әлеуметтiк қорғауға және оған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соғысындағы Жеңістің жетпіс жылдығына арналған іс-шараларды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3087328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тұрғын-үйлердегі энергетикалық аудитті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1749765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күрделі , орташа және ағымдағы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іс-шараларды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даму трансферттері: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8879817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жобалауға, дамытуға және (немесе)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жобалауға және (немесе) салуға,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автомобильдер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тұрғын үй-коммуналдық шаруашылық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2979732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уәкілетті ұйымдардың жарғылық капиталдарын ұлғайтуға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жобалауға және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тұрғын үй-коммуналдық шаруашылық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