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2ecf" w14:textId="46c2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2010 жылғы 16 сәуірдегі № 11/03 "Қарағанды облысының жергілікті маңызы бар тарих және мәдениет ескерткіштерінің Мемлекеттік тізімін бекіту туралы" қаулысына өзгеріс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2015 жылғы 5 қарашадағы № 64/07 қаулысы. Қарағанды облысының Әділет департаментінде 2015 жылғы 10 желтоқсанда № 3549 болып тіркелді. Күші жойылды - Қарағанды облысының әкімдігінің 2020 жылғы 17 қарашадағы № 73/01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облысының әкімдігінің 17.11.2020 № 73/01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 әкімдігінің 2010 жылғы 16 сәуірдегі </w:t>
      </w:r>
      <w:r>
        <w:rPr>
          <w:rFonts w:ascii="Times New Roman"/>
          <w:b/>
          <w:i w:val="false"/>
          <w:color w:val="000000"/>
          <w:sz w:val="28"/>
        </w:rPr>
        <w:t xml:space="preserve">№ 11/03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"Қарағанды облысының жергілікті маңызы бар тарих және мәдениет ескерткіштерінің Мемлекеттік тізімін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1879 болып тіркелген, 2010 жылғы 10 маусымдағы № 89-92 (20876) "Орталық Қазақстан" және 2010 жылғы 10 маусымдағы № 64-65 (20927-20928) "Индустриальная Караганда" газеттерінде жарияланған) келесі өзгеріс және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Қарағанды облысының жергілікті маңызы бар тарих-мәдени ескерткіштерінің Мемлекеттік </w:t>
      </w:r>
      <w:r>
        <w:rPr>
          <w:rFonts w:ascii="Times New Roman"/>
          <w:b w:val="false"/>
          <w:i w:val="false"/>
          <w:color w:val="000000"/>
          <w:sz w:val="28"/>
        </w:rPr>
        <w:t>тізімінде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"Шахтинск қаласы" деген бөлімде 1322 нөмірлі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"Абай ауданы" деген бөлім мынадай мазмұндағы 36-1 нөмірлі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"Мамочкино – қала құрылысы – Жартас кенті".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"Қарағанды облысының мәдениет, мұрағаттар және құжаттама басқармасы" мемлекеттік мекемесі осы қаулыдан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"Қарағанды облысы әкімдігінің 2010 жылғы 16 сәуірдегі </w:t>
      </w:r>
      <w:r>
        <w:rPr>
          <w:rFonts w:ascii="Times New Roman"/>
          <w:b/>
          <w:i w:val="false"/>
          <w:color w:val="000000"/>
          <w:sz w:val="28"/>
        </w:rPr>
        <w:t>№ 11/03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облысының жергілікті маңызы бар тарих және мәдениет ескерткіштерінің Мемлекеттік тізімін бекіту туралы" қаулысына өзгеріс және толықтыру енгізу туралы" Қарағанды облысы әкімдігінің қаулысы алғашқы ресми жарияланған күннен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Мұхамедиұлы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 18 қараша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