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57a9" w14:textId="7685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 түрлерін және субсидиялау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2015 жылғы 18 желтоқсандағы № 72/01 қаулысы. Қарағанды облысының Әділет департаментінде 2015 жылғы 22 желтоқсанда № 3565 болып тіркелді. Күші жойылды - Қарағанды облысының әкімдігінің 2016 жылғы 30 мамырдағы № 37/01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облысының әкімдігінің 30.05.2016 № 37/01 (алғашқы ресми жарияланған 10 күнтізбелік күн өткеннен кейн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6 сәуірдегі № 4-4/305 "Тыңайтқыштардың құнын (органикалық тыңайтқыштарды қоспағанда) субсидиялау қағидаларын бекіту туралы" (нормативтік құқықтық актілердің мемлекеттік тіркеу тізілімінде № 11 223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субсидияланатын тыңайтқыштар түрлері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тыңайтқыштар берушіден және (немесе) шетелдiк тыңайтқыш өндiрушiлерден сатып алынған тыңайтқыштардың 1 тоннасына (килограмына, литрiне) арналған субсидиялардың нормалары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"Субсидияланатын тыңайтқыштар түрлерін және субсидиялау нормаларын белгілеу туралы" Қарағанды облысы әкімдігінің 2015 жылғы 14 мамырда № 23/02 (Нормативтік құқықтық актілердің мемлекеттік тіркеу тізілімінде № 3217 болып тіркелген, 2015 жылғы 2 маусымдағы "Әділет" ақпараттық-құқықтық жүйесінде, 2015 жылғы 30 мамырдағы № 77 (21 828) "Индустриальная Караганда" және 2015 жылғы 30 мамырдағы № 90-91 (21 976) "Орталық Қазақстан"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облыс әкімінің жетекшілік жасайтын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"Субсидияланатын тыңайтқыштар түрлерін және субсидиялау нормаларын белгілеу туралы" қаулысы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18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>желтоқсан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тыңайтқыштардың түрлері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9"/>
        <w:gridCol w:w="11181"/>
      </w:tblGrid>
      <w:tr>
        <w:trPr>
          <w:trHeight w:val="30" w:hRule="atLeast"/>
        </w:trPr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Удобрение азотно-фосфорно-калийное (нитроаммофоска) марки 1:1:1 (15:15:15)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Азофоска (нитроаммофоска) марка NPK (МОР) 16:16:16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VigilaX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Тыңайтқыштар берушіден және (немесе) шетелдiк тыңайтқыш өндiрушiлерден сатып алынған тыңайтқыштардың 1 тоннасына (килограмына, литрiне) арналған субсидиялардың нормалары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  <w:gridCol w:w="1181"/>
        <w:gridCol w:w="128"/>
        <w:gridCol w:w="320"/>
        <w:gridCol w:w="454"/>
        <w:gridCol w:w="53"/>
        <w:gridCol w:w="254"/>
        <w:gridCol w:w="1181"/>
        <w:gridCol w:w="53"/>
        <w:gridCol w:w="320"/>
        <w:gridCol w:w="454"/>
        <w:gridCol w:w="254"/>
        <w:gridCol w:w="1003"/>
        <w:gridCol w:w="53"/>
        <w:gridCol w:w="320"/>
        <w:gridCol w:w="454"/>
        <w:gridCol w:w="254"/>
        <w:gridCol w:w="914"/>
        <w:gridCol w:w="128"/>
        <w:gridCol w:w="320"/>
        <w:gridCol w:w="454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98"/>
              <w:gridCol w:w="7614"/>
              <w:gridCol w:w="402"/>
              <w:gridCol w:w="1006"/>
              <w:gridCol w:w="2480"/>
            </w:tblGrid>
            <w:tr>
              <w:trPr>
                <w:trHeight w:val="30" w:hRule="atLeast"/>
              </w:trPr>
              <w:tc>
                <w:tcPr>
                  <w:tcW w:w="7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р/н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6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Субсидияланатын тыңайтқыштардың түрлері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Өлшем бірлігі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Тыңайтқыштардың құнын арзандату проценті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Сатылған тыңайтқыштардың субсидиялар нормалары теңге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6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Удобрение азотно-фосфорно-калийное (нитроаммофоска) марки 1:1:1 (15:15:15)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тонна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28 500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6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Азофоска (нитроаммофоска) марка NPK (МОР) 16:16:16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тонна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28 500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9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3.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61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VigilaX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литр/килограмм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30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48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480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құнын арзандату проценті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тыңайтқыштардың субсидиялар нормалары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 азотно-фосфорно-калийное (нитроаммофоска) марки 1:1:1 (15:15:15)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Азофоска (нитроаммофоска) марка NPK (МОР) 16:16:16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VigilaX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литр/килограмм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Тыңайтқыштардың құнын арзандату проценті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Сатылған тыңайтқыштардың субсидиялар нормалары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Удобрение азотно-фосфорно-калийное (нитроаммофоска) марки 1:1:1 (15:15:15)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Азофоска (нитроаммофоска) марка NPK (МОР) 16:16:16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VigilaX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литр/килограмм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