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9ca2" w14:textId="b649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Қазыбек би атындағы аудан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2015 жылғы 11 ақпандағы № 05/09 қаулысы. Қарағанды облысының Әділет департаментінде 2015 жылғы 23 ақпанда № 2992 болып тіркелді. Күші жойылды - Қарағанды қаласы әкімдігінің 2017 жылғы 11 қаңтардағы № 01/02 қаулысымен</w:t>
      </w:r>
    </w:p>
    <w:p>
      <w:pPr>
        <w:spacing w:after="0"/>
        <w:ind w:left="0"/>
        <w:jc w:val="left"/>
      </w:pPr>
      <w:r>
        <w:rPr>
          <w:rFonts w:ascii="Times New Roman"/>
          <w:b w:val="false"/>
          <w:i w:val="false"/>
          <w:color w:val="ff0000"/>
          <w:sz w:val="28"/>
        </w:rPr>
        <w:t xml:space="preserve">      Ескерту. Күші жойылды - Қарағанды қаласы әкімдігінің 11.01.2017 № 01/02 (алғаш ресми жарияланған күннен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тұпнүсқаның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 бабтарына</w:t>
      </w:r>
      <w:r>
        <w:rPr>
          <w:rFonts w:ascii="Times New Roman"/>
          <w:b w:val="false"/>
          <w:i w:val="false"/>
          <w:color w:val="000000"/>
          <w:sz w:val="28"/>
        </w:rPr>
        <w:t xml:space="preserve">, Қазақстан Республикасы Президентінің 2014 жылғы 25 тамыздағы "Қазақстан Республикасының мемлекеттік басқару деңгейлері арасында өкілеттіктердің аражігін ажырату жөніндегі шаралар туралы" № 898 </w:t>
      </w:r>
      <w:r>
        <w:rPr>
          <w:rFonts w:ascii="Times New Roman"/>
          <w:b w:val="false"/>
          <w:i w:val="false"/>
          <w:color w:val="000000"/>
          <w:sz w:val="28"/>
        </w:rPr>
        <w:t>Жарлығына</w:t>
      </w:r>
      <w:r>
        <w:rPr>
          <w:rFonts w:ascii="Times New Roman"/>
          <w:b w:val="false"/>
          <w:i w:val="false"/>
          <w:color w:val="000000"/>
          <w:sz w:val="28"/>
        </w:rPr>
        <w:t xml:space="preserve">, Қарағанды қаласы әкімдігінің 2015 жылғы 4 ақпандағы "Қарағанды қаласының атқарушы органдарының құрылымы және штат санының лимиттері туралы" № 04/05 қаулысына сәйкес, Қарағанды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ұсынылған "Қарағанды қаласы Қазыбек би атындағы аудан әкімінің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(бұдан әрі - Ереже) бекітілсін.</w:t>
      </w:r>
      <w:r>
        <w:br/>
      </w:r>
      <w:r>
        <w:rPr>
          <w:rFonts w:ascii="Times New Roman"/>
          <w:b w:val="false"/>
          <w:i w:val="false"/>
          <w:color w:val="000000"/>
          <w:sz w:val="28"/>
        </w:rPr>
        <w:t xml:space="preserve">
      2. </w:t>
      </w:r>
      <w:r>
        <w:rPr>
          <w:rFonts w:ascii="Times New Roman"/>
          <w:b w:val="false"/>
          <w:i w:val="false"/>
          <w:color w:val="000000"/>
          <w:sz w:val="28"/>
        </w:rPr>
        <w:t>"Қарағанды қаласы Қазыбек би атындағы аудан әкімінің аппараты" мемлекеттік мекемесінің құрылымын бекіту туралы" Қарағанды қаласы әкімдігінің 2013 жылғы 24 шілдедегі № 36/77, "Қарағанды қаласы Қазыбек би атындағы аудан әкімінің аппараты" мемлекеттік мекемесінің Ережесін бекіту туралы" Қарағанды қаласы әкімдігінің 2012 жылғы 29 желтоқсандағы № 15/78 қаулылары жойылсын.</w:t>
      </w:r>
      <w:r>
        <w:br/>
      </w:r>
      <w:r>
        <w:rPr>
          <w:rFonts w:ascii="Times New Roman"/>
          <w:b w:val="false"/>
          <w:i w:val="false"/>
          <w:color w:val="000000"/>
          <w:sz w:val="28"/>
        </w:rPr>
        <w:t xml:space="preserve">
      3. </w:t>
      </w:r>
      <w:r>
        <w:rPr>
          <w:rFonts w:ascii="Times New Roman"/>
          <w:b w:val="false"/>
          <w:i w:val="false"/>
          <w:color w:val="000000"/>
          <w:sz w:val="28"/>
        </w:rPr>
        <w:t xml:space="preserve">"Қарағанды қаласы Қазыбек би атындағы аудан әкімінің аппараты" мемлекеттік мекемесі (Т.Н. Шатохина) Ережені Қарағанды облысының Әділет департаментінде тіркеуді қамтамасыз етсін. </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Қарағанды қаласы әкімі аппаратының басшысы А.И. Оспановқа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 әкімі </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.Әубәкіров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w:t>
            </w:r>
            <w:r>
              <w:br/>
            </w:r>
            <w:r>
              <w:rPr>
                <w:rFonts w:ascii="Times New Roman"/>
                <w:b w:val="false"/>
                <w:i w:val="false"/>
                <w:color w:val="000000"/>
                <w:sz w:val="20"/>
              </w:rPr>
              <w:t>
2015 жылғы 11 ақпандағы</w:t>
            </w:r>
            <w:r>
              <w:br/>
            </w:r>
            <w:r>
              <w:rPr>
                <w:rFonts w:ascii="Times New Roman"/>
                <w:b w:val="false"/>
                <w:i w:val="false"/>
                <w:color w:val="000000"/>
                <w:sz w:val="20"/>
              </w:rPr>
              <w:t>
№ 05/09 қаулысымен</w:t>
            </w:r>
            <w:r>
              <w:br/>
            </w:r>
            <w:r>
              <w:rPr>
                <w:rFonts w:ascii="Times New Roman"/>
                <w:b w:val="false"/>
                <w:i w:val="false"/>
                <w:color w:val="000000"/>
                <w:sz w:val="20"/>
              </w:rPr>
              <w:t>
БЕКІТІЛДІ</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"Қарағанды қаласы Қазыбек би атындағы аудан әкімінің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қаласы Қазыбек би атындағы аудан әкімінің аппараты" мемлекеттік мекемесі Қарағанды қаласы Қазыбек би атындағы аудан әкімінің ақпараттық-аналитикалық, ұйымдық-құқықтық және материалды-техникалық қамсыздандыру қызметтерін қамтамасыз етуді жүзеге асыратын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"Қарағанды қаласы Қазыбек би атындағы аудан әкімінің аппараты" мемлекеттік мекемесі өзінің қызметін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және заңдарымен, Қазақстан Республикасы Президенті мен Үкіметінің актілерге, Қазақстан Республикасының басқа да нормативтік құқықтық актілеріге, сондай-ақ осы Ережемен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қаласы Қазыбек би атындағы аудан әкімінің аппараты" мемлекеттік мекемесі мемлекеттік мекеме ұйымдық-құқықтық нысандағы заңды тұлға болып табылады, мемлекеттік тілде өзінің атауы жазылған мөрі және мөртаңбалары, белгіленген үлгідегі бланкілері, Қазақстан Республикасының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"Қарағанды қаласы Қазыбек би атындағы аудан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қаласы Қазыбек би атындағы аудан әкімінің аппараты" мемлекеттік мекемесі, егер заңнамаға сәйкес осыған уәкілеттік берілген болса, азаматтық-құқықтық қатынастырдың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қаласы Қазыбек би атындағы аудан әкімінің аппараты" мемлекеттік мекемесі орнатылған тәртіпте өзінің құзыреті мәселелері бойынша шешімдерді, Қазақстан Республикасының заңнамасымен қарастырылған, актілермен ресімдеумен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қаласы Қазыбек би атындағы аудан әкімінің аппараты" мемлекеттік мекемесінің құрылымы мен штаттық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 100012, Қарағанды қаласы, Гоголь көшесі, № 34 үй.</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"Қарағанды қаласы Қазыбек би атындағы аудан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"Аппарат акима района имени Казыбек би города Караганды".</w:t>
      </w:r>
      <w:r>
        <w:br/>
      </w:r>
      <w:r>
        <w:rPr>
          <w:rFonts w:ascii="Times New Roman"/>
          <w:b w:val="false"/>
          <w:i w:val="false"/>
          <w:color w:val="000000"/>
          <w:sz w:val="28"/>
        </w:rPr>
        <w:t xml:space="preserve">
      10. </w:t>
      </w:r>
      <w:r>
        <w:rPr>
          <w:rFonts w:ascii="Times New Roman"/>
          <w:b w:val="false"/>
          <w:i w:val="false"/>
          <w:color w:val="000000"/>
          <w:sz w:val="28"/>
        </w:rPr>
        <w:t>Осы Ереже "Қарағанды қаласы Қазыбек би атындағы аудан әкімінің аппараты" мемлекеттік мекемесінің құрылтайшы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қаласы Қазыбек би атындағы аудан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қаласы Қазыбек би атындағы аудан әкімінің аппараты" мемлекеттік мекемесіне "Қарағанды қаласы Қазыбек би атындағы аудан әкімінің аппараты" мемлекеттік мекемесінің функцияларына жататын міндеттерді орындауға кәсіпкерлер субъектілерімен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"Қарағанды қаласы Қазыбек би атындағы аудан әкімінің аппараты" мемлекеттік мекемесіне заңнамалық актілерімен кірістер әкелетін қызметті жүзеге асыруға құқық берілген болса, онда осы қызметтен алынған кірістер мемлекеттік бюджет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және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"Қарағанды қаласы Қазыбек би атындағы аудан әкімінің аппараты" мемлекеттік мекемесінің миссиясы: Қазақстан Республикасың қолданыстағы заңнамасына сәйкес мемлекеттік басқару саласында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әкімнің ақпараттық-аналитикалық, ұйымдастырушылық-құқықтық және материалды-техникалық қамсыздандыру қызметін жүзеге асырады;</w:t>
      </w:r>
      <w:r>
        <w:br/>
      </w:r>
      <w:r>
        <w:rPr>
          <w:rFonts w:ascii="Times New Roman"/>
          <w:b w:val="false"/>
          <w:i w:val="false"/>
          <w:color w:val="000000"/>
          <w:sz w:val="28"/>
        </w:rPr>
        <w:t xml:space="preserve">
      2) </w:t>
      </w:r>
      <w:r>
        <w:rPr>
          <w:rFonts w:ascii="Times New Roman"/>
          <w:b w:val="false"/>
          <w:i w:val="false"/>
          <w:color w:val="000000"/>
          <w:sz w:val="28"/>
        </w:rPr>
        <w:t>заңнамамен жүктелген өзге де міндеттерді іске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Президентінің және Үкіметінің актілерін орындауын ұйымдастыру мен олардың орындалуын қамтамасыз ету, Қазақстан Республикасның Заңдарын, Қазақстан Республикасы Президентінің және Үкіметінің актілерін, облыс, қала және аудан әкімдерінің шешімдерін, өкімдері мен тапсырмаларын, облыс, қала әкімдіктері қаулыларының орындалуына бақылауды жүзеге асыру;</w:t>
      </w:r>
      <w:r>
        <w:br/>
      </w:r>
      <w:r>
        <w:rPr>
          <w:rFonts w:ascii="Times New Roman"/>
          <w:b w:val="false"/>
          <w:i w:val="false"/>
          <w:color w:val="000000"/>
          <w:sz w:val="28"/>
        </w:rPr>
        <w:t xml:space="preserve">
      2) </w:t>
      </w:r>
      <w:r>
        <w:rPr>
          <w:rFonts w:ascii="Times New Roman"/>
          <w:b w:val="false"/>
          <w:i w:val="false"/>
          <w:color w:val="000000"/>
          <w:sz w:val="28"/>
        </w:rPr>
        <w:t>анықталған кемшіліктерді жою бойынша шаралар қабылдау;</w:t>
      </w:r>
      <w:r>
        <w:br/>
      </w:r>
      <w:r>
        <w:rPr>
          <w:rFonts w:ascii="Times New Roman"/>
          <w:b w:val="false"/>
          <w:i w:val="false"/>
          <w:color w:val="000000"/>
          <w:sz w:val="28"/>
        </w:rPr>
        <w:t xml:space="preserve">
      3) </w:t>
      </w:r>
      <w:r>
        <w:rPr>
          <w:rFonts w:ascii="Times New Roman"/>
          <w:b w:val="false"/>
          <w:i w:val="false"/>
          <w:color w:val="000000"/>
          <w:sz w:val="28"/>
        </w:rPr>
        <w:t>қала, облыс әкімі аппараттарымен, қалалық және облыстық мәслихаттармен, қоғамдық ұйымдармен өзара қарым-қатынасты қамтамасыз ету;</w:t>
      </w:r>
      <w:r>
        <w:br/>
      </w:r>
      <w:r>
        <w:rPr>
          <w:rFonts w:ascii="Times New Roman"/>
          <w:b w:val="false"/>
          <w:i w:val="false"/>
          <w:color w:val="000000"/>
          <w:sz w:val="28"/>
        </w:rPr>
        <w:t xml:space="preserve">
      4) </w:t>
      </w:r>
      <w:r>
        <w:rPr>
          <w:rFonts w:ascii="Times New Roman"/>
          <w:b w:val="false"/>
          <w:i w:val="false"/>
          <w:color w:val="000000"/>
          <w:sz w:val="28"/>
        </w:rPr>
        <w:t>аудан әкімінің қызметін құжаттамалық қамтамасыз ету, қызмет құжаттарын, хаттар мен өтініштерді қарастыру, азаматтарды қабылдауды ұйымдастыру, құжат айналымын талдау, құпия құжаттамамен жұмыс істеу, мемлекеттік және орыс тілдерінде іс жүргізудің жетілдіруін қамтамасыз ету;</w:t>
      </w:r>
      <w:r>
        <w:br/>
      </w:r>
      <w:r>
        <w:rPr>
          <w:rFonts w:ascii="Times New Roman"/>
          <w:b w:val="false"/>
          <w:i w:val="false"/>
          <w:color w:val="000000"/>
          <w:sz w:val="28"/>
        </w:rPr>
        <w:t xml:space="preserve">
      5) </w:t>
      </w:r>
      <w:r>
        <w:rPr>
          <w:rFonts w:ascii="Times New Roman"/>
          <w:b w:val="false"/>
          <w:i w:val="false"/>
          <w:color w:val="000000"/>
          <w:sz w:val="28"/>
        </w:rPr>
        <w:t>аудан әкімінің қатысуымен өткізілетін шараларды ұйымдастыру және ақпараттық қамтамасыз ету, аудан әкімінің және оның орынбасарларының күнделікті қызметін бұқаралық ақпарат құралдарында жария ету, олармен өзара іс-әрекетті ұйымдастыру;</w:t>
      </w:r>
      <w:r>
        <w:br/>
      </w:r>
      <w:r>
        <w:rPr>
          <w:rFonts w:ascii="Times New Roman"/>
          <w:b w:val="false"/>
          <w:i w:val="false"/>
          <w:color w:val="000000"/>
          <w:sz w:val="28"/>
        </w:rPr>
        <w:t xml:space="preserve">
      6) </w:t>
      </w:r>
      <w:r>
        <w:rPr>
          <w:rFonts w:ascii="Times New Roman"/>
          <w:b w:val="false"/>
          <w:i w:val="false"/>
          <w:color w:val="000000"/>
          <w:sz w:val="28"/>
        </w:rPr>
        <w:t>аудан әкімінің кадрлық саясатын жүзеге асыру жөнінде жұмысты ұйымдастыру, оқуды, тәжірибе алуды ұйымдастыру;</w:t>
      </w:r>
      <w:r>
        <w:br/>
      </w:r>
      <w:r>
        <w:rPr>
          <w:rFonts w:ascii="Times New Roman"/>
          <w:b w:val="false"/>
          <w:i w:val="false"/>
          <w:color w:val="000000"/>
          <w:sz w:val="28"/>
        </w:rPr>
        <w:t xml:space="preserve">
      7) </w:t>
      </w:r>
      <w:r>
        <w:rPr>
          <w:rFonts w:ascii="Times New Roman"/>
          <w:b w:val="false"/>
          <w:i w:val="false"/>
          <w:color w:val="000000"/>
          <w:sz w:val="28"/>
        </w:rPr>
        <w:t>аудан әкімінің шешімдері мен өкімдерін сақтау;</w:t>
      </w:r>
      <w:r>
        <w:br/>
      </w:r>
      <w:r>
        <w:rPr>
          <w:rFonts w:ascii="Times New Roman"/>
          <w:b w:val="false"/>
          <w:i w:val="false"/>
          <w:color w:val="000000"/>
          <w:sz w:val="28"/>
        </w:rPr>
        <w:t xml:space="preserve">
      8) </w:t>
      </w:r>
      <w:r>
        <w:rPr>
          <w:rFonts w:ascii="Times New Roman"/>
          <w:b w:val="false"/>
          <w:i w:val="false"/>
          <w:color w:val="000000"/>
          <w:sz w:val="28"/>
        </w:rPr>
        <w:t>қаланың коммуналдық меншігін қалыптастыруға, сондай-ақ оны күту және қорғау жөнінде іс-шараларды өткізуге қатысу;</w:t>
      </w:r>
      <w:r>
        <w:br/>
      </w:r>
      <w:r>
        <w:rPr>
          <w:rFonts w:ascii="Times New Roman"/>
          <w:b w:val="false"/>
          <w:i w:val="false"/>
          <w:color w:val="000000"/>
          <w:sz w:val="28"/>
        </w:rPr>
        <w:t xml:space="preserve">
      9) </w:t>
      </w:r>
      <w:r>
        <w:rPr>
          <w:rFonts w:ascii="Times New Roman"/>
          <w:b w:val="false"/>
          <w:i w:val="false"/>
          <w:color w:val="000000"/>
          <w:sz w:val="28"/>
        </w:rPr>
        <w:t>заңнамаға сәйкес нормативтік құқықтық мен құқықтық актілерді дайындауды және құрастыруды жоспарлау;</w:t>
      </w:r>
      <w:r>
        <w:br/>
      </w:r>
      <w:r>
        <w:rPr>
          <w:rFonts w:ascii="Times New Roman"/>
          <w:b w:val="false"/>
          <w:i w:val="false"/>
          <w:color w:val="000000"/>
          <w:sz w:val="28"/>
        </w:rPr>
        <w:t xml:space="preserve">
      10) </w:t>
      </w:r>
      <w:r>
        <w:rPr>
          <w:rFonts w:ascii="Times New Roman"/>
          <w:b w:val="false"/>
          <w:i w:val="false"/>
          <w:color w:val="000000"/>
          <w:sz w:val="28"/>
        </w:rPr>
        <w:t>құқықтық актілерді қолданыстағы заңнамаға сәйкестігіне және ағымдағы мезетке қолданудың өзектілігіне тексеру;</w:t>
      </w:r>
      <w:r>
        <w:br/>
      </w:r>
      <w:r>
        <w:rPr>
          <w:rFonts w:ascii="Times New Roman"/>
          <w:b w:val="false"/>
          <w:i w:val="false"/>
          <w:color w:val="000000"/>
          <w:sz w:val="28"/>
        </w:rPr>
        <w:t xml:space="preserve">
      11) </w:t>
      </w:r>
      <w:r>
        <w:rPr>
          <w:rFonts w:ascii="Times New Roman"/>
          <w:b w:val="false"/>
          <w:i w:val="false"/>
          <w:color w:val="000000"/>
          <w:sz w:val="28"/>
        </w:rPr>
        <w:t>жұмыс және қызмет сатып алу келісім-шарттарының орындалуына, сонымен бірге бөлінетін бюджет қаражаттарын игерілуіне тұрақты бақылауды және мониторингті қамтамасыз ету;</w:t>
      </w:r>
      <w:r>
        <w:br/>
      </w:r>
      <w:r>
        <w:rPr>
          <w:rFonts w:ascii="Times New Roman"/>
          <w:b w:val="false"/>
          <w:i w:val="false"/>
          <w:color w:val="000000"/>
          <w:sz w:val="28"/>
        </w:rPr>
        <w:t xml:space="preserve">
      12) </w:t>
      </w:r>
      <w:r>
        <w:rPr>
          <w:rFonts w:ascii="Times New Roman"/>
          <w:b w:val="false"/>
          <w:i w:val="false"/>
          <w:color w:val="000000"/>
          <w:sz w:val="28"/>
        </w:rPr>
        <w:t>қадағалау органдарының актілерін өз құзыреті шегінде қарастыру, бұзуларды жою және жол бермеу бойынша сәйкес ұсыныс енгізу. Тиісінше жауаптарды, ұсыныстарды және нормативті құқықтық, құқықтық актілердің жобаларын әзірлеу;</w:t>
      </w:r>
      <w:r>
        <w:br/>
      </w:r>
      <w:r>
        <w:rPr>
          <w:rFonts w:ascii="Times New Roman"/>
          <w:b w:val="false"/>
          <w:i w:val="false"/>
          <w:color w:val="000000"/>
          <w:sz w:val="28"/>
        </w:rPr>
        <w:t xml:space="preserve">
      13) </w:t>
      </w:r>
      <w:r>
        <w:rPr>
          <w:rFonts w:ascii="Times New Roman"/>
          <w:b w:val="false"/>
          <w:i w:val="false"/>
          <w:color w:val="000000"/>
          <w:sz w:val="28"/>
        </w:rPr>
        <w:t>кәсіби емес медиаторлар тізілімін жүргізуді ұйымдастыру;</w:t>
      </w:r>
      <w:r>
        <w:br/>
      </w:r>
      <w:r>
        <w:rPr>
          <w:rFonts w:ascii="Times New Roman"/>
          <w:b w:val="false"/>
          <w:i w:val="false"/>
          <w:color w:val="000000"/>
          <w:sz w:val="28"/>
        </w:rPr>
        <w:t xml:space="preserve">
      14) </w:t>
      </w:r>
      <w:r>
        <w:rPr>
          <w:rFonts w:ascii="Times New Roman"/>
          <w:b w:val="false"/>
          <w:i w:val="false"/>
          <w:color w:val="000000"/>
          <w:sz w:val="28"/>
        </w:rPr>
        <w:t>алқаби кандидаттарының алдын ала бастапқы тізімін құрастыруды ұйымдастыру;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барлық меншік нысанындағы кәсіпорындардан, мекемелерден және ұйымдардан қажет ақпаратты, құжаттарды және басқа материалдарды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барлық ақпараттық мәліметтер түрлерімен қолдануға, оның ішінде Қазақстан Республикасының заңнасымен белгіленген тәртіпте құпия ақпараттар;</w:t>
      </w:r>
      <w:r>
        <w:br/>
      </w:r>
      <w:r>
        <w:rPr>
          <w:rFonts w:ascii="Times New Roman"/>
          <w:b w:val="false"/>
          <w:i w:val="false"/>
          <w:color w:val="000000"/>
          <w:sz w:val="28"/>
        </w:rPr>
        <w:t xml:space="preserve">
      3) </w:t>
      </w:r>
      <w:r>
        <w:rPr>
          <w:rFonts w:ascii="Times New Roman"/>
          <w:b w:val="false"/>
          <w:i w:val="false"/>
          <w:color w:val="000000"/>
          <w:sz w:val="28"/>
        </w:rPr>
        <w:t>Қарағанды қаласы Қазыбек би атындағы аудан әкімі аппаратының құрылымы мен қызметін жетілдіру бойынша ұсыныс енгізуге;</w:t>
      </w:r>
      <w:r>
        <w:br/>
      </w:r>
      <w:r>
        <w:rPr>
          <w:rFonts w:ascii="Times New Roman"/>
          <w:b w:val="false"/>
          <w:i w:val="false"/>
          <w:color w:val="000000"/>
          <w:sz w:val="28"/>
        </w:rPr>
        <w:t xml:space="preserve">
      4) </w:t>
      </w:r>
      <w:r>
        <w:rPr>
          <w:rFonts w:ascii="Times New Roman"/>
          <w:b w:val="false"/>
          <w:i w:val="false"/>
          <w:color w:val="000000"/>
          <w:sz w:val="28"/>
        </w:rPr>
        <w:t>"Қарағанды қаласы Қазыбек би атындағы аудан әкімінің аппараты" мемлекеттік мекемесі жүргізуге қатысты сұрақтар бойынша мемлекеттік және мемлекеттік емес органдармен және ұйымдармен қызметтік хат алмасуды жүргізуге;</w:t>
      </w:r>
      <w:r>
        <w:br/>
      </w:r>
      <w:r>
        <w:rPr>
          <w:rFonts w:ascii="Times New Roman"/>
          <w:b w:val="false"/>
          <w:i w:val="false"/>
          <w:color w:val="000000"/>
          <w:sz w:val="28"/>
        </w:rPr>
        <w:t xml:space="preserve">
      5) </w:t>
      </w:r>
      <w:r>
        <w:rPr>
          <w:rFonts w:ascii="Times New Roman"/>
          <w:b w:val="false"/>
          <w:i w:val="false"/>
          <w:color w:val="000000"/>
          <w:sz w:val="28"/>
        </w:rPr>
        <w:t>ауданның бюджеттік бағдарламсының әкімгері болып табылады;</w:t>
      </w:r>
      <w:r>
        <w:br/>
      </w:r>
      <w:r>
        <w:rPr>
          <w:rFonts w:ascii="Times New Roman"/>
          <w:b w:val="false"/>
          <w:i w:val="false"/>
          <w:color w:val="000000"/>
          <w:sz w:val="28"/>
        </w:rPr>
        <w:t xml:space="preserve">
      6) </w:t>
      </w:r>
      <w:r>
        <w:rPr>
          <w:rFonts w:ascii="Times New Roman"/>
          <w:b w:val="false"/>
          <w:i w:val="false"/>
          <w:color w:val="000000"/>
          <w:sz w:val="28"/>
        </w:rPr>
        <w:t>өз құзыреті шегінде сыбайлас жемқорлыққа қарсы бағытталған іс-шараларды жүзеге асырады, тиісті іс-шаралар жоспарын әзірлейді, сыбайлас жемқорлықпен күрес бойынша өңірлік және қалалық іс-шаралар жоспарының міндетті түрде орындалуын қамтамасыз етеді;</w:t>
      </w:r>
      <w:r>
        <w:br/>
      </w:r>
      <w:r>
        <w:rPr>
          <w:rFonts w:ascii="Times New Roman"/>
          <w:b w:val="false"/>
          <w:i w:val="false"/>
          <w:color w:val="000000"/>
          <w:sz w:val="28"/>
        </w:rPr>
        <w:t xml:space="preserve">
      7) </w:t>
      </w:r>
      <w:r>
        <w:rPr>
          <w:rFonts w:ascii="Times New Roman"/>
          <w:b w:val="false"/>
          <w:i w:val="false"/>
          <w:color w:val="000000"/>
          <w:sz w:val="28"/>
        </w:rPr>
        <w:t>"Қарағанды қаласының Қазыбек би атындағы аудан әкімі аппараты" мемлекеттік мекемесі іс жүргізу жөніндегі нұсқаулыққа сәйкес іс жүргізуді, мекеме құжаттардың сақталуын қамтамасыз етуге және мемлекеттік мекеменің жабылуы кезінде құжаттарды мемлекеттік сақтауға қаматамасыз етеді;</w:t>
      </w:r>
      <w:r>
        <w:br/>
      </w:r>
      <w:r>
        <w:rPr>
          <w:rFonts w:ascii="Times New Roman"/>
          <w:b w:val="false"/>
          <w:i w:val="false"/>
          <w:color w:val="000000"/>
          <w:sz w:val="28"/>
        </w:rPr>
        <w:t xml:space="preserve">
      8) </w:t>
      </w:r>
      <w:r>
        <w:rPr>
          <w:rFonts w:ascii="Times New Roman"/>
          <w:b w:val="false"/>
          <w:i w:val="false"/>
          <w:color w:val="000000"/>
          <w:sz w:val="28"/>
        </w:rPr>
        <w:t>Қарағанды қаласы Қазыбек би атындағы аудан әкімінің құқықтық және нормативті-құқықтық актілерінің заңнамаға және қолданыстағы заңнамамен белгіленген әкімшілік рәсімдерге және заңнамаға сәйкестігіне жауапкершілікте болады;</w:t>
      </w:r>
      <w:r>
        <w:br/>
      </w:r>
      <w:r>
        <w:rPr>
          <w:rFonts w:ascii="Times New Roman"/>
          <w:b w:val="false"/>
          <w:i w:val="false"/>
          <w:color w:val="000000"/>
          <w:sz w:val="28"/>
        </w:rPr>
        <w:t xml:space="preserve">
      9) </w:t>
      </w:r>
      <w:r>
        <w:rPr>
          <w:rFonts w:ascii="Times New Roman"/>
          <w:b w:val="false"/>
          <w:i w:val="false"/>
          <w:color w:val="000000"/>
          <w:sz w:val="28"/>
        </w:rPr>
        <w:t>"Қарағанды қаласы Қазыбек би атындағы аудан әкімінің аппараты" мемлекеттік мекемесінің атына келіп түскен немесе қала әкімінің, оның орынбасарларының және қала әкімі аппараты басшысының тікелей тапсырмасы бойынша қолданыстағы заңнамамен белгіленген мерзімде жеке және заңды тұлғалардың өтініштеріне жауап әзірлейді және жолдайды;</w:t>
      </w:r>
      <w:r>
        <w:br/>
      </w:r>
      <w:r>
        <w:rPr>
          <w:rFonts w:ascii="Times New Roman"/>
          <w:b w:val="false"/>
          <w:i w:val="false"/>
          <w:color w:val="000000"/>
          <w:sz w:val="28"/>
        </w:rPr>
        <w:t xml:space="preserve">
      10) </w:t>
      </w:r>
      <w:r>
        <w:rPr>
          <w:rFonts w:ascii="Times New Roman"/>
          <w:b w:val="false"/>
          <w:i w:val="false"/>
          <w:color w:val="000000"/>
          <w:sz w:val="28"/>
        </w:rPr>
        <w:t>қала әкімінің, аудан әкімінің және Қарағанды қаласы әкімдігінің тапсырмаларын міндетті түрде орындау үшін барлық қажетті шараларды қабылдайды.</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"Қарағанды қаласы Қазыбек би атындағы аудан әкімінің аппараты" мемлекеттік мекемесіне басшылықты бірінші басшы жүзеге асырады, ол "Қарағанды қаласы Қазыбек би атындағы аудан әкімінің аппараты" мемлекеттік мекемеге жүктелген міндеттерді орындауға және өзінің функцияларын жүзеге асыруға, сонымен қатар сыбайлас жемқорлыққа қарсы құқық бұзушылық пен қылмыстыққа жеке жауапкершілікте болады.</w:t>
      </w:r>
      <w:r>
        <w:br/>
      </w:r>
      <w:r>
        <w:rPr>
          <w:rFonts w:ascii="Times New Roman"/>
          <w:b w:val="false"/>
          <w:i w:val="false"/>
          <w:color w:val="000000"/>
          <w:sz w:val="28"/>
        </w:rPr>
        <w:t xml:space="preserve">
      18. </w:t>
      </w:r>
      <w:r>
        <w:rPr>
          <w:rFonts w:ascii="Times New Roman"/>
          <w:b w:val="false"/>
          <w:i w:val="false"/>
          <w:color w:val="000000"/>
          <w:sz w:val="28"/>
        </w:rPr>
        <w:t>"Қарағанды қаласы Қазыбек би атындағы аудан әкімінің аппараты" мемлекеттік мекемесінің бірінші басшысы Қазақстан Республикасы заңнамаларына сәйкес лауазымға тағайындалады және лауазымнан босатылады.</w:t>
      </w:r>
      <w:r>
        <w:br/>
      </w:r>
      <w:r>
        <w:rPr>
          <w:rFonts w:ascii="Times New Roman"/>
          <w:b w:val="false"/>
          <w:i w:val="false"/>
          <w:color w:val="000000"/>
          <w:sz w:val="28"/>
        </w:rPr>
        <w:t xml:space="preserve">
      19. </w:t>
      </w:r>
      <w:r>
        <w:rPr>
          <w:rFonts w:ascii="Times New Roman"/>
          <w:b w:val="false"/>
          <w:i w:val="false"/>
          <w:color w:val="000000"/>
          <w:sz w:val="28"/>
        </w:rPr>
        <w:t>"Қарағанды қаласы Қазыбек би атындағы аудан әкімінің аппараты" мемлекеттік мекемесінің бірінші басшысында Қазақстан Республикасының заңнамасына сәйкес лауазымға тағайындалатын және лауазымнан босатылатын орынбасарлары бар.</w:t>
      </w:r>
      <w:r>
        <w:br/>
      </w:r>
      <w:r>
        <w:rPr>
          <w:rFonts w:ascii="Times New Roman"/>
          <w:b w:val="false"/>
          <w:i w:val="false"/>
          <w:color w:val="000000"/>
          <w:sz w:val="28"/>
        </w:rPr>
        <w:t xml:space="preserve">
      20. </w:t>
      </w:r>
      <w:r>
        <w:rPr>
          <w:rFonts w:ascii="Times New Roman"/>
          <w:b w:val="false"/>
          <w:i w:val="false"/>
          <w:color w:val="000000"/>
          <w:sz w:val="28"/>
        </w:rPr>
        <w:t>"Қарағанды қаласы Қазыбек би атындағы аудан әкімінің аппараты" мемлекеттік мекемесінің бірінші басшысының құзыреті:</w:t>
      </w:r>
      <w:r>
        <w:br/>
      </w:r>
      <w:r>
        <w:rPr>
          <w:rFonts w:ascii="Times New Roman"/>
          <w:b w:val="false"/>
          <w:i w:val="false"/>
          <w:color w:val="000000"/>
          <w:sz w:val="28"/>
        </w:rPr>
        <w:t xml:space="preserve">
      1) </w:t>
      </w:r>
      <w:r>
        <w:rPr>
          <w:rFonts w:ascii="Times New Roman"/>
          <w:b w:val="false"/>
          <w:i w:val="false"/>
          <w:color w:val="000000"/>
          <w:sz w:val="28"/>
        </w:rPr>
        <w:t>аппарат қызметкерлерін тәртіптік жауапкершілікке тарту мәселесін заңнамамен белгіленген тәртіпте қарастырады;</w:t>
      </w:r>
      <w:r>
        <w:br/>
      </w:r>
      <w:r>
        <w:rPr>
          <w:rFonts w:ascii="Times New Roman"/>
          <w:b w:val="false"/>
          <w:i w:val="false"/>
          <w:color w:val="000000"/>
          <w:sz w:val="28"/>
        </w:rPr>
        <w:t xml:space="preserve">
      2) </w:t>
      </w:r>
      <w:r>
        <w:rPr>
          <w:rFonts w:ascii="Times New Roman"/>
          <w:b w:val="false"/>
          <w:i w:val="false"/>
          <w:color w:val="000000"/>
          <w:sz w:val="28"/>
        </w:rPr>
        <w:t>басқа мемлекеттік органдарда және басқа ұйымдарда "Қарағанды қаласы Қазыбек би атындағы аудан әкімінің аппараты" мемлекеттік мекемесін ұсынады;</w:t>
      </w:r>
      <w:r>
        <w:br/>
      </w:r>
      <w:r>
        <w:rPr>
          <w:rFonts w:ascii="Times New Roman"/>
          <w:b w:val="false"/>
          <w:i w:val="false"/>
          <w:color w:val="000000"/>
          <w:sz w:val="28"/>
        </w:rPr>
        <w:t xml:space="preserve">
      3) </w:t>
      </w:r>
      <w:r>
        <w:rPr>
          <w:rFonts w:ascii="Times New Roman"/>
          <w:b w:val="false"/>
          <w:i w:val="false"/>
          <w:color w:val="000000"/>
          <w:sz w:val="28"/>
        </w:rPr>
        <w:t>"Қарағанды қаласы Қазыбек би атындағы аудан әкімінің аппараты" мемлекеттік мекемесінің құрылымы мен штат кестесін, сондай-ақ оған өзгертулерді енгізуді қала әкімдігіне бекіту үшін ұсынады;</w:t>
      </w:r>
      <w:r>
        <w:br/>
      </w:r>
      <w:r>
        <w:rPr>
          <w:rFonts w:ascii="Times New Roman"/>
          <w:b w:val="false"/>
          <w:i w:val="false"/>
          <w:color w:val="000000"/>
          <w:sz w:val="28"/>
        </w:rPr>
        <w:t xml:space="preserve">
      4) </w:t>
      </w:r>
      <w:r>
        <w:rPr>
          <w:rFonts w:ascii="Times New Roman"/>
          <w:b w:val="false"/>
          <w:i w:val="false"/>
          <w:color w:val="000000"/>
          <w:sz w:val="28"/>
        </w:rPr>
        <w:t>әкімгер болып табылатын, бюджеттік бағдарламалардың жоспарлануын және орындалуын қамтамасыз етеді, Қазақстан Республикасының заңдарына сәйкес бюджеттік бағдарламаларды сапасыз жоспарлағаны және нәтижелерге қол жеткізбені үшін жауапты болады;</w:t>
      </w:r>
      <w:r>
        <w:br/>
      </w:r>
      <w:r>
        <w:rPr>
          <w:rFonts w:ascii="Times New Roman"/>
          <w:b w:val="false"/>
          <w:i w:val="false"/>
          <w:color w:val="000000"/>
          <w:sz w:val="28"/>
        </w:rPr>
        <w:t xml:space="preserve">
      5) </w:t>
      </w:r>
      <w:r>
        <w:rPr>
          <w:rFonts w:ascii="Times New Roman"/>
          <w:b w:val="false"/>
          <w:i w:val="false"/>
          <w:color w:val="000000"/>
          <w:sz w:val="28"/>
        </w:rPr>
        <w:t xml:space="preserve">азаматтар мен ұйымдарға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Заңдары, Қазақстан Республикасы Президенті мен Үкіметінің актілерін, орталық және жергілікті атқарушы органдар нормативтік құқықтық актілерінің нормаларын орындауына жәрдемдеседі;</w:t>
      </w:r>
      <w:r>
        <w:br/>
      </w:r>
      <w:r>
        <w:rPr>
          <w:rFonts w:ascii="Times New Roman"/>
          <w:b w:val="false"/>
          <w:i w:val="false"/>
          <w:color w:val="000000"/>
          <w:sz w:val="28"/>
        </w:rPr>
        <w:t xml:space="preserve">
      6) </w:t>
      </w:r>
      <w:r>
        <w:rPr>
          <w:rFonts w:ascii="Times New Roman"/>
          <w:b w:val="false"/>
          <w:i w:val="false"/>
          <w:color w:val="000000"/>
          <w:sz w:val="28"/>
        </w:rPr>
        <w:t>өз құзіреті шегінде өтініштерді, арыздарды, шағымдарды қарастырады, азаматтардың құқықтары мен бостандықтарын қорғау жөнінде шаралар қолданады;</w:t>
      </w:r>
      <w:r>
        <w:br/>
      </w:r>
      <w:r>
        <w:rPr>
          <w:rFonts w:ascii="Times New Roman"/>
          <w:b w:val="false"/>
          <w:i w:val="false"/>
          <w:color w:val="000000"/>
          <w:sz w:val="28"/>
        </w:rPr>
        <w:t xml:space="preserve">
      7) </w:t>
      </w:r>
      <w:r>
        <w:rPr>
          <w:rFonts w:ascii="Times New Roman"/>
          <w:b w:val="false"/>
          <w:i w:val="false"/>
          <w:color w:val="000000"/>
          <w:sz w:val="28"/>
        </w:rPr>
        <w:t>кәмелетке толмағандардың құқықтарын қорғау жөнінде жұмысты ұйымдастырады;</w:t>
      </w:r>
      <w:r>
        <w:br/>
      </w:r>
      <w:r>
        <w:rPr>
          <w:rFonts w:ascii="Times New Roman"/>
          <w:b w:val="false"/>
          <w:i w:val="false"/>
          <w:color w:val="000000"/>
          <w:sz w:val="28"/>
        </w:rPr>
        <w:t xml:space="preserve">
      8) </w:t>
      </w:r>
      <w:r>
        <w:rPr>
          <w:rFonts w:ascii="Times New Roman"/>
          <w:b w:val="false"/>
          <w:i w:val="false"/>
          <w:color w:val="000000"/>
          <w:sz w:val="28"/>
        </w:rPr>
        <w:t>елді мекендерді абаттандыру, жарықтандыру, көгалдандыру мен санитарлық тазалау жөнінде жұмыстарды ұйымдастырады;</w:t>
      </w:r>
      <w:r>
        <w:br/>
      </w:r>
      <w:r>
        <w:rPr>
          <w:rFonts w:ascii="Times New Roman"/>
          <w:b w:val="false"/>
          <w:i w:val="false"/>
          <w:color w:val="000000"/>
          <w:sz w:val="28"/>
        </w:rPr>
        <w:t xml:space="preserve">
      9) </w:t>
      </w:r>
      <w:r>
        <w:rPr>
          <w:rFonts w:ascii="Times New Roman"/>
          <w:b w:val="false"/>
          <w:i w:val="false"/>
          <w:color w:val="000000"/>
          <w:sz w:val="28"/>
        </w:rPr>
        <w:t>жерлеу орындарын күтіп ұстау және ешкімі жоқтарды көму жұмыстарын ұйымдастырады;</w:t>
      </w:r>
      <w:r>
        <w:br/>
      </w:r>
      <w:r>
        <w:rPr>
          <w:rFonts w:ascii="Times New Roman"/>
          <w:b w:val="false"/>
          <w:i w:val="false"/>
          <w:color w:val="000000"/>
          <w:sz w:val="28"/>
        </w:rPr>
        <w:t xml:space="preserve">
      10) </w:t>
      </w:r>
      <w:r>
        <w:rPr>
          <w:rFonts w:ascii="Times New Roman"/>
          <w:b w:val="false"/>
          <w:i w:val="false"/>
          <w:color w:val="000000"/>
          <w:sz w:val="28"/>
        </w:rPr>
        <w:t>өз құзыреті шегінде жалпы әскери міндет пен әскери қызмет, азаматтық қорғаныс, сондай-ақ мобилизациялық дайындық және мобилизация мәселелері жөнінде заңнамалардың орындалуына жәрдемдеседі және ұйымдастырады;</w:t>
      </w:r>
      <w:r>
        <w:br/>
      </w:r>
      <w:r>
        <w:rPr>
          <w:rFonts w:ascii="Times New Roman"/>
          <w:b w:val="false"/>
          <w:i w:val="false"/>
          <w:color w:val="000000"/>
          <w:sz w:val="28"/>
        </w:rPr>
        <w:t xml:space="preserve">
      11) </w:t>
      </w:r>
      <w:r>
        <w:rPr>
          <w:rFonts w:ascii="Times New Roman"/>
          <w:b w:val="false"/>
          <w:i w:val="false"/>
          <w:color w:val="000000"/>
          <w:sz w:val="28"/>
        </w:rPr>
        <w:t>азаматтық хал актілерін тіркеуді және туу туралы куәлікті беру кезінде жеке сәйкестендіру нөмірін қалыптастыруды ұйымдастырады;</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заңнамасына сәйкес өзге де өкілеттікті іске асырады.</w:t>
      </w:r>
      <w:r>
        <w:br/>
      </w:r>
      <w:r>
        <w:rPr>
          <w:rFonts w:ascii="Times New Roman"/>
          <w:b w:val="false"/>
          <w:i w:val="false"/>
          <w:color w:val="000000"/>
          <w:sz w:val="28"/>
        </w:rPr>
        <w:t xml:space="preserve">
      21. </w:t>
      </w:r>
      <w:r>
        <w:rPr>
          <w:rFonts w:ascii="Times New Roman"/>
          <w:b w:val="false"/>
          <w:i w:val="false"/>
          <w:color w:val="000000"/>
          <w:sz w:val="28"/>
        </w:rPr>
        <w:t>"Қарағанды қаласы Қазыбек би атындағы аудан әкімінің аппараты" мемлекеттік мекемесінің бірінші басшысы болмаған жағдайда, қолданыстағы заңнамаға сәйкес оның орнын басатын тұлға, өкілеттігін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қолданыстағы заңнамаға сәйкес өз орынбасарларының құзыретін айқындайды.</w:t>
      </w:r>
      <w:r>
        <w:br/>
      </w:r>
      <w:r>
        <w:rPr>
          <w:rFonts w:ascii="Times New Roman"/>
          <w:b w:val="false"/>
          <w:i w:val="false"/>
          <w:color w:val="000000"/>
          <w:sz w:val="28"/>
        </w:rPr>
        <w:t xml:space="preserve">
      23. </w:t>
      </w:r>
      <w:r>
        <w:rPr>
          <w:rFonts w:ascii="Times New Roman"/>
          <w:b w:val="false"/>
          <w:i w:val="false"/>
          <w:color w:val="000000"/>
          <w:sz w:val="28"/>
        </w:rPr>
        <w:t>Қазыбек би атындағы аудан әкімінің аппараты басшылығын Қазақстан Республикасының қолданыстағы заңнамасына сәйкес аудан әкімімен лауазымға тағайындалатын және лауазымнан босатылатын аудан әкімі аппаратының басшысы жүзеге асырады.</w:t>
      </w:r>
      <w:r>
        <w:br/>
      </w:r>
      <w:r>
        <w:rPr>
          <w:rFonts w:ascii="Times New Roman"/>
          <w:b w:val="false"/>
          <w:i w:val="false"/>
          <w:color w:val="000000"/>
          <w:sz w:val="28"/>
        </w:rPr>
        <w:t xml:space="preserve">
      24. </w:t>
      </w:r>
      <w:r>
        <w:rPr>
          <w:rFonts w:ascii="Times New Roman"/>
          <w:b w:val="false"/>
          <w:i w:val="false"/>
          <w:color w:val="000000"/>
          <w:sz w:val="28"/>
        </w:rPr>
        <w:t>"Қарағанды қаласы Қазыбек би атындағы аудан әкімінің аппараты" мемлекеттік мекемесінің жұмыс тәртібі Қазақстан Республикасының қолданыстағы еңбек заңнамасына сәйкес орнатылады.</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"Қарағанды қаласы Қазыбек би атындағы аудан әкімінің аппараты" мемлекеттік мекемесінде заңнамамен қарастырылған жағдайда, жедел басқару құқығында оқшауланған мүлікке ие болуға құқығы бар. "Қарағанды қаласы Қазыбек би атындағы аудан әкімінің аппараты" мемлекеттік мекемесінің мүлкі оған меншік иесімен берілген, сондай-ақ Қазақстан Республикасының заңнамасымен тыйым салынбаған, өз қызметі нәтижесінде және басқа көздерден және сатып алынған мүлік (ақшалай кірістерді қоса алғанда) есебінен қалыптасады.</w:t>
      </w:r>
      <w:r>
        <w:br/>
      </w:r>
      <w:r>
        <w:rPr>
          <w:rFonts w:ascii="Times New Roman"/>
          <w:b w:val="false"/>
          <w:i w:val="false"/>
          <w:color w:val="000000"/>
          <w:sz w:val="28"/>
        </w:rPr>
        <w:t xml:space="preserve">
      26. </w:t>
      </w:r>
      <w:r>
        <w:rPr>
          <w:rFonts w:ascii="Times New Roman"/>
          <w:b w:val="false"/>
          <w:i w:val="false"/>
          <w:color w:val="000000"/>
          <w:sz w:val="28"/>
        </w:rPr>
        <w:t>"Қарағанды қаласы Қазыбек би атындағы аудан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27. </w:t>
      </w:r>
      <w:r>
        <w:rPr>
          <w:rFonts w:ascii="Times New Roman"/>
          <w:b w:val="false"/>
          <w:i w:val="false"/>
          <w:color w:val="000000"/>
          <w:sz w:val="28"/>
        </w:rPr>
        <w:t>"Қарағанды қаласы Қазыбек би атындағы аудан әкімінің аппараты" мемлекеттік мекемесі оған бекітілген мүлік және қаржыландыру жоспары бойынша берілген қаражат есебінен сатып алынған мүлікпен егер заннамамен басқа орнатылмаған жағдайда, өз бетімен иеліктен шығаруға немесе басқа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"Қарағанды қаласы Қазыбек би атындағы аудан әкімінің аппараты"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