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5c31" w14:textId="07f5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тұрғын үй қатынастары бөлімі" мемлекеттік мекемесінің ережесі мен құрылымын бекіту туралы" Қарағанды қаласы әкімдігінің 2014 жылғы 14 мамырдағы № 20/03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2015 жылғы 11 ақпандағы № 05/10 қаулысы. Қарағанды облысының Әділет департаментінде 2015 жылғы 6 наурызда № 3015 болып тіркелді. Күші жойылды - Қарағанды қаласының әкімдігінің 2016 жылғы 20 сәуірдегі № 16/56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қаласының әкімдігінің 20.04.2016 № 16/56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"Қарағанды қаласының атқарушы органдарының құрылымы және штат санының лимиттері туралы" Қарағанды қаласы әкімдігінің 2015 жылғы 4 ақпандағы № 04/05 қаулысына сәйкес Қарағанды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"Қарағанды қаласының тұрғын үй қатынастары бөлімі" мемлекеттік мекемесінің ережесі мен құрылымын бекіту туралы" Қарағанды қаласы әкімдігінің 2014 жылғы 14 мамырдағы № 20/03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тізілімінде 2665 нөмірімен тіркелді, 2014 жылғы 27 маусымда "Әділет" ақпараттық-құқықтық жүйесінде және 2014 жылғы 5 шілдеде "Индустриальная Караганда" № 115-116 (21636-21637), "Орталық Қазақстан" № 125-126 (21757)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құрылым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Қарағанды қаласы әкімі аппаратының басшысы А.И.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05/10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20/03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"Қарағанды қаласының тұрғын үй қатынастары бөлімі" мемлекеттік мекемесінің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ҚҰРЫЛЫМЫ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4137"/>
        <w:gridCol w:w="3703"/>
        <w:gridCol w:w="1489"/>
        <w:gridCol w:w="1876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Штаттық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мекеменің басшысының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Ұйымдастырушылық –кадрлық, қаржы жұмысы секторы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