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771e82" w14:textId="8771e8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"Қарағанды қаласының кәсіпкерлік және өнеркәсіп бөлімі"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қаласы әкімдігінің 2015 жылғы 18 ақпандағы № 07/18 қаулысы. Қарағанды облысының Әділет департаментінде 2015 жылғы 10 наурызда № 3019 болып тіркелді. Күші жойылды - Қарағанды қаласының әкімдігінің 2016 жылғы 20 сәуірдегі № 16/16 қаулысымен</w:t>
      </w:r>
    </w:p>
    <w:p>
      <w:pPr>
        <w:spacing w:after="0"/>
        <w:ind w:left="0"/>
        <w:jc w:val="left"/>
      </w:pPr>
      <w:r>
        <w:rPr>
          <w:rFonts w:ascii="Times New Roman"/>
          <w:b w:val="false"/>
          <w:i w:val="false"/>
          <w:color w:val="ff0000"/>
          <w:sz w:val="28"/>
        </w:rPr>
        <w:t xml:space="preserve">      Ескерту. Күші жойылды - Қарағанды қаласының әкімдігінің 20.04.2016 № 16/16 (алғашқы ресми жарияланған күннен бастап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 xml:space="preserve"> Заңына </w:t>
      </w:r>
      <w:r>
        <w:rPr>
          <w:rFonts w:ascii="Times New Roman"/>
          <w:b w:val="false"/>
          <w:i w:val="false"/>
          <w:color w:val="000000"/>
          <w:sz w:val="28"/>
        </w:rPr>
        <w:t xml:space="preserve">сәйкес, "Қарағанды қаласының атқарушы органдарының құрылымы және штат санының лимиттері туралы" Қарағанды қаласы әкімдігінің 2015 жылғы 4 ақпандағы № 04/05 қаулысын жүзеге асыру туралы" Қарағанды қаласы әкімдігінің 2015 жылғы 11 ақпандағы № 05/02 қаулысын орындау мақсатында, Қарағанды қаласының әкімдігі </w:t>
      </w:r>
      <w:r>
        <w:rPr>
          <w:rFonts w:ascii="Times New Roman"/>
          <w:b/>
          <w:i w:val="false"/>
          <w:color w:val="000000"/>
          <w:sz w:val="28"/>
        </w:rPr>
        <w:t>ҚАУЛЫ ЕТЕДІ:</w:t>
      </w:r>
      <w:r>
        <w:br/>
      </w:r>
      <w:r>
        <w:rPr>
          <w:rFonts w:ascii="Times New Roman"/>
          <w:b w:val="false"/>
          <w:i w:val="false"/>
          <w:color w:val="000000"/>
          <w:sz w:val="28"/>
        </w:rPr>
        <w:t xml:space="preserve">
      1. </w:t>
      </w:r>
      <w:r>
        <w:rPr>
          <w:rFonts w:ascii="Times New Roman"/>
          <w:b w:val="false"/>
          <w:i w:val="false"/>
          <w:color w:val="000000"/>
          <w:sz w:val="28"/>
        </w:rPr>
        <w:t xml:space="preserve">Қоса берілген "Қарағанды қаласының кәсіпкерлік және өнеркәсіп бөлімі" мемлекеттік мекемесінің </w:t>
      </w:r>
      <w:r>
        <w:rPr>
          <w:rFonts w:ascii="Times New Roman"/>
          <w:b w:val="false"/>
          <w:i w:val="false"/>
          <w:color w:val="000000"/>
          <w:sz w:val="28"/>
        </w:rPr>
        <w:t xml:space="preserve"> Ережесі </w:t>
      </w:r>
      <w:r>
        <w:rPr>
          <w:rFonts w:ascii="Times New Roman"/>
          <w:b w:val="false"/>
          <w:i w:val="false"/>
          <w:color w:val="000000"/>
          <w:sz w:val="28"/>
        </w:rPr>
        <w:t>бекітілсін.</w:t>
      </w:r>
      <w:r>
        <w:br/>
      </w:r>
      <w:r>
        <w:rPr>
          <w:rFonts w:ascii="Times New Roman"/>
          <w:b w:val="false"/>
          <w:i w:val="false"/>
          <w:color w:val="000000"/>
          <w:sz w:val="28"/>
        </w:rPr>
        <w:t xml:space="preserve">
      2. </w:t>
      </w:r>
      <w:r>
        <w:rPr>
          <w:rFonts w:ascii="Times New Roman"/>
          <w:b w:val="false"/>
          <w:i w:val="false"/>
          <w:color w:val="000000"/>
          <w:sz w:val="28"/>
        </w:rPr>
        <w:t>"Қарағанды қаласының кәсіпкерлік және өнеркәсіп бөлімі" мемлекеттік мекемесі осы қаулыдан туындайтын өзге де шаралар қабылдасын.</w:t>
      </w:r>
      <w:r>
        <w:br/>
      </w:r>
      <w:r>
        <w:rPr>
          <w:rFonts w:ascii="Times New Roman"/>
          <w:b w:val="false"/>
          <w:i w:val="false"/>
          <w:color w:val="000000"/>
          <w:sz w:val="28"/>
        </w:rPr>
        <w:t xml:space="preserve">
      3. </w:t>
      </w:r>
      <w:r>
        <w:rPr>
          <w:rFonts w:ascii="Times New Roman"/>
          <w:b w:val="false"/>
          <w:i w:val="false"/>
          <w:color w:val="000000"/>
          <w:sz w:val="28"/>
        </w:rPr>
        <w:t>Осы қаулының орындалуын бақылау Қарағанды қаласы әкімінің орынбасары Е.Б. Ағатановқа жүктелсін.</w:t>
      </w:r>
      <w:r>
        <w:br/>
      </w:r>
      <w:r>
        <w:rPr>
          <w:rFonts w:ascii="Times New Roman"/>
          <w:b w:val="false"/>
          <w:i w:val="false"/>
          <w:color w:val="000000"/>
          <w:sz w:val="28"/>
        </w:rPr>
        <w:t xml:space="preserve">
      4. </w:t>
      </w:r>
      <w:r>
        <w:rPr>
          <w:rFonts w:ascii="Times New Roman"/>
          <w:b w:val="false"/>
          <w:i w:val="false"/>
          <w:color w:val="000000"/>
          <w:sz w:val="28"/>
        </w:rPr>
        <w:t>Осы қаулы алғашқы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07"/>
        <w:gridCol w:w="7493"/>
      </w:tblGrid>
      <w:tr>
        <w:trPr>
          <w:trHeight w:val="30" w:hRule="atLeast"/>
        </w:trPr>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 әкімі</w:t>
            </w: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 Әубәкіров</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6"/>
        <w:gridCol w:w="11044"/>
      </w:tblGrid>
      <w:tr>
        <w:trPr>
          <w:trHeight w:val="30" w:hRule="atLeast"/>
        </w:trPr>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Қарағанды қаласы әкімдігінің</w:t>
            </w:r>
            <w:r>
              <w:br/>
            </w:r>
            <w:r>
              <w:rPr>
                <w:rFonts w:ascii="Times New Roman"/>
                <w:b w:val="false"/>
                <w:i w:val="false"/>
                <w:color w:val="000000"/>
                <w:sz w:val="20"/>
              </w:rPr>
              <w:t>
2015 жылғы 18 ақпандағы</w:t>
            </w:r>
            <w:r>
              <w:br/>
            </w:r>
            <w:r>
              <w:rPr>
                <w:rFonts w:ascii="Times New Roman"/>
                <w:b w:val="false"/>
                <w:i w:val="false"/>
                <w:color w:val="000000"/>
                <w:sz w:val="20"/>
              </w:rPr>
              <w:t>
№ 07/18 қаулысымен</w:t>
            </w:r>
            <w:r>
              <w:br/>
            </w:r>
            <w:r>
              <w:rPr>
                <w:rFonts w:ascii="Times New Roman"/>
                <w:b w:val="false"/>
                <w:i w:val="false"/>
                <w:color w:val="000000"/>
                <w:sz w:val="20"/>
              </w:rPr>
              <w:t>
бекітілген</w:t>
            </w:r>
            <w:r>
              <w:br/>
            </w:r>
            <w:r>
              <w:rPr>
                <w:rFonts w:ascii="Times New Roman"/>
                <w:b w:val="false"/>
                <w:i w:val="false"/>
                <w:color w:val="000000"/>
                <w:sz w:val="20"/>
              </w:rPr>
              <w:t>
</w:t>
            </w:r>
          </w:p>
        </w:tc>
      </w:tr>
    </w:tbl>
    <w:bookmarkStart w:name="z10" w:id="0"/>
    <w:p>
      <w:pPr>
        <w:spacing w:after="0"/>
        <w:ind w:left="0"/>
        <w:jc w:val="left"/>
      </w:pPr>
      <w:r>
        <w:rPr>
          <w:rFonts w:ascii="Times New Roman"/>
          <w:b/>
          <w:i w:val="false"/>
          <w:color w:val="000000"/>
        </w:rPr>
        <w:t xml:space="preserve"> "Қарағанды қаласының кәсіпкерлік және өнеркәсіп бөлімі" мемлекеттік мекемесінің Ережесі</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"Қарағанды қаласының кәсіпкерлік және өнеркәсіп бөлімі" мемлекеттік мекемесі Қарағанды қаласы аумағындағы жеке кәсіпкерлікті қолдау және дамыту саласын, өнеркәсіп, индустриалды – инновациялық саясат, инветициялық қызметті есепке алу және үйлестіру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xml:space="preserve">
      2. </w:t>
      </w:r>
      <w:r>
        <w:rPr>
          <w:rFonts w:ascii="Times New Roman"/>
          <w:b w:val="false"/>
          <w:i w:val="false"/>
          <w:color w:val="000000"/>
          <w:sz w:val="28"/>
        </w:rPr>
        <w:t xml:space="preserve">"Қарағанды қаласының кәсіпкерлік және өнеркәсіп бөлімі" мемлекеттік мекемесі өз қызметін Қазақстан Республикасының </w:t>
      </w:r>
      <w:r>
        <w:rPr>
          <w:rFonts w:ascii="Times New Roman"/>
          <w:b w:val="false"/>
          <w:i w:val="false"/>
          <w:color w:val="000000"/>
          <w:sz w:val="28"/>
        </w:rPr>
        <w:t xml:space="preserve"> Конституциясы </w:t>
      </w:r>
      <w:r>
        <w:rPr>
          <w:rFonts w:ascii="Times New Roman"/>
          <w:b w:val="false"/>
          <w:i w:val="false"/>
          <w:color w:val="000000"/>
          <w:sz w:val="28"/>
        </w:rPr>
        <w:t>мен заңдарына, Қазақстан Республикасының Президенті мен Қазақстан Республикасы Үкіметінің актілеріне, өзге де нормативтік құқықтық актілерге және осы Ережеге сәйкес жүзеге асырады.</w:t>
      </w:r>
      <w:r>
        <w:br/>
      </w:r>
      <w:r>
        <w:rPr>
          <w:rFonts w:ascii="Times New Roman"/>
          <w:b w:val="false"/>
          <w:i w:val="false"/>
          <w:color w:val="000000"/>
          <w:sz w:val="28"/>
        </w:rPr>
        <w:t xml:space="preserve">
      3. </w:t>
      </w:r>
      <w:r>
        <w:rPr>
          <w:rFonts w:ascii="Times New Roman"/>
          <w:b w:val="false"/>
          <w:i w:val="false"/>
          <w:color w:val="000000"/>
          <w:sz w:val="28"/>
        </w:rPr>
        <w:t>"Қарағанды қаласының кәсіпкерлік және өнеркәсіп бөлімі" мемлекеттік мекемесі мемлекеттік мекеме ұйымдық – құқықтық нысанындағы заңды тұлға болып табылады, мемлекеттік тілде өз атауы жазылған мөрі мен мөртаңбалары, белгіленген үлгідегі бланкілері, сондай-ақ Қазақстан Республикасының заңнамасына сәйкес қазынашылық органдарда шоттары бар.</w:t>
      </w:r>
      <w:r>
        <w:br/>
      </w:r>
      <w:r>
        <w:rPr>
          <w:rFonts w:ascii="Times New Roman"/>
          <w:b w:val="false"/>
          <w:i w:val="false"/>
          <w:color w:val="000000"/>
          <w:sz w:val="28"/>
        </w:rPr>
        <w:t xml:space="preserve">
      4. </w:t>
      </w:r>
      <w:r>
        <w:rPr>
          <w:rFonts w:ascii="Times New Roman"/>
          <w:b w:val="false"/>
          <w:i w:val="false"/>
          <w:color w:val="000000"/>
          <w:sz w:val="28"/>
        </w:rPr>
        <w:t>"Қарағанды қаласының кәсіпкерлік және өнеркәсіп бөлімі" мемлекеттік мекемесі азаматтық – құқықтық қатынастарға өз атынан түседі.</w:t>
      </w:r>
      <w:r>
        <w:br/>
      </w:r>
      <w:r>
        <w:rPr>
          <w:rFonts w:ascii="Times New Roman"/>
          <w:b w:val="false"/>
          <w:i w:val="false"/>
          <w:color w:val="000000"/>
          <w:sz w:val="28"/>
        </w:rPr>
        <w:t xml:space="preserve">
      5. </w:t>
      </w:r>
      <w:r>
        <w:rPr>
          <w:rFonts w:ascii="Times New Roman"/>
          <w:b w:val="false"/>
          <w:i w:val="false"/>
          <w:color w:val="000000"/>
          <w:sz w:val="28"/>
        </w:rPr>
        <w:t>"Қарағанды қаласының кәсіпкерлік және өнеркәсіп бөлімі" мемлекеттік мекемесі егер заңнамаға сәйкес осыған уәкілеті берілген болса, мемлекеттің атынан азаматтық – құқықтық қатынастардың тарапы болуға құқығы бар.</w:t>
      </w:r>
      <w:r>
        <w:br/>
      </w:r>
      <w:r>
        <w:rPr>
          <w:rFonts w:ascii="Times New Roman"/>
          <w:b w:val="false"/>
          <w:i w:val="false"/>
          <w:color w:val="000000"/>
          <w:sz w:val="28"/>
        </w:rPr>
        <w:t xml:space="preserve">
      6. </w:t>
      </w:r>
      <w:r>
        <w:rPr>
          <w:rFonts w:ascii="Times New Roman"/>
          <w:b w:val="false"/>
          <w:i w:val="false"/>
          <w:color w:val="000000"/>
          <w:sz w:val="28"/>
        </w:rPr>
        <w:t xml:space="preserve">"Қарағанды қаласының кәсіпкерлік және өнеркәсіп бөлімі" мемлекеттік мекемесі өз құзыретінің мәселелері бойынша заңнамада белгіленген тәртіппен "Қарағанды қаласының кәсіпкерлік және өнеркәсіп бөлімі" мемлекеттік мекемесінің басшысының бұйрықтарымен, Қазақстан Республикасының заңнамасында көзделген басқа да актілермен ресімделетін шешімдер қабылдайды. </w:t>
      </w:r>
      <w:r>
        <w:br/>
      </w:r>
      <w:r>
        <w:rPr>
          <w:rFonts w:ascii="Times New Roman"/>
          <w:b w:val="false"/>
          <w:i w:val="false"/>
          <w:color w:val="000000"/>
          <w:sz w:val="28"/>
        </w:rPr>
        <w:t xml:space="preserve">
      7. </w:t>
      </w:r>
      <w:r>
        <w:rPr>
          <w:rFonts w:ascii="Times New Roman"/>
          <w:b w:val="false"/>
          <w:i w:val="false"/>
          <w:color w:val="000000"/>
          <w:sz w:val="28"/>
        </w:rPr>
        <w:t>"Қарағанды қаласының кәсіпкерлік және өнеркәсіп бөлімі"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xml:space="preserve">
      8. </w:t>
      </w:r>
      <w:r>
        <w:rPr>
          <w:rFonts w:ascii="Times New Roman"/>
          <w:b w:val="false"/>
          <w:i w:val="false"/>
          <w:color w:val="000000"/>
          <w:sz w:val="28"/>
        </w:rPr>
        <w:t>Заңды тұлғаның орналасқан жері: 100008, Қазақстан Республикасы, Қарағанды облысы, Қарағанды қаласы, Қазыбек би атындағы ауданы, Бейбітшілік бульвары, 39.</w:t>
      </w:r>
      <w:r>
        <w:br/>
      </w:r>
      <w:r>
        <w:rPr>
          <w:rFonts w:ascii="Times New Roman"/>
          <w:b w:val="false"/>
          <w:i w:val="false"/>
          <w:color w:val="000000"/>
          <w:sz w:val="28"/>
        </w:rPr>
        <w:t xml:space="preserve">
      9. </w:t>
      </w:r>
      <w:r>
        <w:rPr>
          <w:rFonts w:ascii="Times New Roman"/>
          <w:b w:val="false"/>
          <w:i w:val="false"/>
          <w:color w:val="000000"/>
          <w:sz w:val="28"/>
        </w:rPr>
        <w:t>Мемлекеттік органның толық атауы - "Қарағанды қаласының кәсіпкерлік және өнеркәсіп бөлімі" мемлекеттік мекемесі.</w:t>
      </w:r>
      <w:r>
        <w:br/>
      </w:r>
      <w:r>
        <w:rPr>
          <w:rFonts w:ascii="Times New Roman"/>
          <w:b w:val="false"/>
          <w:i w:val="false"/>
          <w:color w:val="000000"/>
          <w:sz w:val="28"/>
        </w:rPr>
        <w:t xml:space="preserve">
      10. </w:t>
      </w:r>
      <w:r>
        <w:rPr>
          <w:rFonts w:ascii="Times New Roman"/>
          <w:b w:val="false"/>
          <w:i w:val="false"/>
          <w:color w:val="000000"/>
          <w:sz w:val="28"/>
        </w:rPr>
        <w:t>Осы ереже "Қарағанды қаласының кәсіпкерлік және өнеркәсіп бөлімі" мемлекеттік мекемесінің құрылтай құжаты болып табылады.</w:t>
      </w:r>
      <w:r>
        <w:br/>
      </w:r>
      <w:r>
        <w:rPr>
          <w:rFonts w:ascii="Times New Roman"/>
          <w:b w:val="false"/>
          <w:i w:val="false"/>
          <w:color w:val="000000"/>
          <w:sz w:val="28"/>
        </w:rPr>
        <w:t xml:space="preserve">
      11. </w:t>
      </w:r>
      <w:r>
        <w:rPr>
          <w:rFonts w:ascii="Times New Roman"/>
          <w:b w:val="false"/>
          <w:i w:val="false"/>
          <w:color w:val="000000"/>
          <w:sz w:val="28"/>
        </w:rPr>
        <w:t>"Қарағанды қаласының кәсіпкерлік және өнеркәсіп бөлімі" мемлекеттік мекемесінің қызметі жергілікті бюджеттен қаржыландырылады.</w:t>
      </w:r>
      <w:r>
        <w:br/>
      </w:r>
      <w:r>
        <w:rPr>
          <w:rFonts w:ascii="Times New Roman"/>
          <w:b w:val="false"/>
          <w:i w:val="false"/>
          <w:color w:val="000000"/>
          <w:sz w:val="28"/>
        </w:rPr>
        <w:t xml:space="preserve">
      12. </w:t>
      </w:r>
      <w:r>
        <w:rPr>
          <w:rFonts w:ascii="Times New Roman"/>
          <w:b w:val="false"/>
          <w:i w:val="false"/>
          <w:color w:val="000000"/>
          <w:sz w:val="28"/>
        </w:rPr>
        <w:t>"Қарағанды қаласының кәсіпкерлік және өнеркәсіп бөлімі" мемлекеттік мекемесіне кәсіпкерлік субъектілерімен, "Қарағанды қаласының кәсіпкерлік және өнеркәсіп бөлімі"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"Қарағанды қаласының кәсіпкерлік және өнеркәсіп бөлімі" мемлекеттік мекемесіне заңнамалық актілерімен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25" w:id="1"/>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1"/>
    <w:p>
      <w:pPr>
        <w:spacing w:after="0"/>
        <w:ind w:left="0"/>
        <w:jc w:val="left"/>
      </w:pPr>
      <w:r>
        <w:rPr>
          <w:rFonts w:ascii="Times New Roman"/>
          <w:b w:val="false"/>
          <w:i w:val="false"/>
          <w:color w:val="000000"/>
          <w:sz w:val="28"/>
        </w:rPr>
        <w:t xml:space="preserve">      13. </w:t>
      </w:r>
      <w:r>
        <w:rPr>
          <w:rFonts w:ascii="Times New Roman"/>
          <w:b w:val="false"/>
          <w:i w:val="false"/>
          <w:color w:val="000000"/>
          <w:sz w:val="28"/>
        </w:rPr>
        <w:t>Миссиясы:</w:t>
      </w:r>
      <w:r>
        <w:br/>
      </w:r>
      <w:r>
        <w:rPr>
          <w:rFonts w:ascii="Times New Roman"/>
          <w:b w:val="false"/>
          <w:i w:val="false"/>
          <w:color w:val="000000"/>
          <w:sz w:val="28"/>
        </w:rPr>
        <w:t>
      </w:t>
      </w:r>
      <w:r>
        <w:rPr>
          <w:rFonts w:ascii="Times New Roman"/>
          <w:b w:val="false"/>
          <w:i w:val="false"/>
          <w:color w:val="000000"/>
          <w:sz w:val="28"/>
        </w:rPr>
        <w:t>кәсіпкерлік саласында мемлекеттік басқаруды жүзеге асыру.</w:t>
      </w:r>
      <w:r>
        <w:br/>
      </w:r>
      <w:r>
        <w:rPr>
          <w:rFonts w:ascii="Times New Roman"/>
          <w:b w:val="false"/>
          <w:i w:val="false"/>
          <w:color w:val="000000"/>
          <w:sz w:val="28"/>
        </w:rPr>
        <w:t xml:space="preserve">
      14. </w:t>
      </w:r>
      <w:r>
        <w:rPr>
          <w:rFonts w:ascii="Times New Roman"/>
          <w:b w:val="false"/>
          <w:i w:val="false"/>
          <w:color w:val="000000"/>
          <w:sz w:val="28"/>
        </w:rPr>
        <w:t>Міндеттері:</w:t>
      </w:r>
      <w:r>
        <w:br/>
      </w:r>
      <w:r>
        <w:rPr>
          <w:rFonts w:ascii="Times New Roman"/>
          <w:b w:val="false"/>
          <w:i w:val="false"/>
          <w:color w:val="000000"/>
          <w:sz w:val="28"/>
        </w:rPr>
        <w:t xml:space="preserve">
      1) </w:t>
      </w:r>
      <w:r>
        <w:rPr>
          <w:rFonts w:ascii="Times New Roman"/>
          <w:b w:val="false"/>
          <w:i w:val="false"/>
          <w:color w:val="000000"/>
          <w:sz w:val="28"/>
        </w:rPr>
        <w:t>кәсіпкерлер қызметін қолдау және қорғауды қамтамасыз ету;</w:t>
      </w:r>
      <w:r>
        <w:br/>
      </w:r>
      <w:r>
        <w:rPr>
          <w:rFonts w:ascii="Times New Roman"/>
          <w:b w:val="false"/>
          <w:i w:val="false"/>
          <w:color w:val="000000"/>
          <w:sz w:val="28"/>
        </w:rPr>
        <w:t xml:space="preserve">
      2) </w:t>
      </w:r>
      <w:r>
        <w:rPr>
          <w:rFonts w:ascii="Times New Roman"/>
          <w:b w:val="false"/>
          <w:i w:val="false"/>
          <w:color w:val="000000"/>
          <w:sz w:val="28"/>
        </w:rPr>
        <w:t>Қарағанды қаласының аумағында кәсіпкерлік қызмет пен инвистициялық ахуалды дамыту үшін жағдай жасайды;</w:t>
      </w:r>
      <w:r>
        <w:br/>
      </w:r>
      <w:r>
        <w:rPr>
          <w:rFonts w:ascii="Times New Roman"/>
          <w:b w:val="false"/>
          <w:i w:val="false"/>
          <w:color w:val="000000"/>
          <w:sz w:val="28"/>
        </w:rPr>
        <w:t xml:space="preserve">
      3) </w:t>
      </w:r>
      <w:r>
        <w:rPr>
          <w:rFonts w:ascii="Times New Roman"/>
          <w:b w:val="false"/>
          <w:i w:val="false"/>
          <w:color w:val="000000"/>
          <w:sz w:val="28"/>
        </w:rPr>
        <w:t>жеке кәсіпкерлікті дамыту үшін жағдай жасайды;</w:t>
      </w:r>
      <w:r>
        <w:br/>
      </w:r>
      <w:r>
        <w:rPr>
          <w:rFonts w:ascii="Times New Roman"/>
          <w:b w:val="false"/>
          <w:i w:val="false"/>
          <w:color w:val="000000"/>
          <w:sz w:val="28"/>
        </w:rPr>
        <w:t xml:space="preserve">
      4) </w:t>
      </w:r>
      <w:r>
        <w:rPr>
          <w:rFonts w:ascii="Times New Roman"/>
          <w:b w:val="false"/>
          <w:i w:val="false"/>
          <w:color w:val="000000"/>
          <w:sz w:val="28"/>
        </w:rPr>
        <w:t>Қарағанды қаласының өнеркәсібі саласын дамытуға жағдайлар жасайды.</w:t>
      </w:r>
      <w:r>
        <w:br/>
      </w:r>
      <w:r>
        <w:rPr>
          <w:rFonts w:ascii="Times New Roman"/>
          <w:b w:val="false"/>
          <w:i w:val="false"/>
          <w:color w:val="000000"/>
          <w:sz w:val="28"/>
        </w:rPr>
        <w:t xml:space="preserve">
      15. </w:t>
      </w:r>
      <w:r>
        <w:rPr>
          <w:rFonts w:ascii="Times New Roman"/>
          <w:b w:val="false"/>
          <w:i w:val="false"/>
          <w:color w:val="000000"/>
          <w:sz w:val="28"/>
        </w:rPr>
        <w:t>Функциялары:</w:t>
      </w:r>
      <w:r>
        <w:br/>
      </w:r>
      <w:r>
        <w:rPr>
          <w:rFonts w:ascii="Times New Roman"/>
          <w:b w:val="false"/>
          <w:i w:val="false"/>
          <w:color w:val="000000"/>
          <w:sz w:val="28"/>
        </w:rPr>
        <w:t xml:space="preserve">
      1) </w:t>
      </w:r>
      <w:r>
        <w:rPr>
          <w:rFonts w:ascii="Times New Roman"/>
          <w:b w:val="false"/>
          <w:i w:val="false"/>
          <w:color w:val="000000"/>
          <w:sz w:val="28"/>
        </w:rPr>
        <w:t>жеке кәсіпкерлікті қолдау мен дамытудың мемлекеттік саясатының іске асырылуын жүзеге асырады;</w:t>
      </w:r>
      <w:r>
        <w:br/>
      </w:r>
      <w:r>
        <w:rPr>
          <w:rFonts w:ascii="Times New Roman"/>
          <w:b w:val="false"/>
          <w:i w:val="false"/>
          <w:color w:val="000000"/>
          <w:sz w:val="28"/>
        </w:rPr>
        <w:t xml:space="preserve">
      2) </w:t>
      </w:r>
      <w:r>
        <w:rPr>
          <w:rFonts w:ascii="Times New Roman"/>
          <w:b w:val="false"/>
          <w:i w:val="false"/>
          <w:color w:val="000000"/>
          <w:sz w:val="28"/>
        </w:rPr>
        <w:t>өңiрде шағын және орта кәсiпкерлiктi және инновациялық қызметтi қолдау инфрақұрылымының объектiлерiн құру мен дамытуды қамтамасыз етедi;</w:t>
      </w:r>
      <w:r>
        <w:br/>
      </w:r>
      <w:r>
        <w:rPr>
          <w:rFonts w:ascii="Times New Roman"/>
          <w:b w:val="false"/>
          <w:i w:val="false"/>
          <w:color w:val="000000"/>
          <w:sz w:val="28"/>
        </w:rPr>
        <w:t xml:space="preserve">
      3) </w:t>
      </w:r>
      <w:r>
        <w:rPr>
          <w:rFonts w:ascii="Times New Roman"/>
          <w:b w:val="false"/>
          <w:i w:val="false"/>
          <w:color w:val="000000"/>
          <w:sz w:val="28"/>
        </w:rPr>
        <w:t>жергiлiктi атқарушы органдардың жеке кәсiпкерлiк субъектiлерiнің бiрлестiктерiмен, Қазақстан Республикасының Ұлттық кәсіпкерлер палатасымен және нарықтық инфрақұрылым объектілерімен өзара қарым-қатынастарын дамыту стратегиясын айқындайды;</w:t>
      </w:r>
      <w:r>
        <w:br/>
      </w:r>
      <w:r>
        <w:rPr>
          <w:rFonts w:ascii="Times New Roman"/>
          <w:b w:val="false"/>
          <w:i w:val="false"/>
          <w:color w:val="000000"/>
          <w:sz w:val="28"/>
        </w:rPr>
        <w:t xml:space="preserve">
      4) </w:t>
      </w:r>
      <w:r>
        <w:rPr>
          <w:rFonts w:ascii="Times New Roman"/>
          <w:b w:val="false"/>
          <w:i w:val="false"/>
          <w:color w:val="000000"/>
          <w:sz w:val="28"/>
        </w:rPr>
        <w:t>сарапшылық кеңестердiң қызметiн ұйымдастырады;</w:t>
      </w:r>
      <w:r>
        <w:br/>
      </w:r>
      <w:r>
        <w:rPr>
          <w:rFonts w:ascii="Times New Roman"/>
          <w:b w:val="false"/>
          <w:i w:val="false"/>
          <w:color w:val="000000"/>
          <w:sz w:val="28"/>
        </w:rPr>
        <w:t xml:space="preserve">
      5) </w:t>
      </w:r>
      <w:r>
        <w:rPr>
          <w:rFonts w:ascii="Times New Roman"/>
          <w:b w:val="false"/>
          <w:i w:val="false"/>
          <w:color w:val="000000"/>
          <w:sz w:val="28"/>
        </w:rPr>
        <w:t>жергілікті деңгейде жеке кәсіпкерлікті мемлекеттік қолдауды қамтамасыз етеді;</w:t>
      </w:r>
      <w:r>
        <w:br/>
      </w:r>
      <w:r>
        <w:rPr>
          <w:rFonts w:ascii="Times New Roman"/>
          <w:b w:val="false"/>
          <w:i w:val="false"/>
          <w:color w:val="000000"/>
          <w:sz w:val="28"/>
        </w:rPr>
        <w:t xml:space="preserve">
      6) </w:t>
      </w:r>
      <w:r>
        <w:rPr>
          <w:rFonts w:ascii="Times New Roman"/>
          <w:b w:val="false"/>
          <w:i w:val="false"/>
          <w:color w:val="000000"/>
          <w:sz w:val="28"/>
        </w:rPr>
        <w:t>әлеуметтік маңызы бар азық-түлік тауарларына рұқсат етілген шекті бөлшек сауда бағалары мөлшерінің сақталуына өз құзыреті шегінде мемлекеттік бақылауды жүзеге асырады;</w:t>
      </w:r>
      <w:r>
        <w:br/>
      </w:r>
      <w:r>
        <w:rPr>
          <w:rFonts w:ascii="Times New Roman"/>
          <w:b w:val="false"/>
          <w:i w:val="false"/>
          <w:color w:val="000000"/>
          <w:sz w:val="28"/>
        </w:rPr>
        <w:t xml:space="preserve">
      7) </w:t>
      </w:r>
      <w:r>
        <w:rPr>
          <w:rFonts w:ascii="Times New Roman"/>
          <w:b w:val="false"/>
          <w:i w:val="false"/>
          <w:color w:val="000000"/>
          <w:sz w:val="28"/>
        </w:rPr>
        <w:t>өз құзыреті шегінде сауда қызметі субъектілерінің қызметін реттеуді жүзеге асырады;</w:t>
      </w:r>
      <w:r>
        <w:br/>
      </w:r>
      <w:r>
        <w:rPr>
          <w:rFonts w:ascii="Times New Roman"/>
          <w:b w:val="false"/>
          <w:i w:val="false"/>
          <w:color w:val="000000"/>
          <w:sz w:val="28"/>
        </w:rPr>
        <w:t xml:space="preserve">
      8) </w:t>
      </w:r>
      <w:r>
        <w:rPr>
          <w:rFonts w:ascii="Times New Roman"/>
          <w:b w:val="false"/>
          <w:i w:val="false"/>
          <w:color w:val="000000"/>
          <w:sz w:val="28"/>
        </w:rPr>
        <w:t xml:space="preserve">тиісті әкімшілік-аумақтық бірліктерде сауда қызметіне қолайлы жағдайлар жасау жөнінде шаралар әзірлейді; </w:t>
      </w:r>
      <w:r>
        <w:br/>
      </w:r>
      <w:r>
        <w:rPr>
          <w:rFonts w:ascii="Times New Roman"/>
          <w:b w:val="false"/>
          <w:i w:val="false"/>
          <w:color w:val="000000"/>
          <w:sz w:val="28"/>
        </w:rPr>
        <w:t xml:space="preserve">
      9) </w:t>
      </w:r>
      <w:r>
        <w:rPr>
          <w:rFonts w:ascii="Times New Roman"/>
          <w:b w:val="false"/>
          <w:i w:val="false"/>
          <w:color w:val="000000"/>
          <w:sz w:val="28"/>
        </w:rPr>
        <w:t>көрмелер мен жәрмеңкелер ұйымдастыруды жүзеге асырады;</w:t>
      </w:r>
      <w:r>
        <w:br/>
      </w:r>
      <w:r>
        <w:rPr>
          <w:rFonts w:ascii="Times New Roman"/>
          <w:b w:val="false"/>
          <w:i w:val="false"/>
          <w:color w:val="000000"/>
          <w:sz w:val="28"/>
        </w:rPr>
        <w:t xml:space="preserve">
      10) </w:t>
      </w:r>
      <w:r>
        <w:rPr>
          <w:rFonts w:ascii="Times New Roman"/>
          <w:b w:val="false"/>
          <w:i w:val="false"/>
          <w:color w:val="000000"/>
          <w:sz w:val="28"/>
        </w:rPr>
        <w:t>белгіленген тәртіп бойынша хаттарды, өтініштерді, ұсыныстарды және арыздарды қарастыру;</w:t>
      </w:r>
      <w:r>
        <w:br/>
      </w:r>
      <w:r>
        <w:rPr>
          <w:rFonts w:ascii="Times New Roman"/>
          <w:b w:val="false"/>
          <w:i w:val="false"/>
          <w:color w:val="000000"/>
          <w:sz w:val="28"/>
        </w:rPr>
        <w:t xml:space="preserve">
      11) </w:t>
      </w:r>
      <w:r>
        <w:rPr>
          <w:rFonts w:ascii="Times New Roman"/>
          <w:b w:val="false"/>
          <w:i w:val="false"/>
          <w:color w:val="000000"/>
          <w:sz w:val="28"/>
        </w:rPr>
        <w:t>құзыретіне сәйкес кәсіпкерлерді дамыту және қолдау, қорғау мәселелі бойынша, қабылдануға белгіленген нормативтік-құқықтық актілерді және заңнама жобаларына ұсыныстарды әзірлеу;</w:t>
      </w:r>
      <w:r>
        <w:br/>
      </w:r>
      <w:r>
        <w:rPr>
          <w:rFonts w:ascii="Times New Roman"/>
          <w:b w:val="false"/>
          <w:i w:val="false"/>
          <w:color w:val="000000"/>
          <w:sz w:val="28"/>
        </w:rPr>
        <w:t xml:space="preserve">
      12) </w:t>
      </w:r>
      <w:r>
        <w:rPr>
          <w:rFonts w:ascii="Times New Roman"/>
          <w:b w:val="false"/>
          <w:i w:val="false"/>
          <w:color w:val="000000"/>
          <w:sz w:val="28"/>
        </w:rPr>
        <w:t>құжат айнылымның Қазақстан Республикасы заңнамасына сәйкес жүруін қамтамасыз етеді;</w:t>
      </w:r>
      <w:r>
        <w:br/>
      </w:r>
      <w:r>
        <w:rPr>
          <w:rFonts w:ascii="Times New Roman"/>
          <w:b w:val="false"/>
          <w:i w:val="false"/>
          <w:color w:val="000000"/>
          <w:sz w:val="28"/>
        </w:rPr>
        <w:t xml:space="preserve">
      13) </w:t>
      </w:r>
      <w:r>
        <w:rPr>
          <w:rFonts w:ascii="Times New Roman"/>
          <w:b w:val="false"/>
          <w:i w:val="false"/>
          <w:color w:val="000000"/>
          <w:sz w:val="28"/>
        </w:rPr>
        <w:t>Қазақстан Республикасының қолданыстағы заңнамасына сәйкес өзге де функцияларды жүзеге асырады.</w:t>
      </w:r>
      <w:r>
        <w:br/>
      </w:r>
      <w:r>
        <w:rPr>
          <w:rFonts w:ascii="Times New Roman"/>
          <w:b w:val="false"/>
          <w:i w:val="false"/>
          <w:color w:val="000000"/>
          <w:sz w:val="28"/>
        </w:rPr>
        <w:t xml:space="preserve">
      16. </w:t>
      </w:r>
      <w:r>
        <w:rPr>
          <w:rFonts w:ascii="Times New Roman"/>
          <w:b w:val="false"/>
          <w:i w:val="false"/>
          <w:color w:val="000000"/>
          <w:sz w:val="28"/>
        </w:rPr>
        <w:t>Құқықтары мен міндеттері:</w:t>
      </w:r>
      <w:r>
        <w:br/>
      </w:r>
      <w:r>
        <w:rPr>
          <w:rFonts w:ascii="Times New Roman"/>
          <w:b w:val="false"/>
          <w:i w:val="false"/>
          <w:color w:val="000000"/>
          <w:sz w:val="28"/>
        </w:rPr>
        <w:t xml:space="preserve">
      1) </w:t>
      </w:r>
      <w:r>
        <w:rPr>
          <w:rFonts w:ascii="Times New Roman"/>
          <w:b w:val="false"/>
          <w:i w:val="false"/>
          <w:color w:val="000000"/>
          <w:sz w:val="28"/>
        </w:rPr>
        <w:t>"Қарағанды қаласының кәсіпкерлік және өнеркәсіп бөлімі" мемлекеттік мекемесінің міндеттелген функциясын орындау үшін қала территориясында орналасқан мекемелер және мемлекеттік органдардан олардың бағыныстарына қарамастан ақпаратты сұратуға және алуға;</w:t>
      </w:r>
      <w:r>
        <w:br/>
      </w:r>
      <w:r>
        <w:rPr>
          <w:rFonts w:ascii="Times New Roman"/>
          <w:b w:val="false"/>
          <w:i w:val="false"/>
          <w:color w:val="000000"/>
          <w:sz w:val="28"/>
        </w:rPr>
        <w:t xml:space="preserve">
      2) </w:t>
      </w:r>
      <w:r>
        <w:rPr>
          <w:rFonts w:ascii="Times New Roman"/>
          <w:b w:val="false"/>
          <w:i w:val="false"/>
          <w:color w:val="000000"/>
          <w:sz w:val="28"/>
        </w:rPr>
        <w:t xml:space="preserve">"Қарағанды қаласының кәсіпкерлік және өнеркәсіп бөлімі" мемлекеттік мекемесінің міндеттелген функциясына сәйкес өткізілген іс- шараны іске асыруға ұйымдар және кәсіпорын басшыларын келісім бойынша тарту; </w:t>
      </w:r>
      <w:r>
        <w:br/>
      </w:r>
      <w:r>
        <w:rPr>
          <w:rFonts w:ascii="Times New Roman"/>
          <w:b w:val="false"/>
          <w:i w:val="false"/>
          <w:color w:val="000000"/>
          <w:sz w:val="28"/>
        </w:rPr>
        <w:t xml:space="preserve">
      3) </w:t>
      </w:r>
      <w:r>
        <w:rPr>
          <w:rFonts w:ascii="Times New Roman"/>
          <w:b w:val="false"/>
          <w:i w:val="false"/>
          <w:color w:val="000000"/>
          <w:sz w:val="28"/>
        </w:rPr>
        <w:t>өз құзыретіне қатысты мәселелерін шешу бойынша қала әкімі және әкімдігіне қарастыруға ұсыныс енгізу;</w:t>
      </w:r>
      <w:r>
        <w:br/>
      </w:r>
      <w:r>
        <w:rPr>
          <w:rFonts w:ascii="Times New Roman"/>
          <w:b w:val="false"/>
          <w:i w:val="false"/>
          <w:color w:val="000000"/>
          <w:sz w:val="28"/>
        </w:rPr>
        <w:t xml:space="preserve">
      4) </w:t>
      </w:r>
      <w:r>
        <w:rPr>
          <w:rFonts w:ascii="Times New Roman"/>
          <w:b w:val="false"/>
          <w:i w:val="false"/>
          <w:color w:val="000000"/>
          <w:sz w:val="28"/>
        </w:rPr>
        <w:t>"Қарағанды қаласының кәсіпкерлік және өнеркәсіп бөлімі" мемлекеттік мекемесінің құзыретіндегі мәселелер бойынша белгіленген тәртіпте мәжіліске шақыру.</w:t>
      </w:r>
      <w:r>
        <w:br/>
      </w:r>
      <w:r>
        <w:rPr>
          <w:rFonts w:ascii="Times New Roman"/>
          <w:b w:val="false"/>
          <w:i w:val="false"/>
          <w:color w:val="000000"/>
          <w:sz w:val="28"/>
        </w:rPr>
        <w:t>
</w:t>
      </w:r>
    </w:p>
    <w:bookmarkStart w:name="z52" w:id="2"/>
    <w:p>
      <w:pPr>
        <w:spacing w:after="0"/>
        <w:ind w:left="0"/>
        <w:jc w:val="left"/>
      </w:pPr>
      <w:r>
        <w:rPr>
          <w:rFonts w:ascii="Times New Roman"/>
          <w:b/>
          <w:i w:val="false"/>
          <w:color w:val="000000"/>
        </w:rPr>
        <w:t xml:space="preserve"> 3. Мемлекеттік органның қызметін ұйымдастыру</w:t>
      </w:r>
    </w:p>
    <w:bookmarkEnd w:id="2"/>
    <w:p>
      <w:pPr>
        <w:spacing w:after="0"/>
        <w:ind w:left="0"/>
        <w:jc w:val="left"/>
      </w:pPr>
      <w:r>
        <w:rPr>
          <w:rFonts w:ascii="Times New Roman"/>
          <w:b w:val="false"/>
          <w:i w:val="false"/>
          <w:color w:val="000000"/>
          <w:sz w:val="28"/>
        </w:rPr>
        <w:t xml:space="preserve">      17. </w:t>
      </w:r>
      <w:r>
        <w:rPr>
          <w:rFonts w:ascii="Times New Roman"/>
          <w:b w:val="false"/>
          <w:i w:val="false"/>
          <w:color w:val="000000"/>
          <w:sz w:val="28"/>
        </w:rPr>
        <w:t>"Қарағанды қаласының кәсіпкерлік және өнеркәсіп бөлімі" мемлекеттік мекемесіне басшылықты "Қарағанды қаласының кәсіпкерлік және өнеркәсіп бөлімі" мемлекетік мекемесіне жүктелген міндеттердің орындалуын және функцияларын жүзеге асыруға дербес жауапты болатын бірінші басшы жүзеге асырады.</w:t>
      </w:r>
      <w:r>
        <w:br/>
      </w:r>
      <w:r>
        <w:rPr>
          <w:rFonts w:ascii="Times New Roman"/>
          <w:b w:val="false"/>
          <w:i w:val="false"/>
          <w:color w:val="000000"/>
          <w:sz w:val="28"/>
        </w:rPr>
        <w:t xml:space="preserve">
      18. </w:t>
      </w:r>
      <w:r>
        <w:rPr>
          <w:rFonts w:ascii="Times New Roman"/>
          <w:b w:val="false"/>
          <w:i w:val="false"/>
          <w:color w:val="000000"/>
          <w:sz w:val="28"/>
        </w:rPr>
        <w:t>"Қарағанды қаласының кәсіпкерлік және өнеркәсіп бөлімі" мемлекеттік мекемесінің бірінші басшысын қызметке Қарағанды қаласының әкімі тағайындайды және қызметтен босатылады.</w:t>
      </w:r>
      <w:r>
        <w:br/>
      </w:r>
      <w:r>
        <w:rPr>
          <w:rFonts w:ascii="Times New Roman"/>
          <w:b w:val="false"/>
          <w:i w:val="false"/>
          <w:color w:val="000000"/>
          <w:sz w:val="28"/>
        </w:rPr>
        <w:t xml:space="preserve">
      19. </w:t>
      </w:r>
      <w:r>
        <w:rPr>
          <w:rFonts w:ascii="Times New Roman"/>
          <w:b w:val="false"/>
          <w:i w:val="false"/>
          <w:color w:val="000000"/>
          <w:sz w:val="28"/>
        </w:rPr>
        <w:t>"Қарағанды қаласының кәсіпкерлік және өнеркәсіп бөлімі" мемлекеттік мекемесінің бірінші басшысының орынбасары бар және ол Қазақстан Республикасының заңнамасына сәйкес қызметке тағайындалады және қызметтен босатылады.</w:t>
      </w:r>
      <w:r>
        <w:br/>
      </w:r>
      <w:r>
        <w:rPr>
          <w:rFonts w:ascii="Times New Roman"/>
          <w:b w:val="false"/>
          <w:i w:val="false"/>
          <w:color w:val="000000"/>
          <w:sz w:val="28"/>
        </w:rPr>
        <w:t xml:space="preserve">
      20. </w:t>
      </w:r>
      <w:r>
        <w:rPr>
          <w:rFonts w:ascii="Times New Roman"/>
          <w:b w:val="false"/>
          <w:i w:val="false"/>
          <w:color w:val="000000"/>
          <w:sz w:val="28"/>
        </w:rPr>
        <w:t>"Қарағанды қаласының кәсіпкерлік және өнеркәсіп бөлімі" мемлекеттік мекемесінің бірінші басшысының өкілеттігі:</w:t>
      </w:r>
      <w:r>
        <w:br/>
      </w:r>
      <w:r>
        <w:rPr>
          <w:rFonts w:ascii="Times New Roman"/>
          <w:b w:val="false"/>
          <w:i w:val="false"/>
          <w:color w:val="000000"/>
          <w:sz w:val="28"/>
        </w:rPr>
        <w:t xml:space="preserve">
      1) </w:t>
      </w:r>
      <w:r>
        <w:rPr>
          <w:rFonts w:ascii="Times New Roman"/>
          <w:b w:val="false"/>
          <w:i w:val="false"/>
          <w:color w:val="000000"/>
          <w:sz w:val="28"/>
        </w:rPr>
        <w:t>"Қарағанды қаласының кәсіпкерлік және өнеркәсіп бөлімі" мемлекеттік мекемесінің жұмысшыларының уәкілетелігін және міндеттерін анықтайды;</w:t>
      </w:r>
      <w:r>
        <w:br/>
      </w:r>
      <w:r>
        <w:rPr>
          <w:rFonts w:ascii="Times New Roman"/>
          <w:b w:val="false"/>
          <w:i w:val="false"/>
          <w:color w:val="000000"/>
          <w:sz w:val="28"/>
        </w:rPr>
        <w:t xml:space="preserve">
      2) </w:t>
      </w:r>
      <w:r>
        <w:rPr>
          <w:rFonts w:ascii="Times New Roman"/>
          <w:b w:val="false"/>
          <w:i w:val="false"/>
          <w:color w:val="000000"/>
          <w:sz w:val="28"/>
        </w:rPr>
        <w:t>заңнамамен сәйкес "Қарағанды қаласының кәсіпкерлік және өнеркәсіп бөлімі" мемлекеттік мекемесінің қызметкерлерін қызметтеріне тағайыдайды және босатады;</w:t>
      </w:r>
      <w:r>
        <w:br/>
      </w:r>
      <w:r>
        <w:rPr>
          <w:rFonts w:ascii="Times New Roman"/>
          <w:b w:val="false"/>
          <w:i w:val="false"/>
          <w:color w:val="000000"/>
          <w:sz w:val="28"/>
        </w:rPr>
        <w:t xml:space="preserve">
      3) </w:t>
      </w:r>
      <w:r>
        <w:rPr>
          <w:rFonts w:ascii="Times New Roman"/>
          <w:b w:val="false"/>
          <w:i w:val="false"/>
          <w:color w:val="000000"/>
          <w:sz w:val="28"/>
        </w:rPr>
        <w:t>заңнамада бекітілген тәртіппен "Қарағанды қаласының кәсіпкерлік және өнеркәсіп бөлімі" мемлекеттік мекемесінің қызметкерлеріне тәртіптік жаза қолданады;</w:t>
      </w:r>
      <w:r>
        <w:br/>
      </w:r>
      <w:r>
        <w:rPr>
          <w:rFonts w:ascii="Times New Roman"/>
          <w:b w:val="false"/>
          <w:i w:val="false"/>
          <w:color w:val="000000"/>
          <w:sz w:val="28"/>
        </w:rPr>
        <w:t xml:space="preserve">
      4) </w:t>
      </w:r>
      <w:r>
        <w:rPr>
          <w:rFonts w:ascii="Times New Roman"/>
          <w:b w:val="false"/>
          <w:i w:val="false"/>
          <w:color w:val="000000"/>
          <w:sz w:val="28"/>
        </w:rPr>
        <w:t>мемлекеттік органдарда және басқа ұйымдарда "Қарағанды қаласының кәсіпкерлік және өнеркәсіп бөлімі" мемлекеттік мекемесіне уәкілдік етеді;</w:t>
      </w:r>
      <w:r>
        <w:br/>
      </w:r>
      <w:r>
        <w:rPr>
          <w:rFonts w:ascii="Times New Roman"/>
          <w:b w:val="false"/>
          <w:i w:val="false"/>
          <w:color w:val="000000"/>
          <w:sz w:val="28"/>
        </w:rPr>
        <w:t xml:space="preserve">
      5) </w:t>
      </w:r>
      <w:r>
        <w:rPr>
          <w:rFonts w:ascii="Times New Roman"/>
          <w:b w:val="false"/>
          <w:i w:val="false"/>
          <w:color w:val="000000"/>
          <w:sz w:val="28"/>
        </w:rPr>
        <w:t>Қазақстан Республикасының заңнамасына сәйкес басқада өкілеттілігін жүзеге асырады.</w:t>
      </w:r>
      <w:r>
        <w:br/>
      </w:r>
      <w:r>
        <w:rPr>
          <w:rFonts w:ascii="Times New Roman"/>
          <w:b w:val="false"/>
          <w:i w:val="false"/>
          <w:color w:val="000000"/>
          <w:sz w:val="28"/>
        </w:rPr>
        <w:t>
      </w:t>
      </w:r>
      <w:r>
        <w:rPr>
          <w:rFonts w:ascii="Times New Roman"/>
          <w:b w:val="false"/>
          <w:i w:val="false"/>
          <w:color w:val="000000"/>
          <w:sz w:val="28"/>
        </w:rPr>
        <w:t>"Қарағанды қаласының кәсіпкерлік және өнеркәсіп бөлімі" мемлекеттік мекемесінің бірінші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xml:space="preserve">
      21. </w:t>
      </w:r>
      <w:r>
        <w:rPr>
          <w:rFonts w:ascii="Times New Roman"/>
          <w:b w:val="false"/>
          <w:i w:val="false"/>
          <w:color w:val="000000"/>
          <w:sz w:val="28"/>
        </w:rPr>
        <w:t>Бірінші басшы әрекеттегі заңнамаға сәйкес орынбасарының өкілетін анықтайды.</w:t>
      </w:r>
      <w:r>
        <w:br/>
      </w:r>
      <w:r>
        <w:rPr>
          <w:rFonts w:ascii="Times New Roman"/>
          <w:b w:val="false"/>
          <w:i w:val="false"/>
          <w:color w:val="000000"/>
          <w:sz w:val="28"/>
        </w:rPr>
        <w:t>
</w:t>
      </w:r>
    </w:p>
    <w:bookmarkStart w:name="z64" w:id="3"/>
    <w:p>
      <w:pPr>
        <w:spacing w:after="0"/>
        <w:ind w:left="0"/>
        <w:jc w:val="left"/>
      </w:pPr>
      <w:r>
        <w:rPr>
          <w:rFonts w:ascii="Times New Roman"/>
          <w:b/>
          <w:i w:val="false"/>
          <w:color w:val="000000"/>
        </w:rPr>
        <w:t xml:space="preserve"> 4. Мемлекеттік органның мүлкі</w:t>
      </w:r>
    </w:p>
    <w:bookmarkEnd w:id="3"/>
    <w:p>
      <w:pPr>
        <w:spacing w:after="0"/>
        <w:ind w:left="0"/>
        <w:jc w:val="left"/>
      </w:pPr>
      <w:r>
        <w:rPr>
          <w:rFonts w:ascii="Times New Roman"/>
          <w:b w:val="false"/>
          <w:i w:val="false"/>
          <w:color w:val="000000"/>
          <w:sz w:val="28"/>
        </w:rPr>
        <w:t xml:space="preserve">      22. </w:t>
      </w:r>
      <w:r>
        <w:rPr>
          <w:rFonts w:ascii="Times New Roman"/>
          <w:b w:val="false"/>
          <w:i w:val="false"/>
          <w:color w:val="000000"/>
          <w:sz w:val="28"/>
        </w:rPr>
        <w:t xml:space="preserve">"Қарағанды қаласының кәсіпкерлік және өнеркәсіп бөлімі" мемлекеттік мекемесі заңнамада көзделген жағдайларда жедел басқару құқығында оқшауланған мүлкі болуы мүмкін. </w:t>
      </w:r>
      <w:r>
        <w:br/>
      </w:r>
      <w:r>
        <w:rPr>
          <w:rFonts w:ascii="Times New Roman"/>
          <w:b w:val="false"/>
          <w:i w:val="false"/>
          <w:color w:val="000000"/>
          <w:sz w:val="28"/>
        </w:rPr>
        <w:t>
      </w:t>
      </w:r>
      <w:r>
        <w:rPr>
          <w:rFonts w:ascii="Times New Roman"/>
          <w:b w:val="false"/>
          <w:i w:val="false"/>
          <w:color w:val="000000"/>
          <w:sz w:val="28"/>
        </w:rPr>
        <w:t>"Қарағанды қаласының кәсіпкерлік және өнеркәсіп бөлімі" мемлекеттік мекемесі мүлкі оған меншік иесі береген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xml:space="preserve">
      23. </w:t>
      </w:r>
      <w:r>
        <w:rPr>
          <w:rFonts w:ascii="Times New Roman"/>
          <w:b w:val="false"/>
          <w:i w:val="false"/>
          <w:color w:val="000000"/>
          <w:sz w:val="28"/>
        </w:rPr>
        <w:t>"Қарағанды қаласының кәсіпкерлік және өнеркәсіп бөлімі" мемлекеттік мекемесіне бекітілген мүлік коммуналдық меншікке жатады.</w:t>
      </w:r>
      <w:r>
        <w:br/>
      </w:r>
      <w:r>
        <w:rPr>
          <w:rFonts w:ascii="Times New Roman"/>
          <w:b w:val="false"/>
          <w:i w:val="false"/>
          <w:color w:val="000000"/>
          <w:sz w:val="28"/>
        </w:rPr>
        <w:t xml:space="preserve">
      24. </w:t>
      </w:r>
      <w:r>
        <w:rPr>
          <w:rFonts w:ascii="Times New Roman"/>
          <w:b w:val="false"/>
          <w:i w:val="false"/>
          <w:color w:val="000000"/>
          <w:sz w:val="28"/>
        </w:rPr>
        <w:t>Егер заңнамада өзгеше қөзделмесе "Қарағанды қаласының кәсіпкерлік және өнеркәсіп бөлімі"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69" w:id="4"/>
    <w:p>
      <w:pPr>
        <w:spacing w:after="0"/>
        <w:ind w:left="0"/>
        <w:jc w:val="left"/>
      </w:pPr>
      <w:r>
        <w:rPr>
          <w:rFonts w:ascii="Times New Roman"/>
          <w:b/>
          <w:i w:val="false"/>
          <w:color w:val="000000"/>
        </w:rPr>
        <w:t xml:space="preserve"> 5. Мемлекеттік органды қайта ұйымдастыру және тарату</w:t>
      </w:r>
    </w:p>
    <w:bookmarkEnd w:id="4"/>
    <w:p>
      <w:pPr>
        <w:spacing w:after="0"/>
        <w:ind w:left="0"/>
        <w:jc w:val="left"/>
      </w:pPr>
      <w:r>
        <w:rPr>
          <w:rFonts w:ascii="Times New Roman"/>
          <w:b w:val="false"/>
          <w:i w:val="false"/>
          <w:color w:val="000000"/>
          <w:sz w:val="28"/>
        </w:rPr>
        <w:t xml:space="preserve">      25. </w:t>
      </w:r>
      <w:r>
        <w:rPr>
          <w:rFonts w:ascii="Times New Roman"/>
          <w:b w:val="false"/>
          <w:i w:val="false"/>
          <w:color w:val="000000"/>
          <w:sz w:val="28"/>
        </w:rPr>
        <w:t>"Қарағанды қаласының кәсіпкерлік және өнеркәсіп бөлімі"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