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eaad" w14:textId="8e1e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Қарағанды қаласы әкімінің 2014 жылғы 10 қазандағы № 10/02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әкімінің 2015 жылғы 20 наурыздағы № 03/01 шешімі. Қарағанды облысының Әділет департаментінде 2015 жылғы 27 наурызда № 3075 болып тіркелді. Күші жойылды - Қарағанды қаласының әкімінің 2018 жылғы 19 желтоқсандағы № 12/01 шешімімен</w:t>
      </w:r>
    </w:p>
    <w:p>
      <w:pPr>
        <w:spacing w:after="0"/>
        <w:ind w:left="0"/>
        <w:jc w:val="both"/>
      </w:pPr>
      <w:r>
        <w:rPr>
          <w:rFonts w:ascii="Times New Roman"/>
          <w:b w:val="false"/>
          <w:i w:val="false"/>
          <w:color w:val="ff0000"/>
          <w:sz w:val="28"/>
        </w:rPr>
        <w:t xml:space="preserve">
      Ескерту. Күші жойылды - Қарағанды қаласының әкімінің 19.12.2018 № 12/01 (алғаш ресми жариялаған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 xml:space="preserve"> 23 бабына </w:t>
      </w:r>
      <w:r>
        <w:rPr>
          <w:rFonts w:ascii="Times New Roman"/>
          <w:b w:val="false"/>
          <w:i w:val="false"/>
          <w:color w:val="000000"/>
          <w:sz w:val="28"/>
        </w:rPr>
        <w:t xml:space="preserve">сәйкес Қарағанды қаласының әкімі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"Сайлау учаскелерін құру туралы" Қарағанды қаласы әкімінің 2014 жылғы 10 қазандағы № 10/02 </w:t>
      </w:r>
      <w:r>
        <w:rPr>
          <w:rFonts w:ascii="Times New Roman"/>
          <w:b w:val="false"/>
          <w:i w:val="false"/>
          <w:color w:val="000000"/>
          <w:sz w:val="28"/>
        </w:rPr>
        <w:t xml:space="preserve"> шешіміне </w:t>
      </w:r>
      <w:r>
        <w:rPr>
          <w:rFonts w:ascii="Times New Roman"/>
          <w:b w:val="false"/>
          <w:i w:val="false"/>
          <w:color w:val="000000"/>
          <w:sz w:val="28"/>
        </w:rPr>
        <w:t>(нормативтік құқықтық актілерді мемлекеттік тіркеу тізілімінде № 2812 тіркелген, 2014 жылғы 18 қарашада "Индустриальная Караганда" № 205-206 (21726-21727) және "Орталық Қазақстан" № 222-223 (21857) газеттерінде, 2014 жылғы 21 қарашада "Әділет" ақпараттық-құқықтық жүйесінде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 xml:space="preserve"> 1 қосымшасында </w:t>
      </w:r>
      <w:r>
        <w:rPr>
          <w:rFonts w:ascii="Times New Roman"/>
          <w:b w:val="false"/>
          <w:i w:val="false"/>
          <w:color w:val="000000"/>
          <w:sz w:val="28"/>
        </w:rPr>
        <w:t xml:space="preserve">Қарағанды қаласы Қазыбек би атындағы аудан бойынша сайлау учаскелеріндегі № 2, № 3, № 4, № 5, № 6, № 20, № 25, № 27, № 28, № 29, № 30, № 31, № 33, № 35, № 36, № 37, № 39, № 40, № 42, № 43, № 44, № 45, № 50, № 51, № 52, № 53, № 56, № 57, № 59, № 60, № 62, № 63, № 64, № 66, № 67, № 68, № 69, № 70, № 71, № 75, № 78, № 81, № 92 сайлау учаскелері осы шешімнің </w:t>
      </w:r>
      <w:r>
        <w:rPr>
          <w:rFonts w:ascii="Times New Roman"/>
          <w:b w:val="false"/>
          <w:i w:val="false"/>
          <w:color w:val="000000"/>
          <w:sz w:val="28"/>
        </w:rPr>
        <w:t xml:space="preserve"> 1 қосымшасына </w:t>
      </w:r>
      <w:r>
        <w:rPr>
          <w:rFonts w:ascii="Times New Roman"/>
          <w:b w:val="false"/>
          <w:i w:val="false"/>
          <w:color w:val="000000"/>
          <w:sz w:val="28"/>
        </w:rPr>
        <w:t>сәйкес жаңа редакцияда баяндалсын;</w:t>
      </w:r>
    </w:p>
    <w:bookmarkEnd w:id="2"/>
    <w:bookmarkStart w:name="z6"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xml:space="preserve"> 2 қосымшасында </w:t>
      </w:r>
      <w:r>
        <w:rPr>
          <w:rFonts w:ascii="Times New Roman"/>
          <w:b w:val="false"/>
          <w:i w:val="false"/>
          <w:color w:val="000000"/>
          <w:sz w:val="28"/>
        </w:rPr>
        <w:t xml:space="preserve">Қарағанды қаласы Октябрь ауданы бойынша сайлау учаскелеріндегі № 94, № 95, № 96, № 97, № 98, № 99, № 100, № 101, № 103, № 104, № 105, № 106, № 107, № 108, № 109, № 114, № 115, № 116, № 117, № 120, № 121, № 122, № 124, № 125, № 126, № 129, № 136, № 137, № 138, № 139, № 140, № 141, № 143, № 146, № 147, № 148, № 149, № 151, № 155, № 158, № 159 сайлау учаскелері осы шешімнің </w:t>
      </w:r>
      <w:r>
        <w:rPr>
          <w:rFonts w:ascii="Times New Roman"/>
          <w:b w:val="false"/>
          <w:i w:val="false"/>
          <w:color w:val="000000"/>
          <w:sz w:val="28"/>
        </w:rPr>
        <w:t xml:space="preserve"> 2 қосымшасына </w:t>
      </w:r>
      <w:r>
        <w:rPr>
          <w:rFonts w:ascii="Times New Roman"/>
          <w:b w:val="false"/>
          <w:i w:val="false"/>
          <w:color w:val="000000"/>
          <w:sz w:val="28"/>
        </w:rPr>
        <w:t>сәйкес жаңа редакцияда баяндалсын.</w:t>
      </w:r>
    </w:p>
    <w:bookmarkEnd w:id="3"/>
    <w:bookmarkStart w:name="z7" w:id="4"/>
    <w:p>
      <w:pPr>
        <w:spacing w:after="0"/>
        <w:ind w:left="0"/>
        <w:jc w:val="both"/>
      </w:pPr>
      <w:r>
        <w:rPr>
          <w:rFonts w:ascii="Times New Roman"/>
          <w:b w:val="false"/>
          <w:i w:val="false"/>
          <w:color w:val="000000"/>
          <w:sz w:val="28"/>
        </w:rPr>
        <w:t>
      2. Осы шешімнің орындалуын бақылау Қарағанды қаласы әкімі аппаратының басшысы А.И. Оспановқа, Қарағанды қаласы Қазыбек би атындағы ауданның әкімі Т.Н. Шатохинаға және Қарағанды қаласы Октябрь ауданының әкімі Е.О. Темірхановқа жүктелсін.</w:t>
      </w:r>
    </w:p>
    <w:bookmarkEnd w:id="4"/>
    <w:bookmarkStart w:name="z8" w:id="5"/>
    <w:p>
      <w:pPr>
        <w:spacing w:after="0"/>
        <w:ind w:left="0"/>
        <w:jc w:val="both"/>
      </w:pPr>
      <w:r>
        <w:rPr>
          <w:rFonts w:ascii="Times New Roman"/>
          <w:b w:val="false"/>
          <w:i w:val="false"/>
          <w:color w:val="000000"/>
          <w:sz w:val="28"/>
        </w:rPr>
        <w:t>
      3. Осы шешім оны алғаш ресми жариялаған күннен бастап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Қарағанды қаласының әкімі</w:t>
            </w:r>
          </w:p>
          <w:bookmarkEnd w:id="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Әубәкіров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наурыз № 03/01</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шешіміне 1 қосымша </w:t>
                  </w:r>
                </w:p>
              </w:tc>
            </w:tr>
          </w:tbl>
          <w:p/>
        </w:tc>
      </w:tr>
    </w:tbl>
    <w:bookmarkStart w:name="z11" w:id="7"/>
    <w:p>
      <w:pPr>
        <w:spacing w:after="0"/>
        <w:ind w:left="0"/>
        <w:jc w:val="left"/>
      </w:pPr>
      <w:r>
        <w:rPr>
          <w:rFonts w:ascii="Times New Roman"/>
          <w:b/>
          <w:i w:val="false"/>
          <w:color w:val="000000"/>
        </w:rPr>
        <w:t xml:space="preserve"> № 2 сайлау учаскесі</w:t>
      </w:r>
    </w:p>
    <w:bookmarkEnd w:id="7"/>
    <w:bookmarkStart w:name="z12" w:id="8"/>
    <w:p>
      <w:pPr>
        <w:spacing w:after="0"/>
        <w:ind w:left="0"/>
        <w:jc w:val="both"/>
      </w:pPr>
      <w:r>
        <w:rPr>
          <w:rFonts w:ascii="Times New Roman"/>
          <w:b w:val="false"/>
          <w:i w:val="false"/>
          <w:color w:val="000000"/>
          <w:sz w:val="28"/>
        </w:rPr>
        <w:t>
      Орталығы: Қарағанды облысы білім басқармасының "Қарағанды гуманитарлық колледжі" коммуналдық мемлекеттік қазыналық кәсіпорны, Бейбітшілік бульвары, 22 үй.</w:t>
      </w:r>
    </w:p>
    <w:bookmarkEnd w:id="8"/>
    <w:bookmarkStart w:name="z13" w:id="9"/>
    <w:p>
      <w:pPr>
        <w:spacing w:after="0"/>
        <w:ind w:left="0"/>
        <w:jc w:val="both"/>
      </w:pPr>
      <w:r>
        <w:rPr>
          <w:rFonts w:ascii="Times New Roman"/>
          <w:b w:val="false"/>
          <w:i w:val="false"/>
          <w:color w:val="000000"/>
          <w:sz w:val="28"/>
        </w:rPr>
        <w:t>
      Шекаралары:</w:t>
      </w:r>
    </w:p>
    <w:bookmarkEnd w:id="9"/>
    <w:bookmarkStart w:name="z14" w:id="10"/>
    <w:p>
      <w:pPr>
        <w:spacing w:after="0"/>
        <w:ind w:left="0"/>
        <w:jc w:val="both"/>
      </w:pPr>
      <w:r>
        <w:rPr>
          <w:rFonts w:ascii="Times New Roman"/>
          <w:b w:val="false"/>
          <w:i w:val="false"/>
          <w:color w:val="000000"/>
          <w:sz w:val="28"/>
        </w:rPr>
        <w:t>
      Бейбітшілік бульвары – 14, 18, 20, 24, 26, 30, 32, 34, 36;</w:t>
      </w:r>
    </w:p>
    <w:bookmarkEnd w:id="10"/>
    <w:bookmarkStart w:name="z15" w:id="11"/>
    <w:p>
      <w:pPr>
        <w:spacing w:after="0"/>
        <w:ind w:left="0"/>
        <w:jc w:val="both"/>
      </w:pPr>
      <w:r>
        <w:rPr>
          <w:rFonts w:ascii="Times New Roman"/>
          <w:b w:val="false"/>
          <w:i w:val="false"/>
          <w:color w:val="000000"/>
          <w:sz w:val="28"/>
        </w:rPr>
        <w:t>
      Алалыкин көшесі – 11;</w:t>
      </w:r>
    </w:p>
    <w:bookmarkEnd w:id="11"/>
    <w:bookmarkStart w:name="z16" w:id="12"/>
    <w:p>
      <w:pPr>
        <w:spacing w:after="0"/>
        <w:ind w:left="0"/>
        <w:jc w:val="both"/>
      </w:pPr>
      <w:r>
        <w:rPr>
          <w:rFonts w:ascii="Times New Roman"/>
          <w:b w:val="false"/>
          <w:i w:val="false"/>
          <w:color w:val="000000"/>
          <w:sz w:val="28"/>
        </w:rPr>
        <w:t>
      Гоголь көшесі – 15, 17, 19, 21, 23, 25;</w:t>
      </w:r>
    </w:p>
    <w:bookmarkEnd w:id="12"/>
    <w:bookmarkStart w:name="z17" w:id="13"/>
    <w:p>
      <w:pPr>
        <w:spacing w:after="0"/>
        <w:ind w:left="0"/>
        <w:jc w:val="both"/>
      </w:pPr>
      <w:r>
        <w:rPr>
          <w:rFonts w:ascii="Times New Roman"/>
          <w:b w:val="false"/>
          <w:i w:val="false"/>
          <w:color w:val="000000"/>
          <w:sz w:val="28"/>
        </w:rPr>
        <w:t>
      Ерубаев көшесі – 24;</w:t>
      </w:r>
    </w:p>
    <w:bookmarkEnd w:id="13"/>
    <w:bookmarkStart w:name="z18" w:id="14"/>
    <w:p>
      <w:pPr>
        <w:spacing w:after="0"/>
        <w:ind w:left="0"/>
        <w:jc w:val="both"/>
      </w:pPr>
      <w:r>
        <w:rPr>
          <w:rFonts w:ascii="Times New Roman"/>
          <w:b w:val="false"/>
          <w:i w:val="false"/>
          <w:color w:val="000000"/>
          <w:sz w:val="28"/>
        </w:rPr>
        <w:t>
      Ленин көшесі –17, 19, 21, 23, 25, 27, 29, 31, 33, 35, 37, 39, 41, 43;</w:t>
      </w:r>
    </w:p>
    <w:bookmarkEnd w:id="14"/>
    <w:bookmarkStart w:name="z19" w:id="15"/>
    <w:p>
      <w:pPr>
        <w:spacing w:after="0"/>
        <w:ind w:left="0"/>
        <w:jc w:val="both"/>
      </w:pPr>
      <w:r>
        <w:rPr>
          <w:rFonts w:ascii="Times New Roman"/>
          <w:b w:val="false"/>
          <w:i w:val="false"/>
          <w:color w:val="000000"/>
          <w:sz w:val="28"/>
        </w:rPr>
        <w:t>
      Театральная көшесі – 49, 51, 51/2, 53, 54, 55, 58;</w:t>
      </w:r>
    </w:p>
    <w:bookmarkEnd w:id="15"/>
    <w:bookmarkStart w:name="z20" w:id="16"/>
    <w:p>
      <w:pPr>
        <w:spacing w:after="0"/>
        <w:ind w:left="0"/>
        <w:jc w:val="both"/>
      </w:pPr>
      <w:r>
        <w:rPr>
          <w:rFonts w:ascii="Times New Roman"/>
          <w:b w:val="false"/>
          <w:i w:val="false"/>
          <w:color w:val="000000"/>
          <w:sz w:val="28"/>
        </w:rPr>
        <w:t>
      Чижевский көшесі – 3, 4, 5, 6, 7, 8, 10, 10а, 11, 12, 13, 14, 16, 17, 18, 19, 20, 21а, 22, 23, 24, 25, 26, 26а, 28, 29.</w:t>
      </w:r>
    </w:p>
    <w:bookmarkEnd w:id="16"/>
    <w:bookmarkStart w:name="z21" w:id="17"/>
    <w:p>
      <w:pPr>
        <w:spacing w:after="0"/>
        <w:ind w:left="0"/>
        <w:jc w:val="left"/>
      </w:pPr>
      <w:r>
        <w:rPr>
          <w:rFonts w:ascii="Times New Roman"/>
          <w:b/>
          <w:i w:val="false"/>
          <w:color w:val="000000"/>
        </w:rPr>
        <w:t xml:space="preserve"> № 3 сайлау учаскесі</w:t>
      </w:r>
    </w:p>
    <w:bookmarkEnd w:id="17"/>
    <w:bookmarkStart w:name="z22" w:id="18"/>
    <w:p>
      <w:pPr>
        <w:spacing w:after="0"/>
        <w:ind w:left="0"/>
        <w:jc w:val="both"/>
      </w:pPr>
      <w:r>
        <w:rPr>
          <w:rFonts w:ascii="Times New Roman"/>
          <w:b w:val="false"/>
          <w:i w:val="false"/>
          <w:color w:val="000000"/>
          <w:sz w:val="28"/>
        </w:rPr>
        <w:t>
      Орталығы: "№ 2 балалар музыка мектебі" коммуналдық мемлекеттік қазыналық кәсіпорны, Жамбыл көшесі, 17.</w:t>
      </w:r>
    </w:p>
    <w:bookmarkEnd w:id="18"/>
    <w:bookmarkStart w:name="z23" w:id="19"/>
    <w:p>
      <w:pPr>
        <w:spacing w:after="0"/>
        <w:ind w:left="0"/>
        <w:jc w:val="both"/>
      </w:pPr>
      <w:r>
        <w:rPr>
          <w:rFonts w:ascii="Times New Roman"/>
          <w:b w:val="false"/>
          <w:i w:val="false"/>
          <w:color w:val="000000"/>
          <w:sz w:val="28"/>
        </w:rPr>
        <w:t>
      Шекаралары:</w:t>
      </w:r>
    </w:p>
    <w:bookmarkEnd w:id="19"/>
    <w:bookmarkStart w:name="z24" w:id="20"/>
    <w:p>
      <w:pPr>
        <w:spacing w:after="0"/>
        <w:ind w:left="0"/>
        <w:jc w:val="both"/>
      </w:pPr>
      <w:r>
        <w:rPr>
          <w:rFonts w:ascii="Times New Roman"/>
          <w:b w:val="false"/>
          <w:i w:val="false"/>
          <w:color w:val="000000"/>
          <w:sz w:val="28"/>
        </w:rPr>
        <w:t>
      Алмазный тұйық көшесі – 1, 2, 4, 8, 9, 11, 12, 13, 14, 16, 17, 18, 19, 20;</w:t>
      </w:r>
    </w:p>
    <w:bookmarkEnd w:id="20"/>
    <w:bookmarkStart w:name="z25" w:id="21"/>
    <w:p>
      <w:pPr>
        <w:spacing w:after="0"/>
        <w:ind w:left="0"/>
        <w:jc w:val="both"/>
      </w:pPr>
      <w:r>
        <w:rPr>
          <w:rFonts w:ascii="Times New Roman"/>
          <w:b w:val="false"/>
          <w:i w:val="false"/>
          <w:color w:val="000000"/>
          <w:sz w:val="28"/>
        </w:rPr>
        <w:t>
      Волжский тұйық көшесі – 1, 1а, 2, 4, 6, 8, 10, 18, 20, 22;</w:t>
      </w:r>
    </w:p>
    <w:bookmarkEnd w:id="21"/>
    <w:bookmarkStart w:name="z26" w:id="22"/>
    <w:p>
      <w:pPr>
        <w:spacing w:after="0"/>
        <w:ind w:left="0"/>
        <w:jc w:val="both"/>
      </w:pPr>
      <w:r>
        <w:rPr>
          <w:rFonts w:ascii="Times New Roman"/>
          <w:b w:val="false"/>
          <w:i w:val="false"/>
          <w:color w:val="000000"/>
          <w:sz w:val="28"/>
        </w:rPr>
        <w:t>
      Литовский тұйық көшесі – 1, 2, 3, 4, 4/2, 5, 6, 7, 8, 9, 10, 11, 12, 13, 14, 17;</w:t>
      </w:r>
    </w:p>
    <w:bookmarkEnd w:id="22"/>
    <w:bookmarkStart w:name="z27" w:id="23"/>
    <w:p>
      <w:pPr>
        <w:spacing w:after="0"/>
        <w:ind w:left="0"/>
        <w:jc w:val="both"/>
      </w:pPr>
      <w:r>
        <w:rPr>
          <w:rFonts w:ascii="Times New Roman"/>
          <w:b w:val="false"/>
          <w:i w:val="false"/>
          <w:color w:val="000000"/>
          <w:sz w:val="28"/>
        </w:rPr>
        <w:t>
      Мраморный тұйық көшесі – 1, 5, 7, 9, 15, 17, 18, 21, 23;</w:t>
      </w:r>
    </w:p>
    <w:bookmarkEnd w:id="23"/>
    <w:bookmarkStart w:name="z28" w:id="24"/>
    <w:p>
      <w:pPr>
        <w:spacing w:after="0"/>
        <w:ind w:left="0"/>
        <w:jc w:val="both"/>
      </w:pPr>
      <w:r>
        <w:rPr>
          <w:rFonts w:ascii="Times New Roman"/>
          <w:b w:val="false"/>
          <w:i w:val="false"/>
          <w:color w:val="000000"/>
          <w:sz w:val="28"/>
        </w:rPr>
        <w:t>
      Аманжолов көшесі – 1, 2, 3, 4, 5, 6, 9, 10, 11, 12, 13, 14, 15, 16, 17, 18, 19, 20, 21, 22, 23, 24, 25, 27, 29,30, 31, 33, 35, 36, 37, 39, 41, 43, 45, 46, 46а, 48, 49, 50, 51, 52, 53, 54, 55, 57, 59, 61, 63, 65, 67, 69, 71;</w:t>
      </w:r>
    </w:p>
    <w:bookmarkEnd w:id="24"/>
    <w:bookmarkStart w:name="z29" w:id="25"/>
    <w:p>
      <w:pPr>
        <w:spacing w:after="0"/>
        <w:ind w:left="0"/>
        <w:jc w:val="both"/>
      </w:pPr>
      <w:r>
        <w:rPr>
          <w:rFonts w:ascii="Times New Roman"/>
          <w:b w:val="false"/>
          <w:i w:val="false"/>
          <w:color w:val="000000"/>
          <w:sz w:val="28"/>
        </w:rPr>
        <w:t>
      Волгодонская көшесі – 1, 2, 3, 4, 5, 6, 7, 8, 9, 10, 11, 12, 13;</w:t>
      </w:r>
    </w:p>
    <w:bookmarkEnd w:id="25"/>
    <w:bookmarkStart w:name="z30" w:id="26"/>
    <w:p>
      <w:pPr>
        <w:spacing w:after="0"/>
        <w:ind w:left="0"/>
        <w:jc w:val="both"/>
      </w:pPr>
      <w:r>
        <w:rPr>
          <w:rFonts w:ascii="Times New Roman"/>
          <w:b w:val="false"/>
          <w:i w:val="false"/>
          <w:color w:val="000000"/>
          <w:sz w:val="28"/>
        </w:rPr>
        <w:t>
      Гоголь көшесі – 1, 1/1, 1/2, 1/3, 1/4, 1/5, 1/6, 1/7, 1/8, 1/9, 1/10, 1/11, 1/12, 3а;</w:t>
      </w:r>
    </w:p>
    <w:bookmarkEnd w:id="26"/>
    <w:bookmarkStart w:name="z31" w:id="27"/>
    <w:p>
      <w:pPr>
        <w:spacing w:after="0"/>
        <w:ind w:left="0"/>
        <w:jc w:val="both"/>
      </w:pPr>
      <w:r>
        <w:rPr>
          <w:rFonts w:ascii="Times New Roman"/>
          <w:b w:val="false"/>
          <w:i w:val="false"/>
          <w:color w:val="000000"/>
          <w:sz w:val="28"/>
        </w:rPr>
        <w:t>
      Громова көшесі – 2, 3, 4, 4/1, 5, 6, 7, 8, 9, 10, 11, 12, 13, 14, 15, 17;</w:t>
      </w:r>
    </w:p>
    <w:bookmarkEnd w:id="27"/>
    <w:bookmarkStart w:name="z32" w:id="28"/>
    <w:p>
      <w:pPr>
        <w:spacing w:after="0"/>
        <w:ind w:left="0"/>
        <w:jc w:val="both"/>
      </w:pPr>
      <w:r>
        <w:rPr>
          <w:rFonts w:ascii="Times New Roman"/>
          <w:b w:val="false"/>
          <w:i w:val="false"/>
          <w:color w:val="000000"/>
          <w:sz w:val="28"/>
        </w:rPr>
        <w:t>
      Доскей көшесі – 1, 2, 3, 4, 5, 6, 7;</w:t>
      </w:r>
    </w:p>
    <w:bookmarkEnd w:id="28"/>
    <w:bookmarkStart w:name="z33" w:id="29"/>
    <w:p>
      <w:pPr>
        <w:spacing w:after="0"/>
        <w:ind w:left="0"/>
        <w:jc w:val="both"/>
      </w:pPr>
      <w:r>
        <w:rPr>
          <w:rFonts w:ascii="Times New Roman"/>
          <w:b w:val="false"/>
          <w:i w:val="false"/>
          <w:color w:val="000000"/>
          <w:sz w:val="28"/>
        </w:rPr>
        <w:t>
      Ерубаев көшесі – 1а, 2, 3, 4, 6, 6а, 7;</w:t>
      </w:r>
    </w:p>
    <w:bookmarkEnd w:id="29"/>
    <w:bookmarkStart w:name="z34" w:id="30"/>
    <w:p>
      <w:pPr>
        <w:spacing w:after="0"/>
        <w:ind w:left="0"/>
        <w:jc w:val="both"/>
      </w:pPr>
      <w:r>
        <w:rPr>
          <w:rFonts w:ascii="Times New Roman"/>
          <w:b w:val="false"/>
          <w:i w:val="false"/>
          <w:color w:val="000000"/>
          <w:sz w:val="28"/>
        </w:rPr>
        <w:t>
      Жанғозин көшесі – 6;</w:t>
      </w:r>
    </w:p>
    <w:bookmarkEnd w:id="30"/>
    <w:bookmarkStart w:name="z35" w:id="31"/>
    <w:p>
      <w:pPr>
        <w:spacing w:after="0"/>
        <w:ind w:left="0"/>
        <w:jc w:val="both"/>
      </w:pPr>
      <w:r>
        <w:rPr>
          <w:rFonts w:ascii="Times New Roman"/>
          <w:b w:val="false"/>
          <w:i w:val="false"/>
          <w:color w:val="000000"/>
          <w:sz w:val="28"/>
        </w:rPr>
        <w:t>
      Жамбыл көшесі – 4, 6, 8, 10, 12, 18, 20, 20а, 24, 26, 28а, 30, 30/2, 32, 36, 38, 38а, 38б, 40, 40а, 42а, 44, 45, 46, 48, 48а, 49, 49а, 50, 52, 53;</w:t>
      </w:r>
    </w:p>
    <w:bookmarkEnd w:id="31"/>
    <w:bookmarkStart w:name="z36" w:id="32"/>
    <w:p>
      <w:pPr>
        <w:spacing w:after="0"/>
        <w:ind w:left="0"/>
        <w:jc w:val="both"/>
      </w:pPr>
      <w:r>
        <w:rPr>
          <w:rFonts w:ascii="Times New Roman"/>
          <w:b w:val="false"/>
          <w:i w:val="false"/>
          <w:color w:val="000000"/>
          <w:sz w:val="28"/>
        </w:rPr>
        <w:t>
      Кузнецов көшесі – 1, 2, 3, 4, 5, 6, 7, 8, 9, 10, 11, 12;</w:t>
      </w:r>
    </w:p>
    <w:bookmarkEnd w:id="32"/>
    <w:bookmarkStart w:name="z37" w:id="33"/>
    <w:p>
      <w:pPr>
        <w:spacing w:after="0"/>
        <w:ind w:left="0"/>
        <w:jc w:val="both"/>
      </w:pPr>
      <w:r>
        <w:rPr>
          <w:rFonts w:ascii="Times New Roman"/>
          <w:b w:val="false"/>
          <w:i w:val="false"/>
          <w:color w:val="000000"/>
          <w:sz w:val="28"/>
        </w:rPr>
        <w:t>
      Ленин көшесі – 36, 38, 40, 42, 44;</w:t>
      </w:r>
    </w:p>
    <w:bookmarkEnd w:id="33"/>
    <w:bookmarkStart w:name="z38" w:id="34"/>
    <w:p>
      <w:pPr>
        <w:spacing w:after="0"/>
        <w:ind w:left="0"/>
        <w:jc w:val="both"/>
      </w:pPr>
      <w:r>
        <w:rPr>
          <w:rFonts w:ascii="Times New Roman"/>
          <w:b w:val="false"/>
          <w:i w:val="false"/>
          <w:color w:val="000000"/>
          <w:sz w:val="28"/>
        </w:rPr>
        <w:t>
      Нестеров көшесі – 1, 2, 2а, 3, 4, 4/1, 5, 6, 7, 8, 9, 10, 11, 13;</w:t>
      </w:r>
    </w:p>
    <w:bookmarkEnd w:id="34"/>
    <w:bookmarkStart w:name="z39" w:id="35"/>
    <w:p>
      <w:pPr>
        <w:spacing w:after="0"/>
        <w:ind w:left="0"/>
        <w:jc w:val="both"/>
      </w:pPr>
      <w:r>
        <w:rPr>
          <w:rFonts w:ascii="Times New Roman"/>
          <w:b w:val="false"/>
          <w:i w:val="false"/>
          <w:color w:val="000000"/>
          <w:sz w:val="28"/>
        </w:rPr>
        <w:t>
      Панфилов көшесі – 8/1, 25, 26, 26/2, 26/3, 27, 28, 29, 30, 31, 32, 33, 34;</w:t>
      </w:r>
    </w:p>
    <w:bookmarkEnd w:id="35"/>
    <w:bookmarkStart w:name="z40" w:id="36"/>
    <w:p>
      <w:pPr>
        <w:spacing w:after="0"/>
        <w:ind w:left="0"/>
        <w:jc w:val="both"/>
      </w:pPr>
      <w:r>
        <w:rPr>
          <w:rFonts w:ascii="Times New Roman"/>
          <w:b w:val="false"/>
          <w:i w:val="false"/>
          <w:color w:val="000000"/>
          <w:sz w:val="28"/>
        </w:rPr>
        <w:t>
      Сәрсеков көшесі – 1, 2, 3, 4, 5, 6, 7, 8, 9, 10, 11, 12, 13, 14, 15, 16, 17, 18, 19, 20, 21, 22, 23, 24, 25, 26, 27, 28, 29, 30,31, 32, 33, 34, 35, 36, 38, 39, 40, 41, 42, 43, 44, 45, 46, 47, 48, 50, 51, 52, 53, 54, 55, 56, 57;</w:t>
      </w:r>
    </w:p>
    <w:bookmarkEnd w:id="36"/>
    <w:bookmarkStart w:name="z41" w:id="37"/>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37"/>
    <w:bookmarkStart w:name="z42" w:id="38"/>
    <w:p>
      <w:pPr>
        <w:spacing w:after="0"/>
        <w:ind w:left="0"/>
        <w:jc w:val="both"/>
      </w:pPr>
      <w:r>
        <w:rPr>
          <w:rFonts w:ascii="Times New Roman"/>
          <w:b w:val="false"/>
          <w:i w:val="false"/>
          <w:color w:val="000000"/>
          <w:sz w:val="28"/>
        </w:rPr>
        <w:t>
      Театральная көшесі – 1, 3, 4, 6, 7, 8, 9, 10,12, 13, 14, 15, 16, 18, 20, 22, 29, 31, 33, 34, 38, 40;</w:t>
      </w:r>
    </w:p>
    <w:bookmarkEnd w:id="38"/>
    <w:bookmarkStart w:name="z43" w:id="39"/>
    <w:p>
      <w:pPr>
        <w:spacing w:after="0"/>
        <w:ind w:left="0"/>
        <w:jc w:val="both"/>
      </w:pPr>
      <w:r>
        <w:rPr>
          <w:rFonts w:ascii="Times New Roman"/>
          <w:b w:val="false"/>
          <w:i w:val="false"/>
          <w:color w:val="000000"/>
          <w:sz w:val="28"/>
        </w:rPr>
        <w:t>
      Тюленин көшесі – 1, 3, 5, 6, 7, 8, 9, 10, 13, 15, 21, 23, 25, 27, 29, 31, 33, 35;</w:t>
      </w:r>
    </w:p>
    <w:bookmarkEnd w:id="39"/>
    <w:bookmarkStart w:name="z44" w:id="40"/>
    <w:p>
      <w:pPr>
        <w:spacing w:after="0"/>
        <w:ind w:left="0"/>
        <w:jc w:val="both"/>
      </w:pPr>
      <w:r>
        <w:rPr>
          <w:rFonts w:ascii="Times New Roman"/>
          <w:b w:val="false"/>
          <w:i w:val="false"/>
          <w:color w:val="000000"/>
          <w:sz w:val="28"/>
        </w:rPr>
        <w:t>
      Телевизионная көшесі – 1, 2, 2а, 3, 4, 4а, 5, 6, 7, 9, 45, 46, 48, 50, 50а;</w:t>
      </w:r>
    </w:p>
    <w:bookmarkEnd w:id="40"/>
    <w:bookmarkStart w:name="z45" w:id="41"/>
    <w:p>
      <w:pPr>
        <w:spacing w:after="0"/>
        <w:ind w:left="0"/>
        <w:jc w:val="both"/>
      </w:pPr>
      <w:r>
        <w:rPr>
          <w:rFonts w:ascii="Times New Roman"/>
          <w:b w:val="false"/>
          <w:i w:val="false"/>
          <w:color w:val="000000"/>
          <w:sz w:val="28"/>
        </w:rPr>
        <w:t>
      Хрустальная көшесі – 3, 4, 5, 6, 7, 8, 9, 11, 12, 13, 14, 15, 16, 17, 18, 19.</w:t>
      </w:r>
    </w:p>
    <w:bookmarkEnd w:id="41"/>
    <w:bookmarkStart w:name="z46" w:id="42"/>
    <w:p>
      <w:pPr>
        <w:spacing w:after="0"/>
        <w:ind w:left="0"/>
        <w:jc w:val="left"/>
      </w:pPr>
      <w:r>
        <w:rPr>
          <w:rFonts w:ascii="Times New Roman"/>
          <w:b/>
          <w:i w:val="false"/>
          <w:color w:val="000000"/>
        </w:rPr>
        <w:t xml:space="preserve"> № 4 сайлау учаскесі</w:t>
      </w:r>
    </w:p>
    <w:bookmarkEnd w:id="42"/>
    <w:bookmarkStart w:name="z47" w:id="4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 лицей" коммуналдық мемлекеттік мекемесі, Ленин көшесі, 60 үй.</w:t>
      </w:r>
    </w:p>
    <w:bookmarkEnd w:id="43"/>
    <w:bookmarkStart w:name="z48" w:id="44"/>
    <w:p>
      <w:pPr>
        <w:spacing w:after="0"/>
        <w:ind w:left="0"/>
        <w:jc w:val="both"/>
      </w:pPr>
      <w:r>
        <w:rPr>
          <w:rFonts w:ascii="Times New Roman"/>
          <w:b w:val="false"/>
          <w:i w:val="false"/>
          <w:color w:val="000000"/>
          <w:sz w:val="28"/>
        </w:rPr>
        <w:t>
      Шекаралары:</w:t>
      </w:r>
    </w:p>
    <w:bookmarkEnd w:id="44"/>
    <w:bookmarkStart w:name="z49" w:id="45"/>
    <w:p>
      <w:pPr>
        <w:spacing w:after="0"/>
        <w:ind w:left="0"/>
        <w:jc w:val="both"/>
      </w:pPr>
      <w:r>
        <w:rPr>
          <w:rFonts w:ascii="Times New Roman"/>
          <w:b w:val="false"/>
          <w:i w:val="false"/>
          <w:color w:val="000000"/>
          <w:sz w:val="28"/>
        </w:rPr>
        <w:t>
      Бейбітшілік бульвары – 38, 40, 42, 44, 46, 48, 52, 54;</w:t>
      </w:r>
    </w:p>
    <w:bookmarkEnd w:id="45"/>
    <w:bookmarkStart w:name="z50" w:id="46"/>
    <w:p>
      <w:pPr>
        <w:spacing w:after="0"/>
        <w:ind w:left="0"/>
        <w:jc w:val="both"/>
      </w:pPr>
      <w:r>
        <w:rPr>
          <w:rFonts w:ascii="Times New Roman"/>
          <w:b w:val="false"/>
          <w:i w:val="false"/>
          <w:color w:val="000000"/>
          <w:sz w:val="28"/>
        </w:rPr>
        <w:t>
      Цветочный тұйық көшесі – 1, 2, 3, 4, 5, 6, 7, 8, 9, 10, 11, 13;</w:t>
      </w:r>
    </w:p>
    <w:bookmarkEnd w:id="46"/>
    <w:bookmarkStart w:name="z51" w:id="47"/>
    <w:p>
      <w:pPr>
        <w:spacing w:after="0"/>
        <w:ind w:left="0"/>
        <w:jc w:val="both"/>
      </w:pPr>
      <w:r>
        <w:rPr>
          <w:rFonts w:ascii="Times New Roman"/>
          <w:b w:val="false"/>
          <w:i w:val="false"/>
          <w:color w:val="000000"/>
          <w:sz w:val="28"/>
        </w:rPr>
        <w:t>
      Аюпов көшесі – 3, 4, 5, 6, 7, 8, 9, 10, 11, 12, 13, 14, 15, 16, 18, 21, 23, 24, 25, 26, 27,28, 29, 30, 32, 33, 34, 35, 36, 37, 38, 39, 40, 41, 42, 43, 45;</w:t>
      </w:r>
    </w:p>
    <w:bookmarkEnd w:id="47"/>
    <w:bookmarkStart w:name="z52" w:id="48"/>
    <w:p>
      <w:pPr>
        <w:spacing w:after="0"/>
        <w:ind w:left="0"/>
        <w:jc w:val="both"/>
      </w:pPr>
      <w:r>
        <w:rPr>
          <w:rFonts w:ascii="Times New Roman"/>
          <w:b w:val="false"/>
          <w:i w:val="false"/>
          <w:color w:val="000000"/>
          <w:sz w:val="28"/>
        </w:rPr>
        <w:t>
      Гоголь көшесі – 2, 4, 6, 8, 10, 12, 14, 16, 18, 20, 26, 28, 30;</w:t>
      </w:r>
    </w:p>
    <w:bookmarkEnd w:id="48"/>
    <w:bookmarkStart w:name="z53" w:id="49"/>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95/2;</w:t>
      </w:r>
    </w:p>
    <w:bookmarkEnd w:id="49"/>
    <w:bookmarkStart w:name="z54" w:id="50"/>
    <w:p>
      <w:pPr>
        <w:spacing w:after="0"/>
        <w:ind w:left="0"/>
        <w:jc w:val="both"/>
      </w:pPr>
      <w:r>
        <w:rPr>
          <w:rFonts w:ascii="Times New Roman"/>
          <w:b w:val="false"/>
          <w:i w:val="false"/>
          <w:color w:val="000000"/>
          <w:sz w:val="28"/>
        </w:rPr>
        <w:t>
      Ленин көшесі – 45, 46, 47, 48, 49, 50, 51, 52, 53, 54, 55, 55/1, 56, 57, 58, 59, 59/1, 59а, 61, 61/2, 62, 63, 64;</w:t>
      </w:r>
    </w:p>
    <w:bookmarkEnd w:id="50"/>
    <w:bookmarkStart w:name="z55" w:id="51"/>
    <w:p>
      <w:pPr>
        <w:spacing w:after="0"/>
        <w:ind w:left="0"/>
        <w:jc w:val="both"/>
      </w:pPr>
      <w:r>
        <w:rPr>
          <w:rFonts w:ascii="Times New Roman"/>
          <w:b w:val="false"/>
          <w:i w:val="false"/>
          <w:color w:val="000000"/>
          <w:sz w:val="28"/>
        </w:rPr>
        <w:t>
      Поспелов көшесі – 3, 5, 7, 9, 11, 19, 25;</w:t>
      </w:r>
    </w:p>
    <w:bookmarkEnd w:id="51"/>
    <w:bookmarkStart w:name="z56" w:id="52"/>
    <w:p>
      <w:pPr>
        <w:spacing w:after="0"/>
        <w:ind w:left="0"/>
        <w:jc w:val="both"/>
      </w:pPr>
      <w:r>
        <w:rPr>
          <w:rFonts w:ascii="Times New Roman"/>
          <w:b w:val="false"/>
          <w:i w:val="false"/>
          <w:color w:val="000000"/>
          <w:sz w:val="28"/>
        </w:rPr>
        <w:t>
      Сәтпаев көшесі – 55, 57, 59, 61, 63, 65, 67, 68, 69, 71, 73, 75, 77, 79, 81, 83, 85, 87, 89, 91;</w:t>
      </w:r>
    </w:p>
    <w:bookmarkEnd w:id="52"/>
    <w:bookmarkStart w:name="z57" w:id="53"/>
    <w:p>
      <w:pPr>
        <w:spacing w:after="0"/>
        <w:ind w:left="0"/>
        <w:jc w:val="both"/>
      </w:pPr>
      <w:r>
        <w:rPr>
          <w:rFonts w:ascii="Times New Roman"/>
          <w:b w:val="false"/>
          <w:i w:val="false"/>
          <w:color w:val="000000"/>
          <w:sz w:val="28"/>
        </w:rPr>
        <w:t>
      Шәкіров көшесі – 3, 4, 5, 6, 7, 8, 9, 10, 11, 12, 13, 14, 19, 20, 21, 22, 23, 24, 25, 26, 31, 32, 34, 36, 38;</w:t>
      </w:r>
    </w:p>
    <w:bookmarkEnd w:id="53"/>
    <w:bookmarkStart w:name="z58" w:id="54"/>
    <w:p>
      <w:pPr>
        <w:spacing w:after="0"/>
        <w:ind w:left="0"/>
        <w:jc w:val="both"/>
      </w:pPr>
      <w:r>
        <w:rPr>
          <w:rFonts w:ascii="Times New Roman"/>
          <w:b w:val="false"/>
          <w:i w:val="false"/>
          <w:color w:val="000000"/>
          <w:sz w:val="28"/>
        </w:rPr>
        <w:t>
      Чижевский көшесі – 32, 34, 35, 36, 37, 38, 40.</w:t>
      </w:r>
    </w:p>
    <w:bookmarkEnd w:id="54"/>
    <w:bookmarkStart w:name="z59" w:id="55"/>
    <w:p>
      <w:pPr>
        <w:spacing w:after="0"/>
        <w:ind w:left="0"/>
        <w:jc w:val="left"/>
      </w:pPr>
      <w:r>
        <w:rPr>
          <w:rFonts w:ascii="Times New Roman"/>
          <w:b/>
          <w:i w:val="false"/>
          <w:color w:val="000000"/>
        </w:rPr>
        <w:t xml:space="preserve"> № 5 сайлау учаскесі</w:t>
      </w:r>
    </w:p>
    <w:bookmarkEnd w:id="55"/>
    <w:bookmarkStart w:name="z60" w:id="5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88 жалпы білім беретін орта мектебі" коммуналдық мемлекеттік мекемесі, Мұстафин көшесі, 28 үй.</w:t>
      </w:r>
    </w:p>
    <w:bookmarkEnd w:id="56"/>
    <w:bookmarkStart w:name="z61" w:id="57"/>
    <w:p>
      <w:pPr>
        <w:spacing w:after="0"/>
        <w:ind w:left="0"/>
        <w:jc w:val="both"/>
      </w:pPr>
      <w:r>
        <w:rPr>
          <w:rFonts w:ascii="Times New Roman"/>
          <w:b w:val="false"/>
          <w:i w:val="false"/>
          <w:color w:val="000000"/>
          <w:sz w:val="28"/>
        </w:rPr>
        <w:t>
      Шекаралары:</w:t>
      </w:r>
    </w:p>
    <w:bookmarkEnd w:id="57"/>
    <w:bookmarkStart w:name="z62" w:id="58"/>
    <w:p>
      <w:pPr>
        <w:spacing w:after="0"/>
        <w:ind w:left="0"/>
        <w:jc w:val="both"/>
      </w:pPr>
      <w:r>
        <w:rPr>
          <w:rFonts w:ascii="Times New Roman"/>
          <w:b w:val="false"/>
          <w:i w:val="false"/>
          <w:color w:val="000000"/>
          <w:sz w:val="28"/>
        </w:rPr>
        <w:t>
      Бийский тұйық көшесі – 11, 13, 13а, 15, 16, 17, 18, 19, 20, 21, 22;</w:t>
      </w:r>
    </w:p>
    <w:bookmarkEnd w:id="58"/>
    <w:bookmarkStart w:name="z63" w:id="59"/>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59"/>
    <w:bookmarkStart w:name="z64" w:id="60"/>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60"/>
    <w:bookmarkStart w:name="z65" w:id="61"/>
    <w:p>
      <w:pPr>
        <w:spacing w:after="0"/>
        <w:ind w:left="0"/>
        <w:jc w:val="both"/>
      </w:pPr>
      <w:r>
        <w:rPr>
          <w:rFonts w:ascii="Times New Roman"/>
          <w:b w:val="false"/>
          <w:i w:val="false"/>
          <w:color w:val="000000"/>
          <w:sz w:val="28"/>
        </w:rPr>
        <w:t>
      Утренний өтпе жолы – 1, 2, 3, 4, 5, 10/5, 11а, 12, 13, 13а, 19, 31, 33, 38, 41;</w:t>
      </w:r>
    </w:p>
    <w:bookmarkEnd w:id="61"/>
    <w:bookmarkStart w:name="z66" w:id="62"/>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62"/>
    <w:bookmarkStart w:name="z67" w:id="63"/>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63"/>
    <w:bookmarkStart w:name="z68" w:id="64"/>
    <w:p>
      <w:pPr>
        <w:spacing w:after="0"/>
        <w:ind w:left="0"/>
        <w:jc w:val="both"/>
      </w:pPr>
      <w:r>
        <w:rPr>
          <w:rFonts w:ascii="Times New Roman"/>
          <w:b w:val="false"/>
          <w:i w:val="false"/>
          <w:color w:val="000000"/>
          <w:sz w:val="28"/>
        </w:rPr>
        <w:t>
      Аманжолов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64"/>
    <w:bookmarkStart w:name="z69" w:id="65"/>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65"/>
    <w:bookmarkStart w:name="z70" w:id="66"/>
    <w:p>
      <w:pPr>
        <w:spacing w:after="0"/>
        <w:ind w:left="0"/>
        <w:jc w:val="both"/>
      </w:pPr>
      <w:r>
        <w:rPr>
          <w:rFonts w:ascii="Times New Roman"/>
          <w:b w:val="false"/>
          <w:i w:val="false"/>
          <w:color w:val="000000"/>
          <w:sz w:val="28"/>
        </w:rPr>
        <w:t>
      Вишневский көшесі – 1, 2, 3, 4, 5, 6, 7, 8, 9, 10, 12, 16, 18;</w:t>
      </w:r>
    </w:p>
    <w:bookmarkEnd w:id="66"/>
    <w:bookmarkStart w:name="z71" w:id="67"/>
    <w:p>
      <w:pPr>
        <w:spacing w:after="0"/>
        <w:ind w:left="0"/>
        <w:jc w:val="both"/>
      </w:pPr>
      <w:r>
        <w:rPr>
          <w:rFonts w:ascii="Times New Roman"/>
          <w:b w:val="false"/>
          <w:i w:val="false"/>
          <w:color w:val="000000"/>
          <w:sz w:val="28"/>
        </w:rPr>
        <w:t>
      Волгодонская көшесі – 14, 15, 16, 17, 17/3, 18, 19, 20, 21, 22, 23, 24, 25, 26, 27, 28, 29, 30, 31, 32, 33, 34, 35, 36, 37, 38, 39, 40, 41, 42, 43, 44, 45, 46, 47, 48, 49, 50, 51, 52, 53, 54, 55, 56, 57, 58, 59, 60, 61, 62, 63, 64, 65, 66, 67, 68, 69, 70, 71, 72, 73, 74,76, 78, 80, 82, 84, 86, 88, 90, 92, 94, 96;</w:t>
      </w:r>
    </w:p>
    <w:bookmarkEnd w:id="67"/>
    <w:bookmarkStart w:name="z72" w:id="68"/>
    <w:p>
      <w:pPr>
        <w:spacing w:after="0"/>
        <w:ind w:left="0"/>
        <w:jc w:val="both"/>
      </w:pPr>
      <w:r>
        <w:rPr>
          <w:rFonts w:ascii="Times New Roman"/>
          <w:b w:val="false"/>
          <w:i w:val="false"/>
          <w:color w:val="000000"/>
          <w:sz w:val="28"/>
        </w:rPr>
        <w:t>
      Гоголь көшесі – 2/2, 2/3, 2/4, 2/5, 2/6, 2/7, 2/8, 2/9, 2/10, 2/11;</w:t>
      </w:r>
    </w:p>
    <w:bookmarkEnd w:id="68"/>
    <w:bookmarkStart w:name="z73" w:id="69"/>
    <w:p>
      <w:pPr>
        <w:spacing w:after="0"/>
        <w:ind w:left="0"/>
        <w:jc w:val="both"/>
      </w:pPr>
      <w:r>
        <w:rPr>
          <w:rFonts w:ascii="Times New Roman"/>
          <w:b w:val="false"/>
          <w:i w:val="false"/>
          <w:color w:val="000000"/>
          <w:sz w:val="28"/>
        </w:rPr>
        <w:t>
      Дегтярев көшесі – 1, 2, 3, 4, 5, 6, 7, 8, 9, 10, 11, 12, 13, 14, 16;</w:t>
      </w:r>
    </w:p>
    <w:bookmarkEnd w:id="69"/>
    <w:bookmarkStart w:name="z74" w:id="70"/>
    <w:p>
      <w:pPr>
        <w:spacing w:after="0"/>
        <w:ind w:left="0"/>
        <w:jc w:val="both"/>
      </w:pPr>
      <w:r>
        <w:rPr>
          <w:rFonts w:ascii="Times New Roman"/>
          <w:b w:val="false"/>
          <w:i w:val="false"/>
          <w:color w:val="000000"/>
          <w:sz w:val="28"/>
        </w:rPr>
        <w:t>
      Ермолов көшесі – 1, 2, 3, 4, 5, 6, 7, 8, 9, 10, 11, 12, 13, 14, 15, 16, 17, 18, 19, 20, 21, 22, 23, 24;</w:t>
      </w:r>
    </w:p>
    <w:bookmarkEnd w:id="70"/>
    <w:bookmarkStart w:name="z75" w:id="71"/>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71"/>
    <w:bookmarkStart w:name="z76" w:id="72"/>
    <w:p>
      <w:pPr>
        <w:spacing w:after="0"/>
        <w:ind w:left="0"/>
        <w:jc w:val="both"/>
      </w:pPr>
      <w:r>
        <w:rPr>
          <w:rFonts w:ascii="Times New Roman"/>
          <w:b w:val="false"/>
          <w:i w:val="false"/>
          <w:color w:val="000000"/>
          <w:sz w:val="28"/>
        </w:rPr>
        <w:t>
      Космодемьянская көшесі – 1, 1а, 3, 5, 7;</w:t>
      </w:r>
    </w:p>
    <w:bookmarkEnd w:id="72"/>
    <w:bookmarkStart w:name="z77" w:id="73"/>
    <w:p>
      <w:pPr>
        <w:spacing w:after="0"/>
        <w:ind w:left="0"/>
        <w:jc w:val="both"/>
      </w:pPr>
      <w:r>
        <w:rPr>
          <w:rFonts w:ascii="Times New Roman"/>
          <w:b w:val="false"/>
          <w:i w:val="false"/>
          <w:color w:val="000000"/>
          <w:sz w:val="28"/>
        </w:rPr>
        <w:t>
      Кронштадская көшесі – 1, 2, 3, 4, 5, 6, 7, 8, 9, 10, 11, 12, 13, 14, 15, 16, 17, 18, 19, 20, 21, 22, 23, 24, 25, 27, 29, 31, 33, 35, 37, 39, 41, 43, 45, 47, 49, 53;</w:t>
      </w:r>
    </w:p>
    <w:bookmarkEnd w:id="73"/>
    <w:bookmarkStart w:name="z78" w:id="74"/>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74"/>
    <w:bookmarkStart w:name="z79" w:id="75"/>
    <w:p>
      <w:pPr>
        <w:spacing w:after="0"/>
        <w:ind w:left="0"/>
        <w:jc w:val="both"/>
      </w:pPr>
      <w:r>
        <w:rPr>
          <w:rFonts w:ascii="Times New Roman"/>
          <w:b w:val="false"/>
          <w:i w:val="false"/>
          <w:color w:val="000000"/>
          <w:sz w:val="28"/>
        </w:rPr>
        <w:t>
      Куприн көшесі – 1, 3, 4, 5, 6, 7, 8, 9, 10, 11, 12, 13;</w:t>
      </w:r>
    </w:p>
    <w:bookmarkEnd w:id="75"/>
    <w:bookmarkStart w:name="z80" w:id="76"/>
    <w:p>
      <w:pPr>
        <w:spacing w:after="0"/>
        <w:ind w:left="0"/>
        <w:jc w:val="both"/>
      </w:pPr>
      <w:r>
        <w:rPr>
          <w:rFonts w:ascii="Times New Roman"/>
          <w:b w:val="false"/>
          <w:i w:val="false"/>
          <w:color w:val="000000"/>
          <w:sz w:val="28"/>
        </w:rPr>
        <w:t>
      Ленин көшесі – 66, 68, 68а, 70, 72,74, 74а, 76, 76а;</w:t>
      </w:r>
    </w:p>
    <w:bookmarkEnd w:id="76"/>
    <w:bookmarkStart w:name="z81" w:id="77"/>
    <w:p>
      <w:pPr>
        <w:spacing w:after="0"/>
        <w:ind w:left="0"/>
        <w:jc w:val="both"/>
      </w:pPr>
      <w:r>
        <w:rPr>
          <w:rFonts w:ascii="Times New Roman"/>
          <w:b w:val="false"/>
          <w:i w:val="false"/>
          <w:color w:val="000000"/>
          <w:sz w:val="28"/>
        </w:rPr>
        <w:t>
      Перов көшесі – 1, 2, 3, 4, 5, 6, 7, 8, 9, 10, 11, 12, 13, 14, 15, 16;</w:t>
      </w:r>
    </w:p>
    <w:bookmarkEnd w:id="77"/>
    <w:bookmarkStart w:name="z82" w:id="78"/>
    <w:p>
      <w:pPr>
        <w:spacing w:after="0"/>
        <w:ind w:left="0"/>
        <w:jc w:val="both"/>
      </w:pPr>
      <w:r>
        <w:rPr>
          <w:rFonts w:ascii="Times New Roman"/>
          <w:b w:val="false"/>
          <w:i w:val="false"/>
          <w:color w:val="000000"/>
          <w:sz w:val="28"/>
        </w:rPr>
        <w:t>
      Писарев көшесі – 40, 42, 44, 46, 46а;</w:t>
      </w:r>
    </w:p>
    <w:bookmarkEnd w:id="78"/>
    <w:bookmarkStart w:name="z83" w:id="79"/>
    <w:p>
      <w:pPr>
        <w:spacing w:after="0"/>
        <w:ind w:left="0"/>
        <w:jc w:val="both"/>
      </w:pPr>
      <w:r>
        <w:rPr>
          <w:rFonts w:ascii="Times New Roman"/>
          <w:b w:val="false"/>
          <w:i w:val="false"/>
          <w:color w:val="000000"/>
          <w:sz w:val="28"/>
        </w:rPr>
        <w:t>
      Поспелов көшесі – 18, 20;</w:t>
      </w:r>
    </w:p>
    <w:bookmarkEnd w:id="79"/>
    <w:bookmarkStart w:name="z84" w:id="80"/>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80"/>
    <w:bookmarkStart w:name="z85" w:id="81"/>
    <w:p>
      <w:pPr>
        <w:spacing w:after="0"/>
        <w:ind w:left="0"/>
        <w:jc w:val="both"/>
      </w:pPr>
      <w:r>
        <w:rPr>
          <w:rFonts w:ascii="Times New Roman"/>
          <w:b w:val="false"/>
          <w:i w:val="false"/>
          <w:color w:val="000000"/>
          <w:sz w:val="28"/>
        </w:rPr>
        <w:t>
      Сеченов көшесі – 1, 2, 3, 4, 5, 6, 7, 8, 9, 10, 11, 12, 13, 14, 15, 16, 17, 18, 19, 20;</w:t>
      </w:r>
    </w:p>
    <w:bookmarkEnd w:id="81"/>
    <w:bookmarkStart w:name="z86" w:id="82"/>
    <w:p>
      <w:pPr>
        <w:spacing w:after="0"/>
        <w:ind w:left="0"/>
        <w:jc w:val="both"/>
      </w:pPr>
      <w:r>
        <w:rPr>
          <w:rFonts w:ascii="Times New Roman"/>
          <w:b w:val="false"/>
          <w:i w:val="false"/>
          <w:color w:val="000000"/>
          <w:sz w:val="28"/>
        </w:rPr>
        <w:t>
      Столетов көшесі – 1, 2, 3, 4, 5, 6, 7, 8, 9, 10, 11, 12, 13;</w:t>
      </w:r>
    </w:p>
    <w:bookmarkEnd w:id="82"/>
    <w:bookmarkStart w:name="z87" w:id="83"/>
    <w:p>
      <w:pPr>
        <w:spacing w:after="0"/>
        <w:ind w:left="0"/>
        <w:jc w:val="both"/>
      </w:pPr>
      <w:r>
        <w:rPr>
          <w:rFonts w:ascii="Times New Roman"/>
          <w:b w:val="false"/>
          <w:i w:val="false"/>
          <w:color w:val="000000"/>
          <w:sz w:val="28"/>
        </w:rPr>
        <w:t>
      Федченко көшесі – 1, 2, 3, 4, 5, 6, 7, 8, 9, 10, 11;</w:t>
      </w:r>
    </w:p>
    <w:bookmarkEnd w:id="83"/>
    <w:bookmarkStart w:name="z88" w:id="84"/>
    <w:p>
      <w:pPr>
        <w:spacing w:after="0"/>
        <w:ind w:left="0"/>
        <w:jc w:val="both"/>
      </w:pPr>
      <w:r>
        <w:rPr>
          <w:rFonts w:ascii="Times New Roman"/>
          <w:b w:val="false"/>
          <w:i w:val="false"/>
          <w:color w:val="000000"/>
          <w:sz w:val="28"/>
        </w:rPr>
        <w:t>
      Художественная көшесі – 1, 2, 3, 4, 5, 6, 7, 8, 9, 10, 11, 12, 13, 14, 15;</w:t>
      </w:r>
    </w:p>
    <w:bookmarkEnd w:id="84"/>
    <w:bookmarkStart w:name="z89" w:id="85"/>
    <w:p>
      <w:pPr>
        <w:spacing w:after="0"/>
        <w:ind w:left="0"/>
        <w:jc w:val="both"/>
      </w:pPr>
      <w:r>
        <w:rPr>
          <w:rFonts w:ascii="Times New Roman"/>
          <w:b w:val="false"/>
          <w:i w:val="false"/>
          <w:color w:val="000000"/>
          <w:sz w:val="28"/>
        </w:rPr>
        <w:t>
      Шевцова көшесі – 1, 1б, 2, 3, 4, 5, 6, 7, 8, 9, 10, 11, 12, 13, 14;</w:t>
      </w:r>
    </w:p>
    <w:bookmarkEnd w:id="85"/>
    <w:bookmarkStart w:name="z90" w:id="86"/>
    <w:p>
      <w:pPr>
        <w:spacing w:after="0"/>
        <w:ind w:left="0"/>
        <w:jc w:val="both"/>
      </w:pPr>
      <w:r>
        <w:rPr>
          <w:rFonts w:ascii="Times New Roman"/>
          <w:b w:val="false"/>
          <w:i w:val="false"/>
          <w:color w:val="000000"/>
          <w:sz w:val="28"/>
        </w:rPr>
        <w:t>
      Шекспир көшесі – 1, 2, 3, 4, 5, 6, 7, 8, 9, 10, 11, 12, 13, 14, 15, 16, 17, 18,19, 20, 21, 22, 23, 24, 25, 26, 27, 28, 29, 30, 31, 32, 33, 34, 35, 36, 37, 38.</w:t>
      </w:r>
    </w:p>
    <w:bookmarkEnd w:id="86"/>
    <w:bookmarkStart w:name="z91" w:id="87"/>
    <w:p>
      <w:pPr>
        <w:spacing w:after="0"/>
        <w:ind w:left="0"/>
        <w:jc w:val="left"/>
      </w:pPr>
      <w:r>
        <w:rPr>
          <w:rFonts w:ascii="Times New Roman"/>
          <w:b/>
          <w:i w:val="false"/>
          <w:color w:val="000000"/>
        </w:rPr>
        <w:t xml:space="preserve"> № 6 сайлау учаскесі</w:t>
      </w:r>
    </w:p>
    <w:bookmarkEnd w:id="87"/>
    <w:bookmarkStart w:name="z92" w:id="8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88 жалпы білім беретін орта мектебі" коммуналдық мемлекеттік мекемесі, Мұстафин көшесі, 28 үй.</w:t>
      </w:r>
    </w:p>
    <w:bookmarkEnd w:id="88"/>
    <w:bookmarkStart w:name="z93" w:id="89"/>
    <w:p>
      <w:pPr>
        <w:spacing w:after="0"/>
        <w:ind w:left="0"/>
        <w:jc w:val="both"/>
      </w:pPr>
      <w:r>
        <w:rPr>
          <w:rFonts w:ascii="Times New Roman"/>
          <w:b w:val="false"/>
          <w:i w:val="false"/>
          <w:color w:val="000000"/>
          <w:sz w:val="28"/>
        </w:rPr>
        <w:t>
      Шекаралары:</w:t>
      </w:r>
    </w:p>
    <w:bookmarkEnd w:id="89"/>
    <w:bookmarkStart w:name="z94" w:id="90"/>
    <w:p>
      <w:pPr>
        <w:spacing w:after="0"/>
        <w:ind w:left="0"/>
        <w:jc w:val="both"/>
      </w:pPr>
      <w:r>
        <w:rPr>
          <w:rFonts w:ascii="Times New Roman"/>
          <w:b w:val="false"/>
          <w:i w:val="false"/>
          <w:color w:val="000000"/>
          <w:sz w:val="28"/>
        </w:rPr>
        <w:t>
      Мұстафин көшесі – 12, 14, 16, 16/2, 18, 18/2, 20, 22, 26, 30, 32, 32а;</w:t>
      </w:r>
    </w:p>
    <w:bookmarkEnd w:id="90"/>
    <w:bookmarkStart w:name="z95" w:id="91"/>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150/1, 151, 152/1, 152/2, 153, 155, 156, 157;</w:t>
      </w:r>
    </w:p>
    <w:bookmarkEnd w:id="91"/>
    <w:bookmarkStart w:name="z96" w:id="92"/>
    <w:p>
      <w:pPr>
        <w:spacing w:after="0"/>
        <w:ind w:left="0"/>
        <w:jc w:val="both"/>
      </w:pPr>
      <w:r>
        <w:rPr>
          <w:rFonts w:ascii="Times New Roman"/>
          <w:b w:val="false"/>
          <w:i w:val="false"/>
          <w:color w:val="000000"/>
          <w:sz w:val="28"/>
        </w:rPr>
        <w:t>
      Гастелло көшесі – 4, 6, 8, 10, 12, 14, 16, 16/4, 18, 20, 20а, 22;</w:t>
      </w:r>
    </w:p>
    <w:bookmarkEnd w:id="92"/>
    <w:bookmarkStart w:name="z97" w:id="93"/>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93"/>
    <w:bookmarkStart w:name="z98" w:id="94"/>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94"/>
    <w:bookmarkStart w:name="z99" w:id="95"/>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95"/>
    <w:bookmarkStart w:name="z100" w:id="96"/>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96"/>
    <w:bookmarkStart w:name="z101" w:id="97"/>
    <w:p>
      <w:pPr>
        <w:spacing w:after="0"/>
        <w:ind w:left="0"/>
        <w:jc w:val="both"/>
      </w:pPr>
      <w:r>
        <w:rPr>
          <w:rFonts w:ascii="Times New Roman"/>
          <w:b w:val="false"/>
          <w:i w:val="false"/>
          <w:color w:val="000000"/>
          <w:sz w:val="28"/>
        </w:rPr>
        <w:t>
      Терешкова көшесі –1, 2, 3, 4, 5, 6, 7, 8, 9, 10, 11, 12, 13, 14, 15, 16, 17, 18, 19, 20, 21, 22, 23, 24, 25, 27, 29, 31, 32;</w:t>
      </w:r>
    </w:p>
    <w:bookmarkEnd w:id="97"/>
    <w:bookmarkStart w:name="z102" w:id="98"/>
    <w:p>
      <w:pPr>
        <w:spacing w:after="0"/>
        <w:ind w:left="0"/>
        <w:jc w:val="both"/>
      </w:pPr>
      <w:r>
        <w:rPr>
          <w:rFonts w:ascii="Times New Roman"/>
          <w:b w:val="false"/>
          <w:i w:val="false"/>
          <w:color w:val="000000"/>
          <w:sz w:val="28"/>
        </w:rPr>
        <w:t>
      Писарев көшесі – 48, 50, 52, 53, 54, 55, 56, 57, 58, 59, 60, 61, 62, 63, 64, 65, 66, 66А, 67, 68, 69, 69/2, 69в, 70, 71, 72, 73, 74, 75, 76, 77, 79;</w:t>
      </w:r>
    </w:p>
    <w:bookmarkEnd w:id="98"/>
    <w:bookmarkStart w:name="z103" w:id="99"/>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99"/>
    <w:bookmarkStart w:name="z104" w:id="100"/>
    <w:p>
      <w:pPr>
        <w:spacing w:after="0"/>
        <w:ind w:left="0"/>
        <w:jc w:val="left"/>
      </w:pPr>
      <w:r>
        <w:rPr>
          <w:rFonts w:ascii="Times New Roman"/>
          <w:b/>
          <w:i w:val="false"/>
          <w:color w:val="000000"/>
        </w:rPr>
        <w:t xml:space="preserve"> № 20 сайлау учаскесі</w:t>
      </w:r>
    </w:p>
    <w:bookmarkEnd w:id="100"/>
    <w:bookmarkStart w:name="z105" w:id="101"/>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бөлімінің "Балалар мен жеткіншектер сарайы" коммуналдық мемлекеттік қазыналық кәсіпорны, Ерубаев көшесі, 44 үй.</w:t>
      </w:r>
    </w:p>
    <w:bookmarkEnd w:id="101"/>
    <w:bookmarkStart w:name="z106" w:id="102"/>
    <w:p>
      <w:pPr>
        <w:spacing w:after="0"/>
        <w:ind w:left="0"/>
        <w:jc w:val="both"/>
      </w:pPr>
      <w:r>
        <w:rPr>
          <w:rFonts w:ascii="Times New Roman"/>
          <w:b w:val="false"/>
          <w:i w:val="false"/>
          <w:color w:val="000000"/>
          <w:sz w:val="28"/>
        </w:rPr>
        <w:t>
      Шекаралары:</w:t>
      </w:r>
    </w:p>
    <w:bookmarkEnd w:id="102"/>
    <w:bookmarkStart w:name="z107" w:id="103"/>
    <w:p>
      <w:pPr>
        <w:spacing w:after="0"/>
        <w:ind w:left="0"/>
        <w:jc w:val="both"/>
      </w:pPr>
      <w:r>
        <w:rPr>
          <w:rFonts w:ascii="Times New Roman"/>
          <w:b w:val="false"/>
          <w:i w:val="false"/>
          <w:color w:val="000000"/>
          <w:sz w:val="28"/>
        </w:rPr>
        <w:t>
      Әбдіров даңғылы – 15, 24/1, 24/2, 24/4, 26, 26/2, 28/1, 28/2, 30/1, 30/2;</w:t>
      </w:r>
    </w:p>
    <w:bookmarkEnd w:id="103"/>
    <w:bookmarkStart w:name="z108" w:id="104"/>
    <w:p>
      <w:pPr>
        <w:spacing w:after="0"/>
        <w:ind w:left="0"/>
        <w:jc w:val="both"/>
      </w:pPr>
      <w:r>
        <w:rPr>
          <w:rFonts w:ascii="Times New Roman"/>
          <w:b w:val="false"/>
          <w:i w:val="false"/>
          <w:color w:val="000000"/>
          <w:sz w:val="28"/>
        </w:rPr>
        <w:t>
      Ерубаев көшесі – 44/2, 50/2, 50/3, 52/2;</w:t>
      </w:r>
    </w:p>
    <w:bookmarkEnd w:id="104"/>
    <w:bookmarkStart w:name="z109" w:id="105"/>
    <w:p>
      <w:pPr>
        <w:spacing w:after="0"/>
        <w:ind w:left="0"/>
        <w:jc w:val="both"/>
      </w:pPr>
      <w:r>
        <w:rPr>
          <w:rFonts w:ascii="Times New Roman"/>
          <w:b w:val="false"/>
          <w:i w:val="false"/>
          <w:color w:val="000000"/>
          <w:sz w:val="28"/>
        </w:rPr>
        <w:t>
      Лобода көшесі – 25/3, 27/2, 27/3, 29/2, 29/3.</w:t>
      </w:r>
    </w:p>
    <w:bookmarkEnd w:id="105"/>
    <w:bookmarkStart w:name="z110" w:id="106"/>
    <w:p>
      <w:pPr>
        <w:spacing w:after="0"/>
        <w:ind w:left="0"/>
        <w:jc w:val="left"/>
      </w:pPr>
      <w:r>
        <w:rPr>
          <w:rFonts w:ascii="Times New Roman"/>
          <w:b/>
          <w:i w:val="false"/>
          <w:color w:val="000000"/>
        </w:rPr>
        <w:t xml:space="preserve"> № 25 сайлау учаскесі</w:t>
      </w:r>
    </w:p>
    <w:bookmarkEnd w:id="106"/>
    <w:bookmarkStart w:name="z111" w:id="107"/>
    <w:p>
      <w:pPr>
        <w:spacing w:after="0"/>
        <w:ind w:left="0"/>
        <w:jc w:val="both"/>
      </w:pPr>
      <w:r>
        <w:rPr>
          <w:rFonts w:ascii="Times New Roman"/>
          <w:b w:val="false"/>
          <w:i w:val="false"/>
          <w:color w:val="000000"/>
          <w:sz w:val="28"/>
        </w:rPr>
        <w:t>
      Орталығы: Қарағанды облысы білім басқармасының "Қарағанды кәсіптік- техникалық колледжі" коммуналдық мемлекеттік мекемесі, Ермеков көшесі, 15 үй.</w:t>
      </w:r>
    </w:p>
    <w:bookmarkEnd w:id="107"/>
    <w:bookmarkStart w:name="z112" w:id="108"/>
    <w:p>
      <w:pPr>
        <w:spacing w:after="0"/>
        <w:ind w:left="0"/>
        <w:jc w:val="both"/>
      </w:pPr>
      <w:r>
        <w:rPr>
          <w:rFonts w:ascii="Times New Roman"/>
          <w:b w:val="false"/>
          <w:i w:val="false"/>
          <w:color w:val="000000"/>
          <w:sz w:val="28"/>
        </w:rPr>
        <w:t xml:space="preserve">
      Шекаралары: </w:t>
      </w:r>
    </w:p>
    <w:bookmarkEnd w:id="108"/>
    <w:bookmarkStart w:name="z113" w:id="109"/>
    <w:p>
      <w:pPr>
        <w:spacing w:after="0"/>
        <w:ind w:left="0"/>
        <w:jc w:val="both"/>
      </w:pPr>
      <w:r>
        <w:rPr>
          <w:rFonts w:ascii="Times New Roman"/>
          <w:b w:val="false"/>
          <w:i w:val="false"/>
          <w:color w:val="000000"/>
          <w:sz w:val="28"/>
        </w:rPr>
        <w:t>
      Ермеков көшесі – 17, 19, 21, 21/1, 23;</w:t>
      </w:r>
    </w:p>
    <w:bookmarkEnd w:id="109"/>
    <w:bookmarkStart w:name="z114" w:id="110"/>
    <w:p>
      <w:pPr>
        <w:spacing w:after="0"/>
        <w:ind w:left="0"/>
        <w:jc w:val="both"/>
      </w:pPr>
      <w:r>
        <w:rPr>
          <w:rFonts w:ascii="Times New Roman"/>
          <w:b w:val="false"/>
          <w:i w:val="false"/>
          <w:color w:val="000000"/>
          <w:sz w:val="28"/>
        </w:rPr>
        <w:t>
      Әбдіров даңғылы – 7, 9;</w:t>
      </w:r>
    </w:p>
    <w:bookmarkEnd w:id="110"/>
    <w:bookmarkStart w:name="z115" w:id="111"/>
    <w:p>
      <w:pPr>
        <w:spacing w:after="0"/>
        <w:ind w:left="0"/>
        <w:jc w:val="both"/>
      </w:pPr>
      <w:r>
        <w:rPr>
          <w:rFonts w:ascii="Times New Roman"/>
          <w:b w:val="false"/>
          <w:i w:val="false"/>
          <w:color w:val="000000"/>
          <w:sz w:val="28"/>
        </w:rPr>
        <w:t>
      Ерубаев көшесі – 51, 51/1, 57, 58, 59, 61, 63, 64, 65, 67;</w:t>
      </w:r>
    </w:p>
    <w:bookmarkEnd w:id="111"/>
    <w:bookmarkStart w:name="z116" w:id="112"/>
    <w:p>
      <w:pPr>
        <w:spacing w:after="0"/>
        <w:ind w:left="0"/>
        <w:jc w:val="both"/>
      </w:pPr>
      <w:r>
        <w:rPr>
          <w:rFonts w:ascii="Times New Roman"/>
          <w:b w:val="false"/>
          <w:i w:val="false"/>
          <w:color w:val="000000"/>
          <w:sz w:val="28"/>
        </w:rPr>
        <w:t>
      Комиссаров көшесі – 14, 16, 18, 20, 20/2, 20/4, 20/5, 22, 23, 26, 28, 28а, 29, 31, 33;</w:t>
      </w:r>
    </w:p>
    <w:bookmarkEnd w:id="112"/>
    <w:bookmarkStart w:name="z117" w:id="113"/>
    <w:p>
      <w:pPr>
        <w:spacing w:after="0"/>
        <w:ind w:left="0"/>
        <w:jc w:val="both"/>
      </w:pPr>
      <w:r>
        <w:rPr>
          <w:rFonts w:ascii="Times New Roman"/>
          <w:b w:val="false"/>
          <w:i w:val="false"/>
          <w:color w:val="000000"/>
          <w:sz w:val="28"/>
        </w:rPr>
        <w:t>
      Можайский көшесі – 2, 3, 4, 5, 6, 7, 8, 9, 10, 11, 12, 14;</w:t>
      </w:r>
    </w:p>
    <w:bookmarkEnd w:id="113"/>
    <w:bookmarkStart w:name="z118" w:id="114"/>
    <w:p>
      <w:pPr>
        <w:spacing w:after="0"/>
        <w:ind w:left="0"/>
        <w:jc w:val="both"/>
      </w:pPr>
      <w:r>
        <w:rPr>
          <w:rFonts w:ascii="Times New Roman"/>
          <w:b w:val="false"/>
          <w:i w:val="false"/>
          <w:color w:val="000000"/>
          <w:sz w:val="28"/>
        </w:rPr>
        <w:t>
      Тимирязев көшесі – 2, 3, 3/2, 4, 5, 6, 7, 8, 9, 11.</w:t>
      </w:r>
    </w:p>
    <w:bookmarkEnd w:id="114"/>
    <w:bookmarkStart w:name="z119" w:id="115"/>
    <w:p>
      <w:pPr>
        <w:spacing w:after="0"/>
        <w:ind w:left="0"/>
        <w:jc w:val="left"/>
      </w:pPr>
      <w:r>
        <w:rPr>
          <w:rFonts w:ascii="Times New Roman"/>
          <w:b/>
          <w:i w:val="false"/>
          <w:color w:val="000000"/>
        </w:rPr>
        <w:t xml:space="preserve"> № 27 сайлау учаскесі</w:t>
      </w:r>
    </w:p>
    <w:bookmarkEnd w:id="115"/>
    <w:bookmarkStart w:name="z120" w:id="11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91 негізгі орта мектебі" коммуналдық мемлекеттік мекемесі, Гудермесская көшесі, 129 үй.</w:t>
      </w:r>
    </w:p>
    <w:bookmarkEnd w:id="116"/>
    <w:bookmarkStart w:name="z121" w:id="117"/>
    <w:p>
      <w:pPr>
        <w:spacing w:after="0"/>
        <w:ind w:left="0"/>
        <w:jc w:val="both"/>
      </w:pPr>
      <w:r>
        <w:rPr>
          <w:rFonts w:ascii="Times New Roman"/>
          <w:b w:val="false"/>
          <w:i w:val="false"/>
          <w:color w:val="000000"/>
          <w:sz w:val="28"/>
        </w:rPr>
        <w:t>
      Шекаралары:</w:t>
      </w:r>
    </w:p>
    <w:bookmarkEnd w:id="117"/>
    <w:bookmarkStart w:name="z122" w:id="118"/>
    <w:p>
      <w:pPr>
        <w:spacing w:after="0"/>
        <w:ind w:left="0"/>
        <w:jc w:val="both"/>
      </w:pPr>
      <w:r>
        <w:rPr>
          <w:rFonts w:ascii="Times New Roman"/>
          <w:b w:val="false"/>
          <w:i w:val="false"/>
          <w:color w:val="000000"/>
          <w:sz w:val="28"/>
        </w:rPr>
        <w:t>
      Космонавттар көшесі – 243, 245, 247, 249, 253, 257, 263, 264, 265, 266, 267, 268, 270, 272, 273, 274, 275, 276, 277, 278, 279, 280, 281, 282, 283, 284, 285, 286, 288, 289, 290, 291, 292, 294, 295, 296, 298, 300, 302, 304, 306, 308, 310, 312, 314, 316, 318, 320, 322, 324, 326, 328, 330, 332, 334, 336, 338, 340, 342;</w:t>
      </w:r>
    </w:p>
    <w:bookmarkEnd w:id="118"/>
    <w:bookmarkStart w:name="z123" w:id="119"/>
    <w:p>
      <w:pPr>
        <w:spacing w:after="0"/>
        <w:ind w:left="0"/>
        <w:jc w:val="both"/>
      </w:pPr>
      <w:r>
        <w:rPr>
          <w:rFonts w:ascii="Times New Roman"/>
          <w:b w:val="false"/>
          <w:i w:val="false"/>
          <w:color w:val="000000"/>
          <w:sz w:val="28"/>
        </w:rPr>
        <w:t>
      Гудермесская көшесі – 102, 106, 108, 110, 112, 116, 120, 122, 124, 126, 128, 131, 132, 133, 134, 135, 136, 137, 138, 140, 141, 142, 143, 144, 144а, 145, 146, 147, 148, 149, 150, 152, 153, 154, 155, 156, 157, 158, 159, 160, 161, 162, 163, 164, 165, 166, 167, 168;</w:t>
      </w:r>
    </w:p>
    <w:bookmarkEnd w:id="119"/>
    <w:bookmarkStart w:name="z124" w:id="120"/>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120"/>
    <w:bookmarkStart w:name="z125" w:id="121"/>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121"/>
    <w:bookmarkStart w:name="z126" w:id="122"/>
    <w:p>
      <w:pPr>
        <w:spacing w:after="0"/>
        <w:ind w:left="0"/>
        <w:jc w:val="both"/>
      </w:pPr>
      <w:r>
        <w:rPr>
          <w:rFonts w:ascii="Times New Roman"/>
          <w:b w:val="false"/>
          <w:i w:val="false"/>
          <w:color w:val="000000"/>
          <w:sz w:val="28"/>
        </w:rPr>
        <w:t>
      Портовская көшесі – 1, 2, 3, 4, 5, 6, 7, 8, 9, 10, 11, 11/1, 11/2, 12, 13, 14, 15, 16, 17, 18, 20, 21, 22, 23, 24, 25, 27, 28, 29, 31, 32, 33, 34, 35, 36, 38, 39, 40, 41, 42, 43, 44, 45, 46, 47, 48, 49, 50, 51, 52;</w:t>
      </w:r>
    </w:p>
    <w:bookmarkEnd w:id="122"/>
    <w:bookmarkStart w:name="z127" w:id="123"/>
    <w:p>
      <w:pPr>
        <w:spacing w:after="0"/>
        <w:ind w:left="0"/>
        <w:jc w:val="both"/>
      </w:pPr>
      <w:r>
        <w:rPr>
          <w:rFonts w:ascii="Times New Roman"/>
          <w:b w:val="false"/>
          <w:i w:val="false"/>
          <w:color w:val="000000"/>
          <w:sz w:val="28"/>
        </w:rPr>
        <w:t>
      Пикетная көшесі – 1, 1а, 1б, 1в, 2, 3, 3а, 4, 5, 6 ,7, 8, 9, 9а, 10, 10а, 11, 11а, 12, 13, 14, 15, 15а, 16,17, 19, 19а, 20, 21, 21а, 21б, 22, 23, 25, 26, 26а, 28, 28а, 29, 30, 30а, 31, 32;</w:t>
      </w:r>
    </w:p>
    <w:bookmarkEnd w:id="123"/>
    <w:bookmarkStart w:name="z128" w:id="124"/>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124"/>
    <w:bookmarkStart w:name="z129" w:id="125"/>
    <w:p>
      <w:pPr>
        <w:spacing w:after="0"/>
        <w:ind w:left="0"/>
        <w:jc w:val="both"/>
      </w:pPr>
      <w:r>
        <w:rPr>
          <w:rFonts w:ascii="Times New Roman"/>
          <w:b w:val="false"/>
          <w:i w:val="false"/>
          <w:color w:val="000000"/>
          <w:sz w:val="28"/>
        </w:rPr>
        <w:t>
      Панорамный тұйық көшесі – 3, 5, 7, 14, 16, 18, 20, 23, 33-1, 33-2;</w:t>
      </w:r>
    </w:p>
    <w:bookmarkEnd w:id="125"/>
    <w:bookmarkStart w:name="z130" w:id="126"/>
    <w:p>
      <w:pPr>
        <w:spacing w:after="0"/>
        <w:ind w:left="0"/>
        <w:jc w:val="both"/>
      </w:pPr>
      <w:r>
        <w:rPr>
          <w:rFonts w:ascii="Times New Roman"/>
          <w:b w:val="false"/>
          <w:i w:val="false"/>
          <w:color w:val="000000"/>
          <w:sz w:val="28"/>
        </w:rPr>
        <w:t>
      Районная көшесі – 2, 3, 4, 5, 6, 7, 8, 9, 10, 11, 12, 14, 15, 16, 17, 18, 19, 20, 21, 22, 23, 24, 25, 26, 27, 28, 29, 30, 31, 32, 33, 34, 35, 36, 37, 38, 39, 40, 41, 42, 43, 44, 45, 47, 48, 49, 50, 51, 52, 53, 54, 55, 57, 59, 61;</w:t>
      </w:r>
    </w:p>
    <w:bookmarkEnd w:id="126"/>
    <w:bookmarkStart w:name="z131" w:id="127"/>
    <w:p>
      <w:pPr>
        <w:spacing w:after="0"/>
        <w:ind w:left="0"/>
        <w:jc w:val="both"/>
      </w:pPr>
      <w:r>
        <w:rPr>
          <w:rFonts w:ascii="Times New Roman"/>
          <w:b w:val="false"/>
          <w:i w:val="false"/>
          <w:color w:val="000000"/>
          <w:sz w:val="28"/>
        </w:rPr>
        <w:t>
      Костюшко көшесі – 1, 3, 5, 6, 7, 8, 9, 10, 11, 12, 13, 14, 15, 16, 17, 18, 19, 20, 21, 21а, 22, 23, 24, 25, 26, 27, 28, 29, 30, 31, 32, 33, 34, 35, 36, 37, 38, 39, 40, 41, 42, 43, 44, 45, 46, 47, 48, 49, 50, 51, 52, 53, 54, 56, 58, 60, 62, 64, 65, 66, 68;</w:t>
      </w:r>
    </w:p>
    <w:bookmarkEnd w:id="127"/>
    <w:bookmarkStart w:name="z132" w:id="128"/>
    <w:p>
      <w:pPr>
        <w:spacing w:after="0"/>
        <w:ind w:left="0"/>
        <w:jc w:val="both"/>
      </w:pPr>
      <w:r>
        <w:rPr>
          <w:rFonts w:ascii="Times New Roman"/>
          <w:b w:val="false"/>
          <w:i w:val="false"/>
          <w:color w:val="000000"/>
          <w:sz w:val="28"/>
        </w:rPr>
        <w:t>
      Бензинная көшесі – 2-1, 4, 5, 6, 7, 9, 10, 11, 12, 13, 14, 15, 16, 17, 18, 19, 20, 22, 23, 24, 25, 26, 27, 28, 29, 30, 31, 32, 33, 34, 35, 36, 37, 38, 39, 40, 41, 42, 43, 44, 45, 46, 47, 49, 49а, 50, 51, 52, 53, 54, 55, 56, 57, 58, 60, 62, 64, 66, 68;</w:t>
      </w:r>
    </w:p>
    <w:bookmarkEnd w:id="128"/>
    <w:bookmarkStart w:name="z133" w:id="129"/>
    <w:p>
      <w:pPr>
        <w:spacing w:after="0"/>
        <w:ind w:left="0"/>
        <w:jc w:val="both"/>
      </w:pPr>
      <w:r>
        <w:rPr>
          <w:rFonts w:ascii="Times New Roman"/>
          <w:b w:val="false"/>
          <w:i w:val="false"/>
          <w:color w:val="000000"/>
          <w:sz w:val="28"/>
        </w:rPr>
        <w:t>
      Штурманская көшесі – l/l, l/2, l/3, l/5, l/6, l/7, 1/13, 1/16, 2, 3, 4, 5, 6, 7, 8, 10, 14, 15, 17, 19;</w:t>
      </w:r>
    </w:p>
    <w:bookmarkEnd w:id="129"/>
    <w:bookmarkStart w:name="z134" w:id="130"/>
    <w:p>
      <w:pPr>
        <w:spacing w:after="0"/>
        <w:ind w:left="0"/>
        <w:jc w:val="both"/>
      </w:pPr>
      <w:r>
        <w:rPr>
          <w:rFonts w:ascii="Times New Roman"/>
          <w:b w:val="false"/>
          <w:i w:val="false"/>
          <w:color w:val="000000"/>
          <w:sz w:val="28"/>
        </w:rPr>
        <w:t>
      Камская көшесі – 3, 13, 15, 17, 23, 25, 27, 29, 31, 33, 35, 37, 39, 41, 43, 45, 47, 49, 51, 53, 55, 57, 59, 61, 65, 67, 69, 71, 73, 75, 77, 79, 81;</w:t>
      </w:r>
    </w:p>
    <w:bookmarkEnd w:id="130"/>
    <w:bookmarkStart w:name="z135" w:id="131"/>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131"/>
    <w:bookmarkStart w:name="z136" w:id="132"/>
    <w:p>
      <w:pPr>
        <w:spacing w:after="0"/>
        <w:ind w:left="0"/>
        <w:jc w:val="both"/>
      </w:pPr>
      <w:r>
        <w:rPr>
          <w:rFonts w:ascii="Times New Roman"/>
          <w:b w:val="false"/>
          <w:i w:val="false"/>
          <w:color w:val="000000"/>
          <w:sz w:val="28"/>
        </w:rPr>
        <w:t>
      Нефтебаза көшесі – 1, 2, 3, 4, 5, 6, 7;</w:t>
      </w:r>
    </w:p>
    <w:bookmarkEnd w:id="132"/>
    <w:bookmarkStart w:name="z137" w:id="133"/>
    <w:p>
      <w:pPr>
        <w:spacing w:after="0"/>
        <w:ind w:left="0"/>
        <w:jc w:val="both"/>
      </w:pPr>
      <w:r>
        <w:rPr>
          <w:rFonts w:ascii="Times New Roman"/>
          <w:b w:val="false"/>
          <w:i w:val="false"/>
          <w:color w:val="000000"/>
          <w:sz w:val="28"/>
        </w:rPr>
        <w:t>
      Добровольный тұйық көшесі – 1, 1а, 1б, 2, 2а, 3, 4, 5, 6, 7, 8, 9, 10, 11, 12, 13;</w:t>
      </w:r>
    </w:p>
    <w:bookmarkEnd w:id="133"/>
    <w:bookmarkStart w:name="z138" w:id="134"/>
    <w:p>
      <w:pPr>
        <w:spacing w:after="0"/>
        <w:ind w:left="0"/>
        <w:jc w:val="both"/>
      </w:pPr>
      <w:r>
        <w:rPr>
          <w:rFonts w:ascii="Times New Roman"/>
          <w:b w:val="false"/>
          <w:i w:val="false"/>
          <w:color w:val="000000"/>
          <w:sz w:val="28"/>
        </w:rPr>
        <w:t>
      Стартовый тұйық көшесі – 1, 2, 3, 3/1, 4, 5, 6, 7, 8;</w:t>
      </w:r>
    </w:p>
    <w:bookmarkEnd w:id="134"/>
    <w:bookmarkStart w:name="z139" w:id="135"/>
    <w:p>
      <w:pPr>
        <w:spacing w:after="0"/>
        <w:ind w:left="0"/>
        <w:jc w:val="both"/>
      </w:pPr>
      <w:r>
        <w:rPr>
          <w:rFonts w:ascii="Times New Roman"/>
          <w:b w:val="false"/>
          <w:i w:val="false"/>
          <w:color w:val="000000"/>
          <w:sz w:val="28"/>
        </w:rPr>
        <w:t>
      Изыскательский тұйық көшесі – 1, 2, 3, 4, 5, 6, 7, 8, 9, 10, 11;</w:t>
      </w:r>
    </w:p>
    <w:bookmarkEnd w:id="135"/>
    <w:bookmarkStart w:name="z140" w:id="136"/>
    <w:p>
      <w:pPr>
        <w:spacing w:after="0"/>
        <w:ind w:left="0"/>
        <w:jc w:val="both"/>
      </w:pPr>
      <w:r>
        <w:rPr>
          <w:rFonts w:ascii="Times New Roman"/>
          <w:b w:val="false"/>
          <w:i w:val="false"/>
          <w:color w:val="000000"/>
          <w:sz w:val="28"/>
        </w:rPr>
        <w:t>
      Товарищеский тұйық көшесі – 1, 2, 3, 4, 5, 6, 7, 8, 9, 10, 11, 12;</w:t>
      </w:r>
    </w:p>
    <w:bookmarkEnd w:id="136"/>
    <w:bookmarkStart w:name="z141" w:id="137"/>
    <w:p>
      <w:pPr>
        <w:spacing w:after="0"/>
        <w:ind w:left="0"/>
        <w:jc w:val="both"/>
      </w:pPr>
      <w:r>
        <w:rPr>
          <w:rFonts w:ascii="Times New Roman"/>
          <w:b w:val="false"/>
          <w:i w:val="false"/>
          <w:color w:val="000000"/>
          <w:sz w:val="28"/>
        </w:rPr>
        <w:t xml:space="preserve">
      Общественный тұйық көшесі – 1, 2, 3, 4, 5, 6, 7, 8, 9, 10, 11, 12, 13, 14, 15, 16; </w:t>
      </w:r>
    </w:p>
    <w:bookmarkEnd w:id="137"/>
    <w:bookmarkStart w:name="z142" w:id="138"/>
    <w:p>
      <w:pPr>
        <w:spacing w:after="0"/>
        <w:ind w:left="0"/>
        <w:jc w:val="both"/>
      </w:pPr>
      <w:r>
        <w:rPr>
          <w:rFonts w:ascii="Times New Roman"/>
          <w:b w:val="false"/>
          <w:i w:val="false"/>
          <w:color w:val="000000"/>
          <w:sz w:val="28"/>
        </w:rPr>
        <w:t>
      Очередной тұйық көшесі – 1, 2, 3, 4, 5, 6, 7, 8, 9, 10, 11;</w:t>
      </w:r>
    </w:p>
    <w:bookmarkEnd w:id="138"/>
    <w:bookmarkStart w:name="z143" w:id="139"/>
    <w:p>
      <w:pPr>
        <w:spacing w:after="0"/>
        <w:ind w:left="0"/>
        <w:jc w:val="both"/>
      </w:pPr>
      <w:r>
        <w:rPr>
          <w:rFonts w:ascii="Times New Roman"/>
          <w:b w:val="false"/>
          <w:i w:val="false"/>
          <w:color w:val="000000"/>
          <w:sz w:val="28"/>
        </w:rPr>
        <w:t>
      Камский тұйық көшесі – 1, 2, 2а-1, 2а-2, 3, 4, 4а, 5, 6, 6а, 7, 8;</w:t>
      </w:r>
    </w:p>
    <w:bookmarkEnd w:id="139"/>
    <w:bookmarkStart w:name="z144" w:id="140"/>
    <w:p>
      <w:pPr>
        <w:spacing w:after="0"/>
        <w:ind w:left="0"/>
        <w:jc w:val="both"/>
      </w:pPr>
      <w:r>
        <w:rPr>
          <w:rFonts w:ascii="Times New Roman"/>
          <w:b w:val="false"/>
          <w:i w:val="false"/>
          <w:color w:val="000000"/>
          <w:sz w:val="28"/>
        </w:rPr>
        <w:t>
      Құрманғазы көшесі – 35, 37, 39, 41, 43, 45, 47, 48, 49, 50, 51, 52, 53, 54, 55, 56, 57, 58, 59, 60, 61, 62, 63, 64, 65, 66, 67, 68, 69, 70, 71, 72, 73, 74, 76, 77, 78, 79, 80, 81, 82, 83, 84, 85, 86, 87, 88, 90, 91, 92, 93, 94, 95, 96, 97, 98, 99, 100, 101, 102, 103, 104, 105, 106, 107, 108, 109, 110, 111, 112, 113, 114, 115, 116, 117, 119, 120, 121, 122, 123, 124, 125, 126, 127, 128, 129, 130, 131, 132, 133, 134, 135, 136, 137, 138, 139, 140, 141, 142, 143, 144, 145, 146, 147, 148, 149, 150, 151, 152, 153, 154, 155, 156;</w:t>
      </w:r>
    </w:p>
    <w:bookmarkEnd w:id="140"/>
    <w:bookmarkStart w:name="z145" w:id="141"/>
    <w:p>
      <w:pPr>
        <w:spacing w:after="0"/>
        <w:ind w:left="0"/>
        <w:jc w:val="both"/>
      </w:pPr>
      <w:r>
        <w:rPr>
          <w:rFonts w:ascii="Times New Roman"/>
          <w:b w:val="false"/>
          <w:i w:val="false"/>
          <w:color w:val="000000"/>
          <w:sz w:val="28"/>
        </w:rPr>
        <w:t>
      Авиаторлар көшесі – 2, 6, 9а, 11а;</w:t>
      </w:r>
    </w:p>
    <w:bookmarkEnd w:id="141"/>
    <w:bookmarkStart w:name="z146" w:id="142"/>
    <w:p>
      <w:pPr>
        <w:spacing w:after="0"/>
        <w:ind w:left="0"/>
        <w:jc w:val="both"/>
      </w:pPr>
      <w:r>
        <w:rPr>
          <w:rFonts w:ascii="Times New Roman"/>
          <w:b w:val="false"/>
          <w:i w:val="false"/>
          <w:color w:val="000000"/>
          <w:sz w:val="28"/>
        </w:rPr>
        <w:t>
      Алтын-Арқа шағын ауданы – 8, 12, 17.</w:t>
      </w:r>
    </w:p>
    <w:bookmarkEnd w:id="142"/>
    <w:bookmarkStart w:name="z147" w:id="143"/>
    <w:p>
      <w:pPr>
        <w:spacing w:after="0"/>
        <w:ind w:left="0"/>
        <w:jc w:val="left"/>
      </w:pPr>
      <w:r>
        <w:rPr>
          <w:rFonts w:ascii="Times New Roman"/>
          <w:b/>
          <w:i w:val="false"/>
          <w:color w:val="000000"/>
        </w:rPr>
        <w:t xml:space="preserve"> № 28 сайлау учаскесі</w:t>
      </w:r>
    </w:p>
    <w:bookmarkEnd w:id="143"/>
    <w:bookmarkStart w:name="z148" w:id="14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79 негізгі орта мектебі" коммуналдық мемлекеттік мекемесі, Құрманғазы көшесі, 1 үй.</w:t>
      </w:r>
    </w:p>
    <w:bookmarkEnd w:id="144"/>
    <w:bookmarkStart w:name="z149" w:id="145"/>
    <w:p>
      <w:pPr>
        <w:spacing w:after="0"/>
        <w:ind w:left="0"/>
        <w:jc w:val="both"/>
      </w:pPr>
      <w:r>
        <w:rPr>
          <w:rFonts w:ascii="Times New Roman"/>
          <w:b w:val="false"/>
          <w:i w:val="false"/>
          <w:color w:val="000000"/>
          <w:sz w:val="28"/>
        </w:rPr>
        <w:t>
      Шекаралары:</w:t>
      </w:r>
    </w:p>
    <w:bookmarkEnd w:id="145"/>
    <w:bookmarkStart w:name="z150" w:id="146"/>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146"/>
    <w:bookmarkStart w:name="z151" w:id="147"/>
    <w:p>
      <w:pPr>
        <w:spacing w:after="0"/>
        <w:ind w:left="0"/>
        <w:jc w:val="both"/>
      </w:pPr>
      <w:r>
        <w:rPr>
          <w:rFonts w:ascii="Times New Roman"/>
          <w:b w:val="false"/>
          <w:i w:val="false"/>
          <w:color w:val="000000"/>
          <w:sz w:val="28"/>
        </w:rPr>
        <w:t>
      Гудермесская көшесі – 1, 2, 3, 3/1, 4, 5, 6, 7, 8 ,8а, 9, 10, 11, 12, 12а, 13, 13а, 14, 15, 15а, 15б, 16, 17, 17а, 18, 19, 19а, 20, 21, 21а, 21/2, 22, 22а, 23, 23а, 24, 25, 26, 27, 28, 29, 30, 31, 32, 33, 34, 35, 35/9, 36, 37, 38, 39, 40, 41, 42, 43,44,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147"/>
    <w:bookmarkStart w:name="z152" w:id="148"/>
    <w:p>
      <w:pPr>
        <w:spacing w:after="0"/>
        <w:ind w:left="0"/>
        <w:jc w:val="both"/>
      </w:pPr>
      <w:r>
        <w:rPr>
          <w:rFonts w:ascii="Times New Roman"/>
          <w:b w:val="false"/>
          <w:i w:val="false"/>
          <w:color w:val="000000"/>
          <w:sz w:val="28"/>
        </w:rPr>
        <w:t>
      Құрманғазы көшесі – 1, 1/1, 2, 3, 4, 5, 6, 7, 8, 9, 10, 10а, 10б, 11, 12, 13, 14, 15, 16, 17, 18, 19, 20, 21, 22, 23, 24, 25, 26, 27, 28, 29, 30, 31, 32, 34, 36, 38, 40, 42, 44, 46;</w:t>
      </w:r>
    </w:p>
    <w:bookmarkEnd w:id="148"/>
    <w:bookmarkStart w:name="z153" w:id="149"/>
    <w:p>
      <w:pPr>
        <w:spacing w:after="0"/>
        <w:ind w:left="0"/>
        <w:jc w:val="both"/>
      </w:pPr>
      <w:r>
        <w:rPr>
          <w:rFonts w:ascii="Times New Roman"/>
          <w:b w:val="false"/>
          <w:i w:val="false"/>
          <w:color w:val="000000"/>
          <w:sz w:val="28"/>
        </w:rPr>
        <w:t>
      Космонавттар көшесі – 111, 120, 121, 122, 123, 124, 125, 126, 127, 128, 129, 130, 131, 132, 133, 134, 135, 136, 137, 138, 139, 140, 141, 142, 143, 144, 145, 146, 147, 148, 149, 150, 151, 151а, 152, 153, 154, 155, 156, 157, 157/2, 158, 159, 160, 161, 162, 162а, 163, 164, 165, 166, 167, 168, 169, 170,171,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246, 248, 250, 252, 254, 256, 258, 260, 262;</w:t>
      </w:r>
    </w:p>
    <w:bookmarkEnd w:id="149"/>
    <w:bookmarkStart w:name="z154" w:id="150"/>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150"/>
    <w:bookmarkStart w:name="z155" w:id="151"/>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151"/>
    <w:bookmarkStart w:name="z156" w:id="152"/>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29, 30, 31, 32, 33, 34, 35, 36, 37, 38, 39, 40,41, 42, 43, 44 ,44а, 45, 46, 47, 48, 49, 50, 51, 52, 53, 54, 55, 56, 57, 58, 58а, 59, 60, 61, 62, 63, 64, 65, 66, 67, 68, 69, 70, 71, 72, 73, 74, 75, 76, 77, 78, 79, 80, 81, 82, 83, 84, 85, 86, 87, 88, 89, 89а, 90, 91, 92, 93, 94, 95, 95а, 96, 97, 97а, 98, 99, 99а, 100, 101, 101а, 102, 103, 103а;</w:t>
      </w:r>
    </w:p>
    <w:bookmarkEnd w:id="152"/>
    <w:bookmarkStart w:name="z157" w:id="153"/>
    <w:p>
      <w:pPr>
        <w:spacing w:after="0"/>
        <w:ind w:left="0"/>
        <w:jc w:val="both"/>
      </w:pPr>
      <w:r>
        <w:rPr>
          <w:rFonts w:ascii="Times New Roman"/>
          <w:b w:val="false"/>
          <w:i w:val="false"/>
          <w:color w:val="000000"/>
          <w:sz w:val="28"/>
        </w:rPr>
        <w:t>
      Резник көшесі – 3, 5, 7, 8, 9, 9а, 11, 13, 15, 19;</w:t>
      </w:r>
    </w:p>
    <w:bookmarkEnd w:id="153"/>
    <w:bookmarkStart w:name="z158" w:id="154"/>
    <w:p>
      <w:pPr>
        <w:spacing w:after="0"/>
        <w:ind w:left="0"/>
        <w:jc w:val="both"/>
      </w:pPr>
      <w:r>
        <w:rPr>
          <w:rFonts w:ascii="Times New Roman"/>
          <w:b w:val="false"/>
          <w:i w:val="false"/>
          <w:color w:val="000000"/>
          <w:sz w:val="28"/>
        </w:rPr>
        <w:t>
      Коперник тұйық көшесі – 1, 2, 3, 4, 5, 6, 6а, 7, 8, 9, 10, 11, 12, 13, 14, 15, 16, 17, 18, 19;</w:t>
      </w:r>
    </w:p>
    <w:bookmarkEnd w:id="154"/>
    <w:bookmarkStart w:name="z159" w:id="155"/>
    <w:p>
      <w:pPr>
        <w:spacing w:after="0"/>
        <w:ind w:left="0"/>
        <w:jc w:val="both"/>
      </w:pPr>
      <w:r>
        <w:rPr>
          <w:rFonts w:ascii="Times New Roman"/>
          <w:b w:val="false"/>
          <w:i w:val="false"/>
          <w:color w:val="000000"/>
          <w:sz w:val="28"/>
        </w:rPr>
        <w:t>
      Конторский тұйық көшесі – 1, 2, 3, 4, 5, 6, 7, 8, 9, 10, 11, 12, 13, 14, 15, 15/1, 15/2, 16, 17, 18, 19, 20, 21, 21а, 22, 23, 24, 25, 26, 27, 28, 29, 30, 31, 32, 33, 34, 35, 36, 37, 38, 39, 40, 41, 42, 43, 44, 45;</w:t>
      </w:r>
    </w:p>
    <w:bookmarkEnd w:id="155"/>
    <w:bookmarkStart w:name="z160" w:id="156"/>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w:t>
      </w:r>
    </w:p>
    <w:bookmarkEnd w:id="156"/>
    <w:bookmarkStart w:name="z161" w:id="157"/>
    <w:p>
      <w:pPr>
        <w:spacing w:after="0"/>
        <w:ind w:left="0"/>
        <w:jc w:val="left"/>
      </w:pPr>
      <w:r>
        <w:rPr>
          <w:rFonts w:ascii="Times New Roman"/>
          <w:b/>
          <w:i w:val="false"/>
          <w:color w:val="000000"/>
        </w:rPr>
        <w:t xml:space="preserve"> № 29 сайлау учаскесі</w:t>
      </w:r>
    </w:p>
    <w:bookmarkEnd w:id="157"/>
    <w:bookmarkStart w:name="z162" w:id="158"/>
    <w:p>
      <w:pPr>
        <w:spacing w:after="0"/>
        <w:ind w:left="0"/>
        <w:jc w:val="both"/>
      </w:pPr>
      <w:r>
        <w:rPr>
          <w:rFonts w:ascii="Times New Roman"/>
          <w:b w:val="false"/>
          <w:i w:val="false"/>
          <w:color w:val="000000"/>
          <w:sz w:val="28"/>
        </w:rPr>
        <w:t>
      Орталығы: Қарағанды облысы білім басқармасының "№ 2 дарынды балаларға арналған облыстық қазақ-түрік лицей-интернаты" коммуналдық мемлекеттік мекемесі, Колодезная көшесі, 9.</w:t>
      </w:r>
    </w:p>
    <w:bookmarkEnd w:id="158"/>
    <w:bookmarkStart w:name="z163" w:id="159"/>
    <w:p>
      <w:pPr>
        <w:spacing w:after="0"/>
        <w:ind w:left="0"/>
        <w:jc w:val="both"/>
      </w:pPr>
      <w:r>
        <w:rPr>
          <w:rFonts w:ascii="Times New Roman"/>
          <w:b w:val="false"/>
          <w:i w:val="false"/>
          <w:color w:val="000000"/>
          <w:sz w:val="28"/>
        </w:rPr>
        <w:t>
      Шекаралары:</w:t>
      </w:r>
    </w:p>
    <w:bookmarkEnd w:id="159"/>
    <w:bookmarkStart w:name="z164" w:id="160"/>
    <w:p>
      <w:pPr>
        <w:spacing w:after="0"/>
        <w:ind w:left="0"/>
        <w:jc w:val="both"/>
      </w:pPr>
      <w:r>
        <w:rPr>
          <w:rFonts w:ascii="Times New Roman"/>
          <w:b w:val="false"/>
          <w:i w:val="false"/>
          <w:color w:val="000000"/>
          <w:sz w:val="28"/>
        </w:rPr>
        <w:t>
      Гоголь көшесі – 77, 79, 81, 87, 97, 101, 103а, 105, 107, 109, 111, 113, 115, 117, 119, 121;</w:t>
      </w:r>
    </w:p>
    <w:bookmarkEnd w:id="160"/>
    <w:bookmarkStart w:name="z165" w:id="161"/>
    <w:p>
      <w:pPr>
        <w:spacing w:after="0"/>
        <w:ind w:left="0"/>
        <w:jc w:val="both"/>
      </w:pPr>
      <w:r>
        <w:rPr>
          <w:rFonts w:ascii="Times New Roman"/>
          <w:b w:val="false"/>
          <w:i w:val="false"/>
          <w:color w:val="000000"/>
          <w:sz w:val="28"/>
        </w:rPr>
        <w:t>
      Керамическая көшесі – 61, 63, 65, 67, 69, 71, 73, 75, 77, 79, 81, 82, 83, 85, 85/1, 86а, 87, 88, 89, 89а, 90, 91, 92, 93, 94, 95, 96, 97, 98, 99, 100, 101, 102, 103, 104, 105, 106, 107, 108, 109, 110, 111, 112, 113, 114, 115, 116, 117, 118, 119, 120, 121, 122, 123, 124, 125, 126, 127, 128, 129, 130, 131, 132, 133, 134, 135, 136, 137, 138, 139, 140, 142, 144, 144-1, 144-2, 146, 148, 150, 152, 152а;</w:t>
      </w:r>
    </w:p>
    <w:bookmarkEnd w:id="161"/>
    <w:bookmarkStart w:name="z166" w:id="162"/>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51, 52, 54, 56, 58, 60, 62, 64, 66, 68, 70, 72, 74, 76, 78, 80, 82, 84, 86, 88, 90, 92, 94, 96, 98, 100;</w:t>
      </w:r>
    </w:p>
    <w:bookmarkEnd w:id="162"/>
    <w:bookmarkStart w:name="z167" w:id="163"/>
    <w:p>
      <w:pPr>
        <w:spacing w:after="0"/>
        <w:ind w:left="0"/>
        <w:jc w:val="both"/>
      </w:pPr>
      <w:r>
        <w:rPr>
          <w:rFonts w:ascii="Times New Roman"/>
          <w:b w:val="false"/>
          <w:i w:val="false"/>
          <w:color w:val="000000"/>
          <w:sz w:val="28"/>
        </w:rPr>
        <w:t xml:space="preserve">
      Космонавттар көшесі – 1, 2, 2а, 3, 4, 5, 6, 6а, 7, 8, 9, 10, 11, 13, 14, 15, 16, 17, 18, 19, 20, 20а, 21, 22, 23, 25,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163"/>
    <w:bookmarkStart w:name="z168" w:id="164"/>
    <w:p>
      <w:pPr>
        <w:spacing w:after="0"/>
        <w:ind w:left="0"/>
        <w:jc w:val="both"/>
      </w:pPr>
      <w:r>
        <w:rPr>
          <w:rFonts w:ascii="Times New Roman"/>
          <w:b w:val="false"/>
          <w:i w:val="false"/>
          <w:color w:val="000000"/>
          <w:sz w:val="28"/>
        </w:rPr>
        <w:t>
      Жәлел көшесі – 1, 2, 3, 4, 5, 5б, 5в, 6, 7, 8, 9, 10, 11, 12, 13, 14, 15, 16, 17, 17а, 18, 19, 20, 21, 22, 23, 24, 25, 26, 27, 28, 29, 30, 31, 32, 33, 34, 35, 36, 37, 38, 39, 40, 41, 42, 43, 44, 45, 46, 47, 48, 49, 50, 51, 52, 53, 55, 57, 59, 61, 63, 65, 67, 69, 71, 73, 75, 77;</w:t>
      </w:r>
    </w:p>
    <w:bookmarkEnd w:id="164"/>
    <w:bookmarkStart w:name="z169" w:id="165"/>
    <w:p>
      <w:pPr>
        <w:spacing w:after="0"/>
        <w:ind w:left="0"/>
        <w:jc w:val="both"/>
      </w:pPr>
      <w:r>
        <w:rPr>
          <w:rFonts w:ascii="Times New Roman"/>
          <w:b w:val="false"/>
          <w:i w:val="false"/>
          <w:color w:val="000000"/>
          <w:sz w:val="28"/>
        </w:rPr>
        <w:t>
      Высоковольтная көшесі – 1, 1а, 1б, 2, 2а, 3, 3/2, 4, 5, 6, 7 ,8,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p>
    <w:bookmarkEnd w:id="165"/>
    <w:bookmarkStart w:name="z170" w:id="166"/>
    <w:p>
      <w:pPr>
        <w:spacing w:after="0"/>
        <w:ind w:left="0"/>
        <w:jc w:val="both"/>
      </w:pPr>
      <w:r>
        <w:rPr>
          <w:rFonts w:ascii="Times New Roman"/>
          <w:b w:val="false"/>
          <w:i w:val="false"/>
          <w:color w:val="000000"/>
          <w:sz w:val="28"/>
        </w:rPr>
        <w:t>
      Нерчинская көшесі – 1, 1а, 1б, 2, 3, 4, 5, 6, 7, 7/2, 7а, 8, 9, 10, 10/1, 10/2, 11,12,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166"/>
    <w:bookmarkStart w:name="z171" w:id="167"/>
    <w:p>
      <w:pPr>
        <w:spacing w:after="0"/>
        <w:ind w:left="0"/>
        <w:jc w:val="both"/>
      </w:pPr>
      <w:r>
        <w:rPr>
          <w:rFonts w:ascii="Times New Roman"/>
          <w:b w:val="false"/>
          <w:i w:val="false"/>
          <w:color w:val="000000"/>
          <w:sz w:val="28"/>
        </w:rPr>
        <w:t>
      Черкасская көшесі – 1, 1а, 1б, 2, 3, 3а, 4, 5, 6, 7, 8, 9, 10, 11, 12, 13, 14, 15, 16, 17, 18,19, 20, 21, 22, 23, 24, 25, 26, 27, 28, 29, 30, 31, 32, 33, 34, 35, 36, 37, 38, 39, 39а, 40, 41, 42, 42б, 43, 44, 45, 46, 47, 48, 49, 50, 51, 52, 53, 54, 55, 56, 57, 58, 59, 60, 61, 61а, 62, 63, 64, 65, 66, 67, 68, 69, 70, 71, 72, 73, 74, 75, 76, 77, 78, 79, 80, 81, 82, 83, 84, 85, 86, 87, 88, 89, 90, 91, 92, 93, 94, 95, 96, 97, 98, 99, 100, 101, 102, 103, 104, 105, 106, 107, 108, 109, 110, 111, 112, 113, 114, 115, 116, 117, 118, 119, 120, 121, 122;</w:t>
      </w:r>
    </w:p>
    <w:bookmarkEnd w:id="167"/>
    <w:bookmarkStart w:name="z172" w:id="168"/>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43, 44, 45, 46, 47, 48, 49, 50, 51, 52, 53, 54, 55, 56, 57, 58, 59, 60, 61, 62, 63, 64, 65, 66, 67, 68, 69, 70, 72;</w:t>
      </w:r>
    </w:p>
    <w:bookmarkEnd w:id="168"/>
    <w:bookmarkStart w:name="z173" w:id="169"/>
    <w:p>
      <w:pPr>
        <w:spacing w:after="0"/>
        <w:ind w:left="0"/>
        <w:jc w:val="both"/>
      </w:pPr>
      <w:r>
        <w:rPr>
          <w:rFonts w:ascii="Times New Roman"/>
          <w:b w:val="false"/>
          <w:i w:val="false"/>
          <w:color w:val="000000"/>
          <w:sz w:val="28"/>
        </w:rPr>
        <w:t>
      Кустанайская көшесі – 1, 1а, 1б, 2, 3, 4, 5, 6, 7, 8, 9, 10, 11, 12, 13, 14, 15, 16, 17, 18, 19, 20, 21, 21-1, 22, 23, 24, 25, 26, 27, 28, 29, 30, 31, 32, 33, 34, 35, 36, 37, 38, 39, 40, 41, 42, 43, 44, 45, 46, 47, 48, 49, 50;</w:t>
      </w:r>
    </w:p>
    <w:bookmarkEnd w:id="169"/>
    <w:bookmarkStart w:name="z174" w:id="170"/>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123,124,124-1;</w:t>
      </w:r>
    </w:p>
    <w:bookmarkEnd w:id="170"/>
    <w:bookmarkStart w:name="z175" w:id="171"/>
    <w:p>
      <w:pPr>
        <w:spacing w:after="0"/>
        <w:ind w:left="0"/>
        <w:jc w:val="both"/>
      </w:pPr>
      <w:r>
        <w:rPr>
          <w:rFonts w:ascii="Times New Roman"/>
          <w:b w:val="false"/>
          <w:i w:val="false"/>
          <w:color w:val="000000"/>
          <w:sz w:val="28"/>
        </w:rPr>
        <w:t>
      Белорус көшесі – 1, 1а, 1б, 2, 3, 3а,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p>
    <w:bookmarkEnd w:id="171"/>
    <w:bookmarkStart w:name="z176" w:id="172"/>
    <w:p>
      <w:pPr>
        <w:spacing w:after="0"/>
        <w:ind w:left="0"/>
        <w:jc w:val="both"/>
      </w:pPr>
      <w:r>
        <w:rPr>
          <w:rFonts w:ascii="Times New Roman"/>
          <w:b w:val="false"/>
          <w:i w:val="false"/>
          <w:color w:val="000000"/>
          <w:sz w:val="28"/>
        </w:rPr>
        <w:t>
      Кувская көшесі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50, 50а, 51, 52, 52/2, 52а, 52б, 53, 53а, 54, 54а, 55, 56, 56а, 56а-1, 56б, 56б-1, 57, 58, 58а, 58а/1, 59, 60, 61, 62, 63, 64, 65, 65а, 66, 67, 68, 69, 70, 70а, 71, 72, 73, 74, 76;</w:t>
      </w:r>
    </w:p>
    <w:bookmarkEnd w:id="172"/>
    <w:bookmarkStart w:name="z177" w:id="173"/>
    <w:p>
      <w:pPr>
        <w:spacing w:after="0"/>
        <w:ind w:left="0"/>
        <w:jc w:val="both"/>
      </w:pPr>
      <w:r>
        <w:rPr>
          <w:rFonts w:ascii="Times New Roman"/>
          <w:b w:val="false"/>
          <w:i w:val="false"/>
          <w:color w:val="000000"/>
          <w:sz w:val="28"/>
        </w:rPr>
        <w:t>
      Гарибальди көшесі – 1, 1а, 1б, 2, 3, 3а, 4, 4а, 5, 5а, 6, 7, 7а, 8, 9, 10, 11, 12, 12а, 12б, 13, 14, 14а, 15, 16, 17, 17а, 18, 19, 19а, 20, 21, 22, 23, 24, 24б, 25, 26, 27, 28, 29, 30, 31, 32, 32а, 33, 34, 34а, 36, 35, 37, 38, 39, 40, 40/1, 41, 42, 42а, 42/1, 43, 44, 44а, 45, 45а, 46, 47, 48, 49, 50, 50/1, 51, 52, 52б, 53, 54, 55, 55а, 56, 57, 58, 58а, 59, 60, 61, 62, 63, 64, 64а;</w:t>
      </w:r>
    </w:p>
    <w:bookmarkEnd w:id="173"/>
    <w:bookmarkStart w:name="z178" w:id="174"/>
    <w:p>
      <w:pPr>
        <w:spacing w:after="0"/>
        <w:ind w:left="0"/>
        <w:jc w:val="both"/>
      </w:pPr>
      <w:r>
        <w:rPr>
          <w:rFonts w:ascii="Times New Roman"/>
          <w:b w:val="false"/>
          <w:i w:val="false"/>
          <w:color w:val="000000"/>
          <w:sz w:val="28"/>
        </w:rPr>
        <w:t>
      Қостанай тұйық көшесі – 1, 1а, 1б, 2, 3, 4, 5, 6, 6/1, 6/2, 7, 8, 8/1, 8/2, 9, 10, 11, 12, 13, 14, 14а, 15, 16, 17, 18, 19, 20, 21, 22, 23, 24, 25, 26, 27, 28, 29, 30, 31, 32, 33, 34, 35, 36, 37, 38, 39, 40, 41, 42, 43, 44, 45, 46, 47, 48, 49, 50;</w:t>
      </w:r>
    </w:p>
    <w:bookmarkEnd w:id="174"/>
    <w:bookmarkStart w:name="z179" w:id="175"/>
    <w:p>
      <w:pPr>
        <w:spacing w:after="0"/>
        <w:ind w:left="0"/>
        <w:jc w:val="both"/>
      </w:pPr>
      <w:r>
        <w:rPr>
          <w:rFonts w:ascii="Times New Roman"/>
          <w:b w:val="false"/>
          <w:i w:val="false"/>
          <w:color w:val="000000"/>
          <w:sz w:val="28"/>
        </w:rPr>
        <w:t>
      Мельничная көшесі - 3, 5, 6, 7, 8, 9, 10, 11, 11/2, 13, 14, 15, 16, 17, 18, 19, 20, 21, 21/1, 21/3, 23, 25, 27, 29, 31, 33, 35, 37, 37/2, 57;</w:t>
      </w:r>
    </w:p>
    <w:bookmarkEnd w:id="175"/>
    <w:bookmarkStart w:name="z180" w:id="176"/>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176"/>
    <w:bookmarkStart w:name="z181" w:id="177"/>
    <w:p>
      <w:pPr>
        <w:spacing w:after="0"/>
        <w:ind w:left="0"/>
        <w:jc w:val="both"/>
      </w:pPr>
      <w:r>
        <w:rPr>
          <w:rFonts w:ascii="Times New Roman"/>
          <w:b w:val="false"/>
          <w:i w:val="false"/>
          <w:color w:val="000000"/>
          <w:sz w:val="28"/>
        </w:rPr>
        <w:t>
      Самаркандская көшесі – 1 ,1а, 2, 2б, 3, 4, 5, 6, 7, 8, 9, 10, 11, 12, 13, 14, 15, 16, 17, 18, 19, 20, 21, 22, 23, 23а, 24, 25, 26, 27, 28, 29, 30, 31, 32, 33, 34, 35, 36, 37, 38, 39, 40, 41, 42, 43, 44, 45, 46, 47, 48, 49, 50, 51;</w:t>
      </w:r>
    </w:p>
    <w:bookmarkEnd w:id="177"/>
    <w:bookmarkStart w:name="z182" w:id="178"/>
    <w:p>
      <w:pPr>
        <w:spacing w:after="0"/>
        <w:ind w:left="0"/>
        <w:jc w:val="both"/>
      </w:pPr>
      <w:r>
        <w:rPr>
          <w:rFonts w:ascii="Times New Roman"/>
          <w:b w:val="false"/>
          <w:i w:val="false"/>
          <w:color w:val="000000"/>
          <w:sz w:val="28"/>
        </w:rPr>
        <w:t>
      Зональная көшесі – 81/4.</w:t>
      </w:r>
    </w:p>
    <w:bookmarkEnd w:id="178"/>
    <w:bookmarkStart w:name="z183" w:id="179"/>
    <w:p>
      <w:pPr>
        <w:spacing w:after="0"/>
        <w:ind w:left="0"/>
        <w:jc w:val="left"/>
      </w:pPr>
      <w:r>
        <w:rPr>
          <w:rFonts w:ascii="Times New Roman"/>
          <w:b/>
          <w:i w:val="false"/>
          <w:color w:val="000000"/>
        </w:rPr>
        <w:t xml:space="preserve"> № 30 сайлау учаскесі</w:t>
      </w:r>
    </w:p>
    <w:bookmarkEnd w:id="179"/>
    <w:bookmarkStart w:name="z184" w:id="180"/>
    <w:p>
      <w:pPr>
        <w:spacing w:after="0"/>
        <w:ind w:left="0"/>
        <w:jc w:val="both"/>
      </w:pPr>
      <w:r>
        <w:rPr>
          <w:rFonts w:ascii="Times New Roman"/>
          <w:b w:val="false"/>
          <w:i w:val="false"/>
          <w:color w:val="000000"/>
          <w:sz w:val="28"/>
        </w:rPr>
        <w:t>
      Орталығы: Қарағанды облысы білім басқармасының "№ 2 дарынды балаларға арналған облыстық қазақ-түрік лицей-интернаты" коммуналдық мемлекеттік мекемесі, Колодезная көшесі, 9.</w:t>
      </w:r>
    </w:p>
    <w:bookmarkEnd w:id="180"/>
    <w:bookmarkStart w:name="z185" w:id="181"/>
    <w:p>
      <w:pPr>
        <w:spacing w:after="0"/>
        <w:ind w:left="0"/>
        <w:jc w:val="both"/>
      </w:pPr>
      <w:r>
        <w:rPr>
          <w:rFonts w:ascii="Times New Roman"/>
          <w:b w:val="false"/>
          <w:i w:val="false"/>
          <w:color w:val="000000"/>
          <w:sz w:val="28"/>
        </w:rPr>
        <w:t>
      Шекаралары:</w:t>
      </w:r>
    </w:p>
    <w:bookmarkEnd w:id="181"/>
    <w:bookmarkStart w:name="z186" w:id="182"/>
    <w:p>
      <w:pPr>
        <w:spacing w:after="0"/>
        <w:ind w:left="0"/>
        <w:jc w:val="both"/>
      </w:pPr>
      <w:r>
        <w:rPr>
          <w:rFonts w:ascii="Times New Roman"/>
          <w:b w:val="false"/>
          <w:i w:val="false"/>
          <w:color w:val="000000"/>
          <w:sz w:val="28"/>
        </w:rPr>
        <w:t>
      Балқаш көшесі – 64, 66, 70, 72, 74, 74а, 76, 77, 78, 78/2, 79, 80, 80/2, 81, 82, 82/1, 83, 84, 85, 86, 87, 88, 89, 90, 91, 92, 93, 94, 95, 96, 97, 98, 99, 100, 101, 102, 103, 104, 105, 106, 106a, 106б, 107, 108, 108a, 109, 110, 111, 113, 115, 117, 119, 121, 123, 125, 127, 129, 131, 133, 133а, 133б, 133/2, 135, 137, 139, 141, 143, 145, 147, 149;</w:t>
      </w:r>
    </w:p>
    <w:bookmarkEnd w:id="182"/>
    <w:bookmarkStart w:name="z187" w:id="183"/>
    <w:p>
      <w:pPr>
        <w:spacing w:after="0"/>
        <w:ind w:left="0"/>
        <w:jc w:val="both"/>
      </w:pPr>
      <w:r>
        <w:rPr>
          <w:rFonts w:ascii="Times New Roman"/>
          <w:b w:val="false"/>
          <w:i w:val="false"/>
          <w:color w:val="000000"/>
          <w:sz w:val="28"/>
        </w:rPr>
        <w:t>
      Зональная көшесі – 79, 81, 83, 87, 89, 91, 93, 95;</w:t>
      </w:r>
    </w:p>
    <w:bookmarkEnd w:id="183"/>
    <w:bookmarkStart w:name="z188" w:id="184"/>
    <w:p>
      <w:pPr>
        <w:spacing w:after="0"/>
        <w:ind w:left="0"/>
        <w:jc w:val="both"/>
      </w:pPr>
      <w:r>
        <w:rPr>
          <w:rFonts w:ascii="Times New Roman"/>
          <w:b w:val="false"/>
          <w:i w:val="false"/>
          <w:color w:val="000000"/>
          <w:sz w:val="28"/>
        </w:rPr>
        <w:t>
      Тургенев көшесі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p>
    <w:bookmarkEnd w:id="184"/>
    <w:bookmarkStart w:name="z189" w:id="185"/>
    <w:p>
      <w:pPr>
        <w:spacing w:after="0"/>
        <w:ind w:left="0"/>
        <w:jc w:val="both"/>
      </w:pPr>
      <w:r>
        <w:rPr>
          <w:rFonts w:ascii="Times New Roman"/>
          <w:b w:val="false"/>
          <w:i w:val="false"/>
          <w:color w:val="000000"/>
          <w:sz w:val="28"/>
        </w:rPr>
        <w:t>
      Чехов көшесі – 1, 2, 3, 4, 5, 6, 7, 8, 9, 10, 11, 12, 13, 14, 14а, 15, 16, 16а, 17, 18, 19, 20, 21, 22, 23а, 24, 25, 26, 27, 28, 29, 30, 31, 32, 33, 34, 35, 36, 37, 38, 39, 40, 41, 42, 43, 44, 45, 46, 47, 48, 49, 50, 51, 52, 53, 54, 55, 56, 57, 58, 59, 60, 61, 62, 63, 63а, 64, 65, 66, 67, 68, 69, 70, 71, 72, 73, 74, 75, 77, 79, 81;</w:t>
      </w:r>
    </w:p>
    <w:bookmarkEnd w:id="185"/>
    <w:bookmarkStart w:name="z190" w:id="186"/>
    <w:p>
      <w:pPr>
        <w:spacing w:after="0"/>
        <w:ind w:left="0"/>
        <w:jc w:val="both"/>
      </w:pPr>
      <w:r>
        <w:rPr>
          <w:rFonts w:ascii="Times New Roman"/>
          <w:b w:val="false"/>
          <w:i w:val="false"/>
          <w:color w:val="000000"/>
          <w:sz w:val="28"/>
        </w:rPr>
        <w:t>
      Гончарная көшесі - 41, 43, 45, 47, 49, 51, 53, 55, 56а, 57, 58, 59, 60, 61, 62, 63, 63а, 64, 65, 66, 67, 68, 69, 70, 71, 72, 73, 74, 74а, 76, 76а, 78, 80, 81, 82, 82/1, 83, 84, 85, 86, 87, 88, 89, 90, 90/1, 92, 94, 96, 98, 100, 102, 104, 106, 108, 110, 112;</w:t>
      </w:r>
    </w:p>
    <w:bookmarkEnd w:id="186"/>
    <w:bookmarkStart w:name="z191" w:id="187"/>
    <w:p>
      <w:pPr>
        <w:spacing w:after="0"/>
        <w:ind w:left="0"/>
        <w:jc w:val="both"/>
      </w:pPr>
      <w:r>
        <w:rPr>
          <w:rFonts w:ascii="Times New Roman"/>
          <w:b w:val="false"/>
          <w:i w:val="false"/>
          <w:color w:val="000000"/>
          <w:sz w:val="28"/>
        </w:rPr>
        <w:t>
      Колодезная көшесі – 3, 3а, 3б, 3г, 4, 5, 6, 6а, 7, 8, 8а, 9, 10, 10а, 11, 12, 12а, 12б, 13, 15, 17, 18, 19, 20, 21, 22, 23, 24, 25, 26, 27, 27а, 28, 29, 30, 31, 32, 32/1, 33, 34, 35, 36, 37, 38, 39, 40, 41, 42, 43, 44, 45;</w:t>
      </w:r>
    </w:p>
    <w:bookmarkEnd w:id="187"/>
    <w:bookmarkStart w:name="z192" w:id="188"/>
    <w:p>
      <w:pPr>
        <w:spacing w:after="0"/>
        <w:ind w:left="0"/>
        <w:jc w:val="both"/>
      </w:pPr>
      <w:r>
        <w:rPr>
          <w:rFonts w:ascii="Times New Roman"/>
          <w:b w:val="false"/>
          <w:i w:val="false"/>
          <w:color w:val="000000"/>
          <w:sz w:val="28"/>
        </w:rPr>
        <w:t>
      Кирпичная көшесі – 39, 40, 40а, 41, 42, 43, 44, 45, 46, 47, 48, 49, 50, 51, 52, 53, 54, 55, 56, 57, 58, 59, 59а, 59б, 60, 61, 61б, 62, 63, 63а, 64, 65, 66, 67, 68, 68/1, 69, 70, 71, 72, 73, 74, 74а, 75, 76, 76а, 77, 77а, 78, 79, 80, 81, 83, 85, 85а, 87, 89, 91, 93, 95, 97, 99;</w:t>
      </w:r>
    </w:p>
    <w:bookmarkEnd w:id="188"/>
    <w:bookmarkStart w:name="z193" w:id="189"/>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p>
    <w:bookmarkEnd w:id="189"/>
    <w:bookmarkStart w:name="z194" w:id="190"/>
    <w:p>
      <w:pPr>
        <w:spacing w:after="0"/>
        <w:ind w:left="0"/>
        <w:jc w:val="both"/>
      </w:pPr>
      <w:r>
        <w:rPr>
          <w:rFonts w:ascii="Times New Roman"/>
          <w:b w:val="false"/>
          <w:i w:val="false"/>
          <w:color w:val="000000"/>
          <w:sz w:val="28"/>
        </w:rPr>
        <w:t>
      Луговая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190"/>
    <w:bookmarkStart w:name="z195" w:id="191"/>
    <w:p>
      <w:pPr>
        <w:spacing w:after="0"/>
        <w:ind w:left="0"/>
        <w:jc w:val="both"/>
      </w:pPr>
      <w:r>
        <w:rPr>
          <w:rFonts w:ascii="Times New Roman"/>
          <w:b w:val="false"/>
          <w:i w:val="false"/>
          <w:color w:val="000000"/>
          <w:sz w:val="28"/>
        </w:rPr>
        <w:t>
      Волгоградская көшесі – 1, 2, 3, 4, 5, 6, 7, 8, 9, 10, 11, 12, 13, 14, 15, 16, 17, 18, 19, 20, 21, 22, 22а, 23, 24, 25;</w:t>
      </w:r>
    </w:p>
    <w:bookmarkEnd w:id="191"/>
    <w:bookmarkStart w:name="z196" w:id="192"/>
    <w:p>
      <w:pPr>
        <w:spacing w:after="0"/>
        <w:ind w:left="0"/>
        <w:jc w:val="both"/>
      </w:pPr>
      <w:r>
        <w:rPr>
          <w:rFonts w:ascii="Times New Roman"/>
          <w:b w:val="false"/>
          <w:i w:val="false"/>
          <w:color w:val="000000"/>
          <w:sz w:val="28"/>
        </w:rPr>
        <w:t>
      Смоленская көшесі – 1, 2, 3, 4, 5, 6, 7, 8, 9, 10, 11, 12, 13, 14, 15, 16;</w:t>
      </w:r>
    </w:p>
    <w:bookmarkEnd w:id="192"/>
    <w:bookmarkStart w:name="z197" w:id="193"/>
    <w:p>
      <w:pPr>
        <w:spacing w:after="0"/>
        <w:ind w:left="0"/>
        <w:jc w:val="both"/>
      </w:pPr>
      <w:r>
        <w:rPr>
          <w:rFonts w:ascii="Times New Roman"/>
          <w:b w:val="false"/>
          <w:i w:val="false"/>
          <w:color w:val="000000"/>
          <w:sz w:val="28"/>
        </w:rPr>
        <w:t>
      Оршанский тұйық көшесі – 1, 2, 3, 4, 5, 6, 7, 8, 9, 10, 11, 12, 13;</w:t>
      </w:r>
    </w:p>
    <w:bookmarkEnd w:id="193"/>
    <w:bookmarkStart w:name="z198" w:id="194"/>
    <w:p>
      <w:pPr>
        <w:spacing w:after="0"/>
        <w:ind w:left="0"/>
        <w:jc w:val="both"/>
      </w:pPr>
      <w:r>
        <w:rPr>
          <w:rFonts w:ascii="Times New Roman"/>
          <w:b w:val="false"/>
          <w:i w:val="false"/>
          <w:color w:val="000000"/>
          <w:sz w:val="28"/>
        </w:rPr>
        <w:t>
      Хвойный тұйық көшесі – 1, 2, 3, 4, 5, 6, 8, 9, 10, 11, 12, 13, 14, 15, 16, 17, 18, 19, 20, 21, 22, 22а, 23, 24, 25, 26, 27, 28, 29, 30, 31, 32, 33, 34;</w:t>
      </w:r>
    </w:p>
    <w:bookmarkEnd w:id="194"/>
    <w:bookmarkStart w:name="z199" w:id="195"/>
    <w:p>
      <w:pPr>
        <w:spacing w:after="0"/>
        <w:ind w:left="0"/>
        <w:jc w:val="both"/>
      </w:pPr>
      <w:r>
        <w:rPr>
          <w:rFonts w:ascii="Times New Roman"/>
          <w:b w:val="false"/>
          <w:i w:val="false"/>
          <w:color w:val="000000"/>
          <w:sz w:val="28"/>
        </w:rPr>
        <w:t>
      Волочаевская көшесі – 32, 34, 36, 36а, 38, 40;</w:t>
      </w:r>
    </w:p>
    <w:bookmarkEnd w:id="195"/>
    <w:bookmarkStart w:name="z200" w:id="196"/>
    <w:p>
      <w:pPr>
        <w:spacing w:after="0"/>
        <w:ind w:left="0"/>
        <w:jc w:val="both"/>
      </w:pPr>
      <w:r>
        <w:rPr>
          <w:rFonts w:ascii="Times New Roman"/>
          <w:b w:val="false"/>
          <w:i w:val="false"/>
          <w:color w:val="000000"/>
          <w:sz w:val="28"/>
        </w:rPr>
        <w:t>
      Бұқар жырау даңғылы – 92, 94, 96, 98, 100, 102, 104, 106, 108, 110, 112, 114, 116, 118, 120, 122, 124, 126, 128, 130, 132, 134, 136.</w:t>
      </w:r>
    </w:p>
    <w:bookmarkEnd w:id="196"/>
    <w:bookmarkStart w:name="z201" w:id="197"/>
    <w:p>
      <w:pPr>
        <w:spacing w:after="0"/>
        <w:ind w:left="0"/>
        <w:jc w:val="left"/>
      </w:pPr>
      <w:r>
        <w:rPr>
          <w:rFonts w:ascii="Times New Roman"/>
          <w:b/>
          <w:i w:val="false"/>
          <w:color w:val="000000"/>
        </w:rPr>
        <w:t xml:space="preserve"> № 31 сайлау учаскесі</w:t>
      </w:r>
    </w:p>
    <w:bookmarkEnd w:id="197"/>
    <w:bookmarkStart w:name="z202" w:id="1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"М.Жұмабаев атындағы № 39 гимназия" коммуналдық мемлекеттік мекемесі, Степной-4 шағын ауданы, 33/2 үй.</w:t>
      </w:r>
    </w:p>
    <w:bookmarkEnd w:id="198"/>
    <w:bookmarkStart w:name="z203" w:id="199"/>
    <w:p>
      <w:pPr>
        <w:spacing w:after="0"/>
        <w:ind w:left="0"/>
        <w:jc w:val="both"/>
      </w:pPr>
      <w:r>
        <w:rPr>
          <w:rFonts w:ascii="Times New Roman"/>
          <w:b w:val="false"/>
          <w:i w:val="false"/>
          <w:color w:val="000000"/>
          <w:sz w:val="28"/>
        </w:rPr>
        <w:t>
      Шекаралары:</w:t>
      </w:r>
    </w:p>
    <w:bookmarkEnd w:id="199"/>
    <w:bookmarkStart w:name="z204" w:id="200"/>
    <w:p>
      <w:pPr>
        <w:spacing w:after="0"/>
        <w:ind w:left="0"/>
        <w:jc w:val="both"/>
      </w:pPr>
      <w:r>
        <w:rPr>
          <w:rFonts w:ascii="Times New Roman"/>
          <w:b w:val="false"/>
          <w:i w:val="false"/>
          <w:color w:val="000000"/>
          <w:sz w:val="28"/>
        </w:rPr>
        <w:t>
      Степной-2 шағын ауданы –53, 54, 55, 56, 57, 58, 59, 60, 61, 62, 63, 64, 65 үй;</w:t>
      </w:r>
    </w:p>
    <w:bookmarkEnd w:id="200"/>
    <w:bookmarkStart w:name="z205" w:id="201"/>
    <w:p>
      <w:pPr>
        <w:spacing w:after="0"/>
        <w:ind w:left="0"/>
        <w:jc w:val="both"/>
      </w:pPr>
      <w:r>
        <w:rPr>
          <w:rFonts w:ascii="Times New Roman"/>
          <w:b w:val="false"/>
          <w:i w:val="false"/>
          <w:color w:val="000000"/>
          <w:sz w:val="28"/>
        </w:rPr>
        <w:t>
      Степной-3 шағын ауданы – 1, 2, 7;</w:t>
      </w:r>
    </w:p>
    <w:bookmarkEnd w:id="201"/>
    <w:bookmarkStart w:name="z206" w:id="202"/>
    <w:p>
      <w:pPr>
        <w:spacing w:after="0"/>
        <w:ind w:left="0"/>
        <w:jc w:val="both"/>
      </w:pPr>
      <w:r>
        <w:rPr>
          <w:rFonts w:ascii="Times New Roman"/>
          <w:b w:val="false"/>
          <w:i w:val="false"/>
          <w:color w:val="000000"/>
          <w:sz w:val="28"/>
        </w:rPr>
        <w:t>
      Степной-4 шағын ауданы – 26, 27, 28, 29, 30, 31, 32, 33;</w:t>
      </w:r>
    </w:p>
    <w:bookmarkEnd w:id="202"/>
    <w:bookmarkStart w:name="z207" w:id="203"/>
    <w:p>
      <w:pPr>
        <w:spacing w:after="0"/>
        <w:ind w:left="0"/>
        <w:jc w:val="both"/>
      </w:pPr>
      <w:r>
        <w:rPr>
          <w:rFonts w:ascii="Times New Roman"/>
          <w:b w:val="false"/>
          <w:i w:val="false"/>
          <w:color w:val="000000"/>
          <w:sz w:val="28"/>
        </w:rPr>
        <w:t>
      Приканальная көшесі – 19 (блок секция 4);</w:t>
      </w:r>
    </w:p>
    <w:bookmarkEnd w:id="203"/>
    <w:bookmarkStart w:name="z208" w:id="204"/>
    <w:p>
      <w:pPr>
        <w:spacing w:after="0"/>
        <w:ind w:left="0"/>
        <w:jc w:val="both"/>
      </w:pPr>
      <w:r>
        <w:rPr>
          <w:rFonts w:ascii="Times New Roman"/>
          <w:b w:val="false"/>
          <w:i w:val="false"/>
          <w:color w:val="000000"/>
          <w:sz w:val="28"/>
        </w:rPr>
        <w:t>
      Шахтерлер даңғылы – 36/1 (60).</w:t>
      </w:r>
    </w:p>
    <w:bookmarkEnd w:id="204"/>
    <w:bookmarkStart w:name="z209" w:id="205"/>
    <w:p>
      <w:pPr>
        <w:spacing w:after="0"/>
        <w:ind w:left="0"/>
        <w:jc w:val="left"/>
      </w:pPr>
      <w:r>
        <w:rPr>
          <w:rFonts w:ascii="Times New Roman"/>
          <w:b/>
          <w:i w:val="false"/>
          <w:color w:val="000000"/>
        </w:rPr>
        <w:t xml:space="preserve"> № 33 сайлау учаскесі</w:t>
      </w:r>
    </w:p>
    <w:bookmarkEnd w:id="205"/>
    <w:bookmarkStart w:name="z210" w:id="20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 жалпы білім беретін орта мектебі" коммуналдық мемлекеттік мекемесі, Степной-1 шағын ауданы.</w:t>
      </w:r>
    </w:p>
    <w:bookmarkEnd w:id="206"/>
    <w:bookmarkStart w:name="z211" w:id="207"/>
    <w:p>
      <w:pPr>
        <w:spacing w:after="0"/>
        <w:ind w:left="0"/>
        <w:jc w:val="both"/>
      </w:pPr>
      <w:r>
        <w:rPr>
          <w:rFonts w:ascii="Times New Roman"/>
          <w:b w:val="false"/>
          <w:i w:val="false"/>
          <w:color w:val="000000"/>
          <w:sz w:val="28"/>
        </w:rPr>
        <w:t>
      Шекаралары:</w:t>
      </w:r>
    </w:p>
    <w:bookmarkEnd w:id="207"/>
    <w:bookmarkStart w:name="z212" w:id="208"/>
    <w:p>
      <w:pPr>
        <w:spacing w:after="0"/>
        <w:ind w:left="0"/>
        <w:jc w:val="both"/>
      </w:pPr>
      <w:r>
        <w:rPr>
          <w:rFonts w:ascii="Times New Roman"/>
          <w:b w:val="false"/>
          <w:i w:val="false"/>
          <w:color w:val="000000"/>
          <w:sz w:val="28"/>
        </w:rPr>
        <w:t>
      Степной-1 шағын ауданы – 25, 26, 27, 28, 29, 30, 31, 32, 33, 34, 35, 36, 37, 38, 40, 41, 41а, 41б, 42, 42а, 42б, 43, 43а, 44, 44а, 45, 46, 47, 48, 49;</w:t>
      </w:r>
    </w:p>
    <w:bookmarkEnd w:id="208"/>
    <w:bookmarkStart w:name="z213" w:id="209"/>
    <w:p>
      <w:pPr>
        <w:spacing w:after="0"/>
        <w:ind w:left="0"/>
        <w:jc w:val="both"/>
      </w:pPr>
      <w:r>
        <w:rPr>
          <w:rFonts w:ascii="Times New Roman"/>
          <w:b w:val="false"/>
          <w:i w:val="false"/>
          <w:color w:val="000000"/>
          <w:sz w:val="28"/>
        </w:rPr>
        <w:t>
      Степной-2 шағын ауданы – 6, 6/1, 6/2, 6/7, 7, 8, 9, 10, 11, 11/13, 12, 13, 25, 26;</w:t>
      </w:r>
    </w:p>
    <w:bookmarkEnd w:id="209"/>
    <w:bookmarkStart w:name="z214" w:id="210"/>
    <w:p>
      <w:pPr>
        <w:spacing w:after="0"/>
        <w:ind w:left="0"/>
        <w:jc w:val="both"/>
      </w:pPr>
      <w:r>
        <w:rPr>
          <w:rFonts w:ascii="Times New Roman"/>
          <w:b w:val="false"/>
          <w:i w:val="false"/>
          <w:color w:val="000000"/>
          <w:sz w:val="28"/>
        </w:rPr>
        <w:t>
      Степной-4 шағын ауданы – 24, 25;</w:t>
      </w:r>
    </w:p>
    <w:bookmarkEnd w:id="210"/>
    <w:bookmarkStart w:name="z215" w:id="211"/>
    <w:p>
      <w:pPr>
        <w:spacing w:after="0"/>
        <w:ind w:left="0"/>
        <w:jc w:val="both"/>
      </w:pPr>
      <w:r>
        <w:rPr>
          <w:rFonts w:ascii="Times New Roman"/>
          <w:b w:val="false"/>
          <w:i w:val="false"/>
          <w:color w:val="000000"/>
          <w:sz w:val="28"/>
        </w:rPr>
        <w:t>
      Шахтерлер даңғылы – 33, 52.</w:t>
      </w:r>
    </w:p>
    <w:bookmarkEnd w:id="211"/>
    <w:bookmarkStart w:name="z216" w:id="212"/>
    <w:p>
      <w:pPr>
        <w:spacing w:after="0"/>
        <w:ind w:left="0"/>
        <w:jc w:val="left"/>
      </w:pPr>
      <w:r>
        <w:rPr>
          <w:rFonts w:ascii="Times New Roman"/>
          <w:b/>
          <w:i w:val="false"/>
          <w:color w:val="000000"/>
        </w:rPr>
        <w:t xml:space="preserve"> № 35 сайлау учаскесі</w:t>
      </w:r>
    </w:p>
    <w:bookmarkEnd w:id="212"/>
    <w:bookmarkStart w:name="z217" w:id="2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101 мектеп-лицейі" коммуналдық мемлекеттік мекемесі, Гүлдер-1 шағын ауданы, 1/2 үй.</w:t>
      </w:r>
    </w:p>
    <w:bookmarkEnd w:id="213"/>
    <w:bookmarkStart w:name="z218" w:id="214"/>
    <w:p>
      <w:pPr>
        <w:spacing w:after="0"/>
        <w:ind w:left="0"/>
        <w:jc w:val="both"/>
      </w:pPr>
      <w:r>
        <w:rPr>
          <w:rFonts w:ascii="Times New Roman"/>
          <w:b w:val="false"/>
          <w:i w:val="false"/>
          <w:color w:val="000000"/>
          <w:sz w:val="28"/>
        </w:rPr>
        <w:t>
      Шекаралары:</w:t>
      </w:r>
    </w:p>
    <w:bookmarkEnd w:id="214"/>
    <w:bookmarkStart w:name="z219" w:id="215"/>
    <w:p>
      <w:pPr>
        <w:spacing w:after="0"/>
        <w:ind w:left="0"/>
        <w:jc w:val="both"/>
      </w:pPr>
      <w:r>
        <w:rPr>
          <w:rFonts w:ascii="Times New Roman"/>
          <w:b w:val="false"/>
          <w:i w:val="false"/>
          <w:color w:val="000000"/>
          <w:sz w:val="28"/>
        </w:rPr>
        <w:t>
      Тәттімбет көшесі – 3, 3/7, 4, 5, 5а, 6, 7, 8, 9, 10, 11;</w:t>
      </w:r>
    </w:p>
    <w:bookmarkEnd w:id="215"/>
    <w:bookmarkStart w:name="z220" w:id="216"/>
    <w:p>
      <w:pPr>
        <w:spacing w:after="0"/>
        <w:ind w:left="0"/>
        <w:jc w:val="both"/>
      </w:pPr>
      <w:r>
        <w:rPr>
          <w:rFonts w:ascii="Times New Roman"/>
          <w:b w:val="false"/>
          <w:i w:val="false"/>
          <w:color w:val="000000"/>
          <w:sz w:val="28"/>
        </w:rPr>
        <w:t xml:space="preserve">
      Шахтерлер даңғылы – 70 блок секция 1, 70 блок секция 2. </w:t>
      </w:r>
    </w:p>
    <w:bookmarkEnd w:id="216"/>
    <w:bookmarkStart w:name="z221" w:id="217"/>
    <w:p>
      <w:pPr>
        <w:spacing w:after="0"/>
        <w:ind w:left="0"/>
        <w:jc w:val="left"/>
      </w:pPr>
      <w:r>
        <w:rPr>
          <w:rFonts w:ascii="Times New Roman"/>
          <w:b/>
          <w:i w:val="false"/>
          <w:color w:val="000000"/>
        </w:rPr>
        <w:t xml:space="preserve"> № 36 сайлау учаскесі</w:t>
      </w:r>
    </w:p>
    <w:bookmarkEnd w:id="217"/>
    <w:bookmarkStart w:name="z222" w:id="21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101 мектеп-лицейі" коммуналдық мемлекеттік мекемесі, Гүлдер-1 шағын ауданы, 1/2 үй.</w:t>
      </w:r>
    </w:p>
    <w:bookmarkEnd w:id="218"/>
    <w:bookmarkStart w:name="z223" w:id="219"/>
    <w:p>
      <w:pPr>
        <w:spacing w:after="0"/>
        <w:ind w:left="0"/>
        <w:jc w:val="both"/>
      </w:pPr>
      <w:r>
        <w:rPr>
          <w:rFonts w:ascii="Times New Roman"/>
          <w:b w:val="false"/>
          <w:i w:val="false"/>
          <w:color w:val="000000"/>
          <w:sz w:val="28"/>
        </w:rPr>
        <w:t>
      Шекаралары:</w:t>
      </w:r>
    </w:p>
    <w:bookmarkEnd w:id="219"/>
    <w:bookmarkStart w:name="z224" w:id="220"/>
    <w:p>
      <w:pPr>
        <w:spacing w:after="0"/>
        <w:ind w:left="0"/>
        <w:jc w:val="both"/>
      </w:pPr>
      <w:r>
        <w:rPr>
          <w:rFonts w:ascii="Times New Roman"/>
          <w:b w:val="false"/>
          <w:i w:val="false"/>
          <w:color w:val="000000"/>
          <w:sz w:val="28"/>
        </w:rPr>
        <w:t xml:space="preserve">
      Тәттімбет көшесі – 12, 13, 14, 15, 16, 17, 18, 19, 20, 21, 22, 34у; </w:t>
      </w:r>
    </w:p>
    <w:bookmarkEnd w:id="220"/>
    <w:bookmarkStart w:name="z225" w:id="221"/>
    <w:p>
      <w:pPr>
        <w:spacing w:after="0"/>
        <w:ind w:left="0"/>
        <w:jc w:val="both"/>
      </w:pPr>
      <w:r>
        <w:rPr>
          <w:rFonts w:ascii="Times New Roman"/>
          <w:b w:val="false"/>
          <w:i w:val="false"/>
          <w:color w:val="000000"/>
          <w:sz w:val="28"/>
        </w:rPr>
        <w:t>
      Шахтерлер даңғылы – 70 блок секция 3, 70 блок секция 4, 70 блок секция 5, 70 блок секция 6, 70 блок секция 7.</w:t>
      </w:r>
    </w:p>
    <w:bookmarkEnd w:id="221"/>
    <w:bookmarkStart w:name="z226" w:id="222"/>
    <w:p>
      <w:pPr>
        <w:spacing w:after="0"/>
        <w:ind w:left="0"/>
        <w:jc w:val="both"/>
      </w:pPr>
      <w:r>
        <w:rPr>
          <w:rFonts w:ascii="Times New Roman"/>
          <w:b w:val="false"/>
          <w:i w:val="false"/>
          <w:color w:val="000000"/>
          <w:sz w:val="28"/>
        </w:rPr>
        <w:t>
      Букетов көшесі – 7, 13, 19, 30/2;</w:t>
      </w:r>
    </w:p>
    <w:bookmarkEnd w:id="222"/>
    <w:bookmarkStart w:name="z227" w:id="223"/>
    <w:p>
      <w:pPr>
        <w:spacing w:after="0"/>
        <w:ind w:left="0"/>
        <w:jc w:val="both"/>
      </w:pPr>
      <w:r>
        <w:rPr>
          <w:rFonts w:ascii="Times New Roman"/>
          <w:b w:val="false"/>
          <w:i w:val="false"/>
          <w:color w:val="000000"/>
          <w:sz w:val="28"/>
        </w:rPr>
        <w:t>
      Таугүл шағын ауданы.</w:t>
      </w:r>
    </w:p>
    <w:bookmarkEnd w:id="223"/>
    <w:bookmarkStart w:name="z228" w:id="224"/>
    <w:p>
      <w:pPr>
        <w:spacing w:after="0"/>
        <w:ind w:left="0"/>
        <w:jc w:val="left"/>
      </w:pPr>
      <w:r>
        <w:rPr>
          <w:rFonts w:ascii="Times New Roman"/>
          <w:b/>
          <w:i w:val="false"/>
          <w:color w:val="000000"/>
        </w:rPr>
        <w:t xml:space="preserve"> № 37 сайлау учаскесі</w:t>
      </w:r>
    </w:p>
    <w:bookmarkEnd w:id="224"/>
    <w:bookmarkStart w:name="z229" w:id="225"/>
    <w:p>
      <w:pPr>
        <w:spacing w:after="0"/>
        <w:ind w:left="0"/>
        <w:jc w:val="both"/>
      </w:pPr>
      <w:r>
        <w:rPr>
          <w:rFonts w:ascii="Times New Roman"/>
          <w:b w:val="false"/>
          <w:i w:val="false"/>
          <w:color w:val="000000"/>
          <w:sz w:val="28"/>
        </w:rPr>
        <w:t>
      Орталығы: Қазақстан Республикасы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p>
    <w:bookmarkEnd w:id="225"/>
    <w:bookmarkStart w:name="z230" w:id="226"/>
    <w:p>
      <w:pPr>
        <w:spacing w:after="0"/>
        <w:ind w:left="0"/>
        <w:jc w:val="both"/>
      </w:pPr>
      <w:r>
        <w:rPr>
          <w:rFonts w:ascii="Times New Roman"/>
          <w:b w:val="false"/>
          <w:i w:val="false"/>
          <w:color w:val="000000"/>
          <w:sz w:val="28"/>
        </w:rPr>
        <w:t>
      Шекаралары:</w:t>
      </w:r>
    </w:p>
    <w:bookmarkEnd w:id="226"/>
    <w:bookmarkStart w:name="z231" w:id="227"/>
    <w:p>
      <w:pPr>
        <w:spacing w:after="0"/>
        <w:ind w:left="0"/>
        <w:jc w:val="both"/>
      </w:pPr>
      <w:r>
        <w:rPr>
          <w:rFonts w:ascii="Times New Roman"/>
          <w:b w:val="false"/>
          <w:i w:val="false"/>
          <w:color w:val="000000"/>
          <w:sz w:val="28"/>
        </w:rPr>
        <w:t xml:space="preserve">
      Күнгей шағын ауданы; </w:t>
      </w:r>
    </w:p>
    <w:bookmarkEnd w:id="227"/>
    <w:bookmarkStart w:name="z232" w:id="228"/>
    <w:p>
      <w:pPr>
        <w:spacing w:after="0"/>
        <w:ind w:left="0"/>
        <w:jc w:val="both"/>
      </w:pPr>
      <w:r>
        <w:rPr>
          <w:rFonts w:ascii="Times New Roman"/>
          <w:b w:val="false"/>
          <w:i w:val="false"/>
          <w:color w:val="000000"/>
          <w:sz w:val="28"/>
        </w:rPr>
        <w:t>
      Мұқанов көшесі – 43, 43 тұрғын үй алабы 1 учаске, 43/9, 45/1, 45/2, 45/3, 45/4, 45/5, 45/6, 45/7, 45/8, 45/9, 45/10, 45/11, 45/12, 45/13, 45/14, 45/15, 45/16, 45/17, 45/19, 45/20, 45/21, 45/22, 45/23, 45/25, 45/27, 45/28, 45/35, 45/38, 45/40, 45/42, 45/43, 45/44, 45/45, 45/46, 45/48, 45/50, 45/53, 45/54, 45/56, 45/57, 45/58, 45/59, 45/60, 45/61, 45/62, 45/63, 45/64, 48/18, 55 тұрғын үй алабы 10 үй, 57, 57а, 57б, 57/2, 59/1, 59 тұрғын үй алабы 13 үй, 59 тұрғын үй алабы 13/1 үй, 59а, 59б, 63, 80;</w:t>
      </w:r>
    </w:p>
    <w:bookmarkEnd w:id="228"/>
    <w:bookmarkStart w:name="z233" w:id="229"/>
    <w:p>
      <w:pPr>
        <w:spacing w:after="0"/>
        <w:ind w:left="0"/>
        <w:jc w:val="both"/>
      </w:pPr>
      <w:r>
        <w:rPr>
          <w:rFonts w:ascii="Times New Roman"/>
          <w:b w:val="false"/>
          <w:i w:val="false"/>
          <w:color w:val="000000"/>
          <w:sz w:val="28"/>
        </w:rPr>
        <w:t>
      Гүлдер-1 шағын ауданы – 13, 14, 15, 16, 17;</w:t>
      </w:r>
    </w:p>
    <w:bookmarkEnd w:id="229"/>
    <w:bookmarkStart w:name="z234" w:id="230"/>
    <w:p>
      <w:pPr>
        <w:spacing w:after="0"/>
        <w:ind w:left="0"/>
        <w:jc w:val="both"/>
      </w:pPr>
      <w:r>
        <w:rPr>
          <w:rFonts w:ascii="Times New Roman"/>
          <w:b w:val="false"/>
          <w:i w:val="false"/>
          <w:color w:val="000000"/>
          <w:sz w:val="28"/>
        </w:rPr>
        <w:t>
      ДЭУ– 50 көшесі – 1, 2, 2а, 3, 4, 5, 6, 7, 8, 9, 10, 11, 12 ,13;</w:t>
      </w:r>
    </w:p>
    <w:bookmarkEnd w:id="230"/>
    <w:bookmarkStart w:name="z235" w:id="231"/>
    <w:p>
      <w:pPr>
        <w:spacing w:after="0"/>
        <w:ind w:left="0"/>
        <w:jc w:val="both"/>
      </w:pPr>
      <w:r>
        <w:rPr>
          <w:rFonts w:ascii="Times New Roman"/>
          <w:b w:val="false"/>
          <w:i w:val="false"/>
          <w:color w:val="000000"/>
          <w:sz w:val="28"/>
        </w:rPr>
        <w:t xml:space="preserve">
      Есептік квартал. </w:t>
      </w:r>
    </w:p>
    <w:bookmarkEnd w:id="231"/>
    <w:bookmarkStart w:name="z236" w:id="232"/>
    <w:p>
      <w:pPr>
        <w:spacing w:after="0"/>
        <w:ind w:left="0"/>
        <w:jc w:val="left"/>
      </w:pPr>
      <w:r>
        <w:rPr>
          <w:rFonts w:ascii="Times New Roman"/>
          <w:b/>
          <w:i w:val="false"/>
          <w:color w:val="000000"/>
        </w:rPr>
        <w:t xml:space="preserve"> № 39 сайлау учаскесі</w:t>
      </w:r>
    </w:p>
    <w:bookmarkEnd w:id="232"/>
    <w:bookmarkStart w:name="z237" w:id="23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23 жалпы білім беретін орта мектебі" коммуналдық мемлекеттік мекемесі, Степной-3 шағын ауданы.</w:t>
      </w:r>
    </w:p>
    <w:bookmarkEnd w:id="233"/>
    <w:bookmarkStart w:name="z238" w:id="234"/>
    <w:p>
      <w:pPr>
        <w:spacing w:after="0"/>
        <w:ind w:left="0"/>
        <w:jc w:val="both"/>
      </w:pPr>
      <w:r>
        <w:rPr>
          <w:rFonts w:ascii="Times New Roman"/>
          <w:b w:val="false"/>
          <w:i w:val="false"/>
          <w:color w:val="000000"/>
          <w:sz w:val="28"/>
        </w:rPr>
        <w:t>
      Шекаралары:</w:t>
      </w:r>
    </w:p>
    <w:bookmarkEnd w:id="234"/>
    <w:bookmarkStart w:name="z239" w:id="235"/>
    <w:p>
      <w:pPr>
        <w:spacing w:after="0"/>
        <w:ind w:left="0"/>
        <w:jc w:val="both"/>
      </w:pPr>
      <w:r>
        <w:rPr>
          <w:rFonts w:ascii="Times New Roman"/>
          <w:b w:val="false"/>
          <w:i w:val="false"/>
          <w:color w:val="000000"/>
          <w:sz w:val="28"/>
        </w:rPr>
        <w:t>
      Степной-3 шағын ауданы – 3, 3/1, 4, 5, 6, 8;</w:t>
      </w:r>
    </w:p>
    <w:bookmarkEnd w:id="235"/>
    <w:bookmarkStart w:name="z240" w:id="236"/>
    <w:p>
      <w:pPr>
        <w:spacing w:after="0"/>
        <w:ind w:left="0"/>
        <w:jc w:val="both"/>
      </w:pPr>
      <w:r>
        <w:rPr>
          <w:rFonts w:ascii="Times New Roman"/>
          <w:b w:val="false"/>
          <w:i w:val="false"/>
          <w:color w:val="000000"/>
          <w:sz w:val="28"/>
        </w:rPr>
        <w:t>
      Приканальная көшесі – 19 блок-секция 1, 2, 3, 5, 6, 7.</w:t>
      </w:r>
    </w:p>
    <w:bookmarkEnd w:id="236"/>
    <w:bookmarkStart w:name="z241" w:id="237"/>
    <w:p>
      <w:pPr>
        <w:spacing w:after="0"/>
        <w:ind w:left="0"/>
        <w:jc w:val="left"/>
      </w:pPr>
      <w:r>
        <w:rPr>
          <w:rFonts w:ascii="Times New Roman"/>
          <w:b/>
          <w:i w:val="false"/>
          <w:color w:val="000000"/>
        </w:rPr>
        <w:t xml:space="preserve"> № 40 сайлау учаскесі</w:t>
      </w:r>
    </w:p>
    <w:bookmarkEnd w:id="237"/>
    <w:bookmarkStart w:name="z242" w:id="2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23 жалпы білім беретін орта мектебі" коммуналдық мемлекеттік мекемесі, Степной-3 шағын ауданы.</w:t>
      </w:r>
    </w:p>
    <w:bookmarkEnd w:id="238"/>
    <w:bookmarkStart w:name="z243" w:id="239"/>
    <w:p>
      <w:pPr>
        <w:spacing w:after="0"/>
        <w:ind w:left="0"/>
        <w:jc w:val="both"/>
      </w:pPr>
      <w:r>
        <w:rPr>
          <w:rFonts w:ascii="Times New Roman"/>
          <w:b w:val="false"/>
          <w:i w:val="false"/>
          <w:color w:val="000000"/>
          <w:sz w:val="28"/>
        </w:rPr>
        <w:t>
      Шекаралары:</w:t>
      </w:r>
    </w:p>
    <w:bookmarkEnd w:id="239"/>
    <w:bookmarkStart w:name="z244" w:id="240"/>
    <w:p>
      <w:pPr>
        <w:spacing w:after="0"/>
        <w:ind w:left="0"/>
        <w:jc w:val="both"/>
      </w:pPr>
      <w:r>
        <w:rPr>
          <w:rFonts w:ascii="Times New Roman"/>
          <w:b w:val="false"/>
          <w:i w:val="false"/>
          <w:color w:val="000000"/>
          <w:sz w:val="28"/>
        </w:rPr>
        <w:t>
      Гүлдер-1 шағын ауданы – 1, 2, 5, 6, 9, 10, 11, 18, 19, 20, 21, 22;</w:t>
      </w:r>
    </w:p>
    <w:bookmarkEnd w:id="240"/>
    <w:bookmarkStart w:name="z245" w:id="241"/>
    <w:p>
      <w:pPr>
        <w:spacing w:after="0"/>
        <w:ind w:left="0"/>
        <w:jc w:val="both"/>
      </w:pPr>
      <w:r>
        <w:rPr>
          <w:rFonts w:ascii="Times New Roman"/>
          <w:b w:val="false"/>
          <w:i w:val="false"/>
          <w:color w:val="000000"/>
          <w:sz w:val="28"/>
        </w:rPr>
        <w:t>
      Шахтерлер даңғылы – 74;</w:t>
      </w:r>
    </w:p>
    <w:bookmarkEnd w:id="241"/>
    <w:bookmarkStart w:name="z246" w:id="242"/>
    <w:p>
      <w:pPr>
        <w:spacing w:after="0"/>
        <w:ind w:left="0"/>
        <w:jc w:val="both"/>
      </w:pPr>
      <w:r>
        <w:rPr>
          <w:rFonts w:ascii="Times New Roman"/>
          <w:b w:val="false"/>
          <w:i w:val="false"/>
          <w:color w:val="000000"/>
          <w:sz w:val="28"/>
        </w:rPr>
        <w:t>
      Приканальная көшесі – 19 блок-секция 8, 9, 31.</w:t>
      </w:r>
    </w:p>
    <w:bookmarkEnd w:id="242"/>
    <w:bookmarkStart w:name="z247" w:id="243"/>
    <w:p>
      <w:pPr>
        <w:spacing w:after="0"/>
        <w:ind w:left="0"/>
        <w:jc w:val="left"/>
      </w:pPr>
      <w:r>
        <w:rPr>
          <w:rFonts w:ascii="Times New Roman"/>
          <w:b/>
          <w:i w:val="false"/>
          <w:color w:val="000000"/>
        </w:rPr>
        <w:t xml:space="preserve"> № 42 сайлау учаскесі</w:t>
      </w:r>
    </w:p>
    <w:bookmarkEnd w:id="243"/>
    <w:bookmarkStart w:name="z248" w:id="244"/>
    <w:p>
      <w:pPr>
        <w:spacing w:after="0"/>
        <w:ind w:left="0"/>
        <w:jc w:val="both"/>
      </w:pPr>
      <w:r>
        <w:rPr>
          <w:rFonts w:ascii="Times New Roman"/>
          <w:b w:val="false"/>
          <w:i w:val="false"/>
          <w:color w:val="000000"/>
          <w:sz w:val="28"/>
        </w:rPr>
        <w:t>
      Орталығы: Қарағанды облысы білім басқармасының "Қарағанды политехникалық колледжі" коммуналдық мемлекеттік қазыналық кәсіпорны, Бұқар жырау даңғылы, 9 үй.</w:t>
      </w:r>
    </w:p>
    <w:bookmarkEnd w:id="244"/>
    <w:bookmarkStart w:name="z249" w:id="245"/>
    <w:p>
      <w:pPr>
        <w:spacing w:after="0"/>
        <w:ind w:left="0"/>
        <w:jc w:val="both"/>
      </w:pPr>
      <w:r>
        <w:rPr>
          <w:rFonts w:ascii="Times New Roman"/>
          <w:b w:val="false"/>
          <w:i w:val="false"/>
          <w:color w:val="000000"/>
          <w:sz w:val="28"/>
        </w:rPr>
        <w:t>
      Шекаралары:</w:t>
      </w:r>
    </w:p>
    <w:bookmarkEnd w:id="245"/>
    <w:bookmarkStart w:name="z250" w:id="246"/>
    <w:p>
      <w:pPr>
        <w:spacing w:after="0"/>
        <w:ind w:left="0"/>
        <w:jc w:val="both"/>
      </w:pPr>
      <w:r>
        <w:rPr>
          <w:rFonts w:ascii="Times New Roman"/>
          <w:b w:val="false"/>
          <w:i w:val="false"/>
          <w:color w:val="000000"/>
          <w:sz w:val="28"/>
        </w:rPr>
        <w:t>
      Кислородный тұйық көшесі – 20, 22, 29, 30;</w:t>
      </w:r>
    </w:p>
    <w:bookmarkEnd w:id="246"/>
    <w:bookmarkStart w:name="z251" w:id="247"/>
    <w:p>
      <w:pPr>
        <w:spacing w:after="0"/>
        <w:ind w:left="0"/>
        <w:jc w:val="both"/>
      </w:pPr>
      <w:r>
        <w:rPr>
          <w:rFonts w:ascii="Times New Roman"/>
          <w:b w:val="false"/>
          <w:i w:val="false"/>
          <w:color w:val="000000"/>
          <w:sz w:val="28"/>
        </w:rPr>
        <w:t>
      Сборный тұйық көшесі – 3, 4, 5, 10, 12, 14, 16, 17;</w:t>
      </w:r>
    </w:p>
    <w:bookmarkEnd w:id="247"/>
    <w:bookmarkStart w:name="z252" w:id="248"/>
    <w:p>
      <w:pPr>
        <w:spacing w:after="0"/>
        <w:ind w:left="0"/>
        <w:jc w:val="both"/>
      </w:pPr>
      <w:r>
        <w:rPr>
          <w:rFonts w:ascii="Times New Roman"/>
          <w:b w:val="false"/>
          <w:i w:val="false"/>
          <w:color w:val="000000"/>
          <w:sz w:val="28"/>
        </w:rPr>
        <w:t>
      Сельский тұйық көшесі – 2, 3, 4, 5, 6, 7, 8, 9, 10, 11, 12, 13, 14, 15, 16, 17, 18, 19, 20;</w:t>
      </w:r>
    </w:p>
    <w:bookmarkEnd w:id="248"/>
    <w:bookmarkStart w:name="z253" w:id="249"/>
    <w:p>
      <w:pPr>
        <w:spacing w:after="0"/>
        <w:ind w:left="0"/>
        <w:jc w:val="both"/>
      </w:pPr>
      <w:r>
        <w:rPr>
          <w:rFonts w:ascii="Times New Roman"/>
          <w:b w:val="false"/>
          <w:i w:val="false"/>
          <w:color w:val="000000"/>
          <w:sz w:val="28"/>
        </w:rPr>
        <w:t>
      Химический тұйық көшесі – 1, 2, 3, 6;</w:t>
      </w:r>
    </w:p>
    <w:bookmarkEnd w:id="249"/>
    <w:bookmarkStart w:name="z254" w:id="250"/>
    <w:p>
      <w:pPr>
        <w:spacing w:after="0"/>
        <w:ind w:left="0"/>
        <w:jc w:val="both"/>
      </w:pPr>
      <w:r>
        <w:rPr>
          <w:rFonts w:ascii="Times New Roman"/>
          <w:b w:val="false"/>
          <w:i w:val="false"/>
          <w:color w:val="000000"/>
          <w:sz w:val="28"/>
        </w:rPr>
        <w:t>
      Бұқар жырау даңғылы – 1/1, 1/2, 1/4, 1/5, 1/7, 1/8, 1/9, 1/9а, 1/10, 1/11, 5,11, 11б, 13, 17, 21, 23, 27, 29, 31, 33, 35;</w:t>
      </w:r>
    </w:p>
    <w:bookmarkEnd w:id="250"/>
    <w:bookmarkStart w:name="z255" w:id="251"/>
    <w:p>
      <w:pPr>
        <w:spacing w:after="0"/>
        <w:ind w:left="0"/>
        <w:jc w:val="both"/>
      </w:pPr>
      <w:r>
        <w:rPr>
          <w:rFonts w:ascii="Times New Roman"/>
          <w:b w:val="false"/>
          <w:i w:val="false"/>
          <w:color w:val="000000"/>
          <w:sz w:val="28"/>
        </w:rPr>
        <w:t>
      Болотников көшесі – 14, 16, 20, 22;</w:t>
      </w:r>
    </w:p>
    <w:bookmarkEnd w:id="251"/>
    <w:bookmarkStart w:name="z256" w:id="252"/>
    <w:p>
      <w:pPr>
        <w:spacing w:after="0"/>
        <w:ind w:left="0"/>
        <w:jc w:val="both"/>
      </w:pPr>
      <w:r>
        <w:rPr>
          <w:rFonts w:ascii="Times New Roman"/>
          <w:b w:val="false"/>
          <w:i w:val="false"/>
          <w:color w:val="000000"/>
          <w:sz w:val="28"/>
        </w:rPr>
        <w:t>
      Жауынгер Интернационалистер көшесі – 2, 4, 14, 18, 20, 22, 22а;</w:t>
      </w:r>
    </w:p>
    <w:bookmarkEnd w:id="252"/>
    <w:bookmarkStart w:name="z257" w:id="253"/>
    <w:p>
      <w:pPr>
        <w:spacing w:after="0"/>
        <w:ind w:left="0"/>
        <w:jc w:val="both"/>
      </w:pPr>
      <w:r>
        <w:rPr>
          <w:rFonts w:ascii="Times New Roman"/>
          <w:b w:val="false"/>
          <w:i w:val="false"/>
          <w:color w:val="000000"/>
          <w:sz w:val="28"/>
        </w:rPr>
        <w:t xml:space="preserve">
      Инженерная көшесі– 2, 4, 6, 8, 10; </w:t>
      </w:r>
    </w:p>
    <w:bookmarkEnd w:id="253"/>
    <w:bookmarkStart w:name="z258" w:id="254"/>
    <w:p>
      <w:pPr>
        <w:spacing w:after="0"/>
        <w:ind w:left="0"/>
        <w:jc w:val="both"/>
      </w:pPr>
      <w:r>
        <w:rPr>
          <w:rFonts w:ascii="Times New Roman"/>
          <w:b w:val="false"/>
          <w:i w:val="false"/>
          <w:color w:val="000000"/>
          <w:sz w:val="28"/>
        </w:rPr>
        <w:t>
      Ипподромная көшесі – 1, 1/1, 3а, 5, 5а;</w:t>
      </w:r>
    </w:p>
    <w:bookmarkEnd w:id="254"/>
    <w:bookmarkStart w:name="z259" w:id="255"/>
    <w:p>
      <w:pPr>
        <w:spacing w:after="0"/>
        <w:ind w:left="0"/>
        <w:jc w:val="both"/>
      </w:pPr>
      <w:r>
        <w:rPr>
          <w:rFonts w:ascii="Times New Roman"/>
          <w:b w:val="false"/>
          <w:i w:val="false"/>
          <w:color w:val="000000"/>
          <w:sz w:val="28"/>
        </w:rPr>
        <w:t>
      Казахстанская көшесі– 9, 15, 18, 18а;</w:t>
      </w:r>
    </w:p>
    <w:bookmarkEnd w:id="255"/>
    <w:bookmarkStart w:name="z260" w:id="256"/>
    <w:p>
      <w:pPr>
        <w:spacing w:after="0"/>
        <w:ind w:left="0"/>
        <w:jc w:val="both"/>
      </w:pPr>
      <w:r>
        <w:rPr>
          <w:rFonts w:ascii="Times New Roman"/>
          <w:b w:val="false"/>
          <w:i w:val="false"/>
          <w:color w:val="000000"/>
          <w:sz w:val="28"/>
        </w:rPr>
        <w:t>
      Коммунальная көшесі – 1, 1а, 1б, 3;</w:t>
      </w:r>
    </w:p>
    <w:bookmarkEnd w:id="256"/>
    <w:bookmarkStart w:name="z261" w:id="257"/>
    <w:p>
      <w:pPr>
        <w:spacing w:after="0"/>
        <w:ind w:left="0"/>
        <w:jc w:val="both"/>
      </w:pPr>
      <w:r>
        <w:rPr>
          <w:rFonts w:ascii="Times New Roman"/>
          <w:b w:val="false"/>
          <w:i w:val="false"/>
          <w:color w:val="000000"/>
          <w:sz w:val="28"/>
        </w:rPr>
        <w:t>
      Механическая көшесі – 2, 4, 6, 8, 8а, 10;</w:t>
      </w:r>
    </w:p>
    <w:bookmarkEnd w:id="257"/>
    <w:bookmarkStart w:name="z262" w:id="258"/>
    <w:p>
      <w:pPr>
        <w:spacing w:after="0"/>
        <w:ind w:left="0"/>
        <w:jc w:val="both"/>
      </w:pPr>
      <w:r>
        <w:rPr>
          <w:rFonts w:ascii="Times New Roman"/>
          <w:b w:val="false"/>
          <w:i w:val="false"/>
          <w:color w:val="000000"/>
          <w:sz w:val="28"/>
        </w:rPr>
        <w:t>
      Московская көшесі – 2, 3, 5, 7, 9, 10, 11, 12, 13, 14, 15, 16, 17, 18, 19, 20, 21, 22, 23;</w:t>
      </w:r>
    </w:p>
    <w:bookmarkEnd w:id="258"/>
    <w:bookmarkStart w:name="z263" w:id="259"/>
    <w:p>
      <w:pPr>
        <w:spacing w:after="0"/>
        <w:ind w:left="0"/>
        <w:jc w:val="both"/>
      </w:pPr>
      <w:r>
        <w:rPr>
          <w:rFonts w:ascii="Times New Roman"/>
          <w:b w:val="false"/>
          <w:i w:val="false"/>
          <w:color w:val="000000"/>
          <w:sz w:val="28"/>
        </w:rPr>
        <w:t>
      Моторная көшесі – 1, 2, 6, 8, 10, 14, 14а;</w:t>
      </w:r>
    </w:p>
    <w:bookmarkEnd w:id="259"/>
    <w:bookmarkStart w:name="z264" w:id="260"/>
    <w:p>
      <w:pPr>
        <w:spacing w:after="0"/>
        <w:ind w:left="0"/>
        <w:jc w:val="both"/>
      </w:pPr>
      <w:r>
        <w:rPr>
          <w:rFonts w:ascii="Times New Roman"/>
          <w:b w:val="false"/>
          <w:i w:val="false"/>
          <w:color w:val="000000"/>
          <w:sz w:val="28"/>
        </w:rPr>
        <w:t>
      Научная көшесі – 13;</w:t>
      </w:r>
    </w:p>
    <w:bookmarkEnd w:id="260"/>
    <w:bookmarkStart w:name="z265" w:id="261"/>
    <w:p>
      <w:pPr>
        <w:spacing w:after="0"/>
        <w:ind w:left="0"/>
        <w:jc w:val="both"/>
      </w:pPr>
      <w:r>
        <w:rPr>
          <w:rFonts w:ascii="Times New Roman"/>
          <w:b w:val="false"/>
          <w:i w:val="false"/>
          <w:color w:val="000000"/>
          <w:sz w:val="28"/>
        </w:rPr>
        <w:t>
      Олимпийская көшесі – 8, 12-1, 16;</w:t>
      </w:r>
    </w:p>
    <w:bookmarkEnd w:id="261"/>
    <w:bookmarkStart w:name="z266" w:id="262"/>
    <w:p>
      <w:pPr>
        <w:spacing w:after="0"/>
        <w:ind w:left="0"/>
        <w:jc w:val="both"/>
      </w:pPr>
      <w:r>
        <w:rPr>
          <w:rFonts w:ascii="Times New Roman"/>
          <w:b w:val="false"/>
          <w:i w:val="false"/>
          <w:color w:val="000000"/>
          <w:sz w:val="28"/>
        </w:rPr>
        <w:t>
      Рейсовая көшесі – 1, 1/6;</w:t>
      </w:r>
    </w:p>
    <w:bookmarkEnd w:id="262"/>
    <w:bookmarkStart w:name="z267" w:id="263"/>
    <w:p>
      <w:pPr>
        <w:spacing w:after="0"/>
        <w:ind w:left="0"/>
        <w:jc w:val="both"/>
      </w:pPr>
      <w:r>
        <w:rPr>
          <w:rFonts w:ascii="Times New Roman"/>
          <w:b w:val="false"/>
          <w:i w:val="false"/>
          <w:color w:val="000000"/>
          <w:sz w:val="28"/>
        </w:rPr>
        <w:t>
      Чкалов көшесі – 2, 4, 5, 6;</w:t>
      </w:r>
    </w:p>
    <w:bookmarkEnd w:id="263"/>
    <w:bookmarkStart w:name="z268" w:id="264"/>
    <w:p>
      <w:pPr>
        <w:spacing w:after="0"/>
        <w:ind w:left="0"/>
        <w:jc w:val="both"/>
      </w:pPr>
      <w:r>
        <w:rPr>
          <w:rFonts w:ascii="Times New Roman"/>
          <w:b w:val="false"/>
          <w:i w:val="false"/>
          <w:color w:val="000000"/>
          <w:sz w:val="28"/>
        </w:rPr>
        <w:t>
      Шахтостроительная көшесі – 2, 3, 4, 5, 6, 7, 8, 9, 9а;</w:t>
      </w:r>
    </w:p>
    <w:bookmarkEnd w:id="264"/>
    <w:bookmarkStart w:name="z269" w:id="265"/>
    <w:p>
      <w:pPr>
        <w:spacing w:after="0"/>
        <w:ind w:left="0"/>
        <w:jc w:val="both"/>
      </w:pPr>
      <w:r>
        <w:rPr>
          <w:rFonts w:ascii="Times New Roman"/>
          <w:b w:val="false"/>
          <w:i w:val="false"/>
          <w:color w:val="000000"/>
          <w:sz w:val="28"/>
        </w:rPr>
        <w:t>
      Заводская көшесі – 1, 1а, 3, 3а, 5а-4;</w:t>
      </w:r>
    </w:p>
    <w:bookmarkEnd w:id="265"/>
    <w:bookmarkStart w:name="z270" w:id="266"/>
    <w:p>
      <w:pPr>
        <w:spacing w:after="0"/>
        <w:ind w:left="0"/>
        <w:jc w:val="both"/>
      </w:pPr>
      <w:r>
        <w:rPr>
          <w:rFonts w:ascii="Times New Roman"/>
          <w:b w:val="false"/>
          <w:i w:val="false"/>
          <w:color w:val="000000"/>
          <w:sz w:val="28"/>
        </w:rPr>
        <w:t>
      Металлургов көшесі – 1.</w:t>
      </w:r>
    </w:p>
    <w:bookmarkEnd w:id="266"/>
    <w:bookmarkStart w:name="z271" w:id="267"/>
    <w:p>
      <w:pPr>
        <w:spacing w:after="0"/>
        <w:ind w:left="0"/>
        <w:jc w:val="left"/>
      </w:pPr>
      <w:r>
        <w:rPr>
          <w:rFonts w:ascii="Times New Roman"/>
          <w:b/>
          <w:i w:val="false"/>
          <w:color w:val="000000"/>
        </w:rPr>
        <w:t xml:space="preserve"> № 43 сайлау учаскесі</w:t>
      </w:r>
    </w:p>
    <w:bookmarkEnd w:id="267"/>
    <w:bookmarkStart w:name="z272" w:id="2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21 негізгі мектебі" коммуналдық мемлекеттік мекемесі, Казахстанская көшесі, 40 үй.</w:t>
      </w:r>
    </w:p>
    <w:bookmarkEnd w:id="268"/>
    <w:bookmarkStart w:name="z273" w:id="269"/>
    <w:p>
      <w:pPr>
        <w:spacing w:after="0"/>
        <w:ind w:left="0"/>
        <w:jc w:val="both"/>
      </w:pPr>
      <w:r>
        <w:rPr>
          <w:rFonts w:ascii="Times New Roman"/>
          <w:b w:val="false"/>
          <w:i w:val="false"/>
          <w:color w:val="000000"/>
          <w:sz w:val="28"/>
        </w:rPr>
        <w:t>
      Шекаралары:</w:t>
      </w:r>
    </w:p>
    <w:bookmarkEnd w:id="269"/>
    <w:bookmarkStart w:name="z274" w:id="270"/>
    <w:p>
      <w:pPr>
        <w:spacing w:after="0"/>
        <w:ind w:left="0"/>
        <w:jc w:val="both"/>
      </w:pPr>
      <w:r>
        <w:rPr>
          <w:rFonts w:ascii="Times New Roman"/>
          <w:b w:val="false"/>
          <w:i w:val="false"/>
          <w:color w:val="000000"/>
          <w:sz w:val="28"/>
        </w:rPr>
        <w:t xml:space="preserve">
      Жилстроевская көшесі – 1, 2, 3, 5, 6, 7, 8, 9, 11, 13, 15, 17, 18, 18а, 18б, 19, 21, 22а, 22б, 23, 24, 24а, 25, 25а, 27, 27а, 29, 29а, 31, 31а, 33, 33а, 35, 37, 39, 41, 43, 45, 47, 49; </w:t>
      </w:r>
    </w:p>
    <w:bookmarkEnd w:id="270"/>
    <w:bookmarkStart w:name="z275" w:id="271"/>
    <w:p>
      <w:pPr>
        <w:spacing w:after="0"/>
        <w:ind w:left="0"/>
        <w:jc w:val="both"/>
      </w:pPr>
      <w:r>
        <w:rPr>
          <w:rFonts w:ascii="Times New Roman"/>
          <w:b w:val="false"/>
          <w:i w:val="false"/>
          <w:color w:val="000000"/>
          <w:sz w:val="28"/>
        </w:rPr>
        <w:t>
      Заводская көшесі – 34, 35, 36, 37, 38, 39, 40, 41, 42, 43, 44, 45, 46, 47, 48, 49, 50, 51, 52, 53, 54, 55, 56, 57, 58, 59, 60, 61, 62, 63, 64, 65, 66, 67, 68, 70, 72, 74, 76, 78, 80, 84,86, 88, 90, 92, 94, 96, 98;</w:t>
      </w:r>
    </w:p>
    <w:bookmarkEnd w:id="271"/>
    <w:bookmarkStart w:name="z276" w:id="272"/>
    <w:p>
      <w:pPr>
        <w:spacing w:after="0"/>
        <w:ind w:left="0"/>
        <w:jc w:val="both"/>
      </w:pPr>
      <w:r>
        <w:rPr>
          <w:rFonts w:ascii="Times New Roman"/>
          <w:b w:val="false"/>
          <w:i w:val="false"/>
          <w:color w:val="000000"/>
          <w:sz w:val="28"/>
        </w:rPr>
        <w:t>
      Ровенская көшесі – 2, 4, 6, 8, 10, 12, 14, 16, 18, 20, 20а, 22, 24, 24а, 26, 26а, 28, 30, 32, 34, 36, 38, 40, 42, 44, 46, 48, 50, 52, 52а, 54, 56, 56а, 58, 58а, 60, 60а, 62, 62а, 64;</w:t>
      </w:r>
    </w:p>
    <w:bookmarkEnd w:id="272"/>
    <w:bookmarkStart w:name="z277" w:id="273"/>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w:t>
      </w:r>
    </w:p>
    <w:bookmarkEnd w:id="273"/>
    <w:bookmarkStart w:name="z278" w:id="274"/>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274"/>
    <w:bookmarkStart w:name="z279" w:id="275"/>
    <w:p>
      <w:pPr>
        <w:spacing w:after="0"/>
        <w:ind w:left="0"/>
        <w:jc w:val="both"/>
      </w:pPr>
      <w:r>
        <w:rPr>
          <w:rFonts w:ascii="Times New Roman"/>
          <w:b w:val="false"/>
          <w:i w:val="false"/>
          <w:color w:val="000000"/>
          <w:sz w:val="28"/>
        </w:rPr>
        <w:t>
      Сквозной тұйық көшесі – 1, 2, 3, 4, 5, 6, 7, 8, 9, 10, 11, 12, 13, 14, 15, 16;</w:t>
      </w:r>
    </w:p>
    <w:bookmarkEnd w:id="275"/>
    <w:bookmarkStart w:name="z280" w:id="276"/>
    <w:p>
      <w:pPr>
        <w:spacing w:after="0"/>
        <w:ind w:left="0"/>
        <w:jc w:val="both"/>
      </w:pPr>
      <w:r>
        <w:rPr>
          <w:rFonts w:ascii="Times New Roman"/>
          <w:b w:val="false"/>
          <w:i w:val="false"/>
          <w:color w:val="000000"/>
          <w:sz w:val="28"/>
        </w:rPr>
        <w:t>
      Яблочный тұйық көшесі – 1, 2, 3, 4, 5, 6, 7, 8, 9, 10, 11, 12, 13, 14, 15, 16, 18, 23;</w:t>
      </w:r>
    </w:p>
    <w:bookmarkEnd w:id="276"/>
    <w:bookmarkStart w:name="z281" w:id="277"/>
    <w:p>
      <w:pPr>
        <w:spacing w:after="0"/>
        <w:ind w:left="0"/>
        <w:jc w:val="both"/>
      </w:pPr>
      <w:r>
        <w:rPr>
          <w:rFonts w:ascii="Times New Roman"/>
          <w:b w:val="false"/>
          <w:i w:val="false"/>
          <w:color w:val="000000"/>
          <w:sz w:val="28"/>
        </w:rPr>
        <w:t>
      Горноспасательная көшесі – 36, 37, 38, 39, 40, 41, 42, 43, 44, 45, 46, 47, 47а, 48, 49, 51, 52, 53, 53а, 54, 55, 55а, 56, 57, 57а, 58, 59, 60, 61, 62, 63, 64, 65, 66, 68, 69, 70, 71, 72, 73, 73а, 74, 75, 75а, 76, 77, 77а, 78, 79, 79а, 80, 81, 81а, 82, 83, 83а, 84, 85, 85а, 86, 87, 87а, 88, 89, 89а, 90, 91, 92, 93, 93а;</w:t>
      </w:r>
    </w:p>
    <w:bookmarkEnd w:id="277"/>
    <w:bookmarkStart w:name="z282" w:id="278"/>
    <w:p>
      <w:pPr>
        <w:spacing w:after="0"/>
        <w:ind w:left="0"/>
        <w:jc w:val="both"/>
      </w:pPr>
      <w:r>
        <w:rPr>
          <w:rFonts w:ascii="Times New Roman"/>
          <w:b w:val="false"/>
          <w:i w:val="false"/>
          <w:color w:val="000000"/>
          <w:sz w:val="28"/>
        </w:rPr>
        <w:t>
      Олимпийская көшесі – 54, 55, 56, 57, 58, 59, 60, 61, 62, 63, 64, 65, 66, 67, 68, 69, 70, 71, 72, 73, 74, 75, 76, 77, 78, 78/2, 79, 80, 81, 82, 83, 84, 85, 86, 87, 88, 89, 90, 91, 91а, 92, 93, 94, 95, 96, 97, 98, 99, 100, 101, 102, 103, 105, 107, 109;</w:t>
      </w:r>
    </w:p>
    <w:bookmarkEnd w:id="278"/>
    <w:bookmarkStart w:name="z283" w:id="279"/>
    <w:p>
      <w:pPr>
        <w:spacing w:after="0"/>
        <w:ind w:left="0"/>
        <w:jc w:val="both"/>
      </w:pPr>
      <w:r>
        <w:rPr>
          <w:rFonts w:ascii="Times New Roman"/>
          <w:b w:val="false"/>
          <w:i w:val="false"/>
          <w:color w:val="000000"/>
          <w:sz w:val="28"/>
        </w:rPr>
        <w:t>
      Механическая көшесі – 73, 75, 77, 81, 83, 85, 87, 87а, 89, 89а, 91, 91а;</w:t>
      </w:r>
    </w:p>
    <w:bookmarkEnd w:id="279"/>
    <w:bookmarkStart w:name="z284" w:id="280"/>
    <w:p>
      <w:pPr>
        <w:spacing w:after="0"/>
        <w:ind w:left="0"/>
        <w:jc w:val="both"/>
      </w:pPr>
      <w:r>
        <w:rPr>
          <w:rFonts w:ascii="Times New Roman"/>
          <w:b w:val="false"/>
          <w:i w:val="false"/>
          <w:color w:val="000000"/>
          <w:sz w:val="28"/>
        </w:rPr>
        <w:t>
      Гладков көшесі – 1, 2, 3, 4, 5, 6, 7, 8, 9, 10, 11, 12, 13, 14, 15, 16, 17, 18, 19, 20, 21, 22, 23, 25, 26, 27, 28, 29, 30, 31, 32, 33, 34, 35, 36, 37, 38, 39, 40, 42;</w:t>
      </w:r>
    </w:p>
    <w:bookmarkEnd w:id="280"/>
    <w:bookmarkStart w:name="z285" w:id="281"/>
    <w:p>
      <w:pPr>
        <w:spacing w:after="0"/>
        <w:ind w:left="0"/>
        <w:jc w:val="both"/>
      </w:pPr>
      <w:r>
        <w:rPr>
          <w:rFonts w:ascii="Times New Roman"/>
          <w:b w:val="false"/>
          <w:i w:val="false"/>
          <w:color w:val="000000"/>
          <w:sz w:val="28"/>
        </w:rPr>
        <w:t>
      Саран тас жолы – 10, 64, 98, 110, 112, 103, 117, 118, 120;</w:t>
      </w:r>
    </w:p>
    <w:bookmarkEnd w:id="281"/>
    <w:bookmarkStart w:name="z286" w:id="282"/>
    <w:p>
      <w:pPr>
        <w:spacing w:after="0"/>
        <w:ind w:left="0"/>
        <w:jc w:val="both"/>
      </w:pPr>
      <w:r>
        <w:rPr>
          <w:rFonts w:ascii="Times New Roman"/>
          <w:b w:val="false"/>
          <w:i w:val="false"/>
          <w:color w:val="000000"/>
          <w:sz w:val="28"/>
        </w:rPr>
        <w:t>
      Проектный тұйық көшесі – 1, 2, 3, 4, 5, 6, 6/2, 7, 7а, 8, 8б, 9, 10, 11, 13, 14, 15, 16, 17, 18, 19, 20, 21, 22, 23, 24, 25, 26, 27, 27а, 28, 28а;</w:t>
      </w:r>
    </w:p>
    <w:bookmarkEnd w:id="282"/>
    <w:bookmarkStart w:name="z287" w:id="283"/>
    <w:p>
      <w:pPr>
        <w:spacing w:after="0"/>
        <w:ind w:left="0"/>
        <w:jc w:val="both"/>
      </w:pPr>
      <w:r>
        <w:rPr>
          <w:rFonts w:ascii="Times New Roman"/>
          <w:b w:val="false"/>
          <w:i w:val="false"/>
          <w:color w:val="000000"/>
          <w:sz w:val="28"/>
        </w:rPr>
        <w:t>
      Я.Купала көшесі – 1, 2, 3, 4, 5, 6, 7, 8, 9, 10, 11, 12;</w:t>
      </w:r>
    </w:p>
    <w:bookmarkEnd w:id="283"/>
    <w:bookmarkStart w:name="z288" w:id="284"/>
    <w:p>
      <w:pPr>
        <w:spacing w:after="0"/>
        <w:ind w:left="0"/>
        <w:jc w:val="both"/>
      </w:pPr>
      <w:r>
        <w:rPr>
          <w:rFonts w:ascii="Times New Roman"/>
          <w:b w:val="false"/>
          <w:i w:val="false"/>
          <w:color w:val="000000"/>
          <w:sz w:val="28"/>
        </w:rPr>
        <w:t>
      Хаби - Халиулин көшесі – 1, 10, 10а, 17, 20, 27, 27а, 28, 28а, 29, 30, 31, 32, 33, 35, 36, 37, 38, 39, 40, 41, 42, 43, 43, 44;</w:t>
      </w:r>
    </w:p>
    <w:bookmarkEnd w:id="284"/>
    <w:bookmarkStart w:name="z289" w:id="285"/>
    <w:p>
      <w:pPr>
        <w:spacing w:after="0"/>
        <w:ind w:left="0"/>
        <w:jc w:val="both"/>
      </w:pPr>
      <w:r>
        <w:rPr>
          <w:rFonts w:ascii="Times New Roman"/>
          <w:b w:val="false"/>
          <w:i w:val="false"/>
          <w:color w:val="000000"/>
          <w:sz w:val="28"/>
        </w:rPr>
        <w:t>
      Рыночная көшесі – 32, 33, 33а, 34, 34а, 35, 36, 37, 38, 39, 40, 41, 42, 43, 43а, 44, 44а, 45, 46, 47, 48, 49, 50, 51, 52, 53, 53а, 55, 59, 61, 63, 65, 67, 68, 69;</w:t>
      </w:r>
    </w:p>
    <w:bookmarkEnd w:id="285"/>
    <w:bookmarkStart w:name="z290" w:id="286"/>
    <w:p>
      <w:pPr>
        <w:spacing w:after="0"/>
        <w:ind w:left="0"/>
        <w:jc w:val="both"/>
      </w:pPr>
      <w:r>
        <w:rPr>
          <w:rFonts w:ascii="Times New Roman"/>
          <w:b w:val="false"/>
          <w:i w:val="false"/>
          <w:color w:val="000000"/>
          <w:sz w:val="28"/>
        </w:rPr>
        <w:t>
      Выборный тұйық көшесі – 1, 2, 3, 4, 5, 6, 7, 8, 9, 10, 11, 12, 13, 14;</w:t>
      </w:r>
    </w:p>
    <w:bookmarkEnd w:id="286"/>
    <w:bookmarkStart w:name="z291" w:id="287"/>
    <w:p>
      <w:pPr>
        <w:spacing w:after="0"/>
        <w:ind w:left="0"/>
        <w:jc w:val="both"/>
      </w:pPr>
      <w:r>
        <w:rPr>
          <w:rFonts w:ascii="Times New Roman"/>
          <w:b w:val="false"/>
          <w:i w:val="false"/>
          <w:color w:val="000000"/>
          <w:sz w:val="28"/>
        </w:rPr>
        <w:t>
      Алтайский тұйық көшесі – 118, 120, 122;</w:t>
      </w:r>
    </w:p>
    <w:bookmarkEnd w:id="287"/>
    <w:bookmarkStart w:name="z292" w:id="288"/>
    <w:p>
      <w:pPr>
        <w:spacing w:after="0"/>
        <w:ind w:left="0"/>
        <w:jc w:val="both"/>
      </w:pPr>
      <w:r>
        <w:rPr>
          <w:rFonts w:ascii="Times New Roman"/>
          <w:b w:val="false"/>
          <w:i w:val="false"/>
          <w:color w:val="000000"/>
          <w:sz w:val="28"/>
        </w:rPr>
        <w:t>
      Лесков көшесі – 7, 9, 11, 13, 15, 17, 19, 21, 23, 27, 27а, 29, 35, 37, 39, 41, 42, 43, 44, 45, 46, 47, 48, 49, 50, 51, 52, 53, 54, 55, 56, 57;</w:t>
      </w:r>
    </w:p>
    <w:bookmarkEnd w:id="288"/>
    <w:bookmarkStart w:name="z293" w:id="289"/>
    <w:p>
      <w:pPr>
        <w:spacing w:after="0"/>
        <w:ind w:left="0"/>
        <w:jc w:val="both"/>
      </w:pPr>
      <w:r>
        <w:rPr>
          <w:rFonts w:ascii="Times New Roman"/>
          <w:b w:val="false"/>
          <w:i w:val="false"/>
          <w:color w:val="000000"/>
          <w:sz w:val="28"/>
        </w:rPr>
        <w:t>
      Алтайская көшесі – 1, 2, 3, 4, 7, 8, 11, 12, 13, 14, 15, 16, 17, 19, 21, 23, 25, 27, 27а, 28а, 29, 31, 34, 35, 36, 37, 38, 40, 41, 42;</w:t>
      </w:r>
    </w:p>
    <w:bookmarkEnd w:id="289"/>
    <w:bookmarkStart w:name="z294" w:id="290"/>
    <w:p>
      <w:pPr>
        <w:spacing w:after="0"/>
        <w:ind w:left="0"/>
        <w:jc w:val="both"/>
      </w:pPr>
      <w:r>
        <w:rPr>
          <w:rFonts w:ascii="Times New Roman"/>
          <w:b w:val="false"/>
          <w:i w:val="false"/>
          <w:color w:val="000000"/>
          <w:sz w:val="28"/>
        </w:rPr>
        <w:t>
      Дорожный тұйық көшесі – 1, 2, 3, 4, 5, 6, 7, 8, 9, 10, 11, 12, 13, 14, 15, 16, 17, 18, 19, 20;</w:t>
      </w:r>
    </w:p>
    <w:bookmarkEnd w:id="290"/>
    <w:bookmarkStart w:name="z295" w:id="291"/>
    <w:p>
      <w:pPr>
        <w:spacing w:after="0"/>
        <w:ind w:left="0"/>
        <w:jc w:val="both"/>
      </w:pPr>
      <w:r>
        <w:rPr>
          <w:rFonts w:ascii="Times New Roman"/>
          <w:b w:val="false"/>
          <w:i w:val="false"/>
          <w:color w:val="000000"/>
          <w:sz w:val="28"/>
        </w:rPr>
        <w:t>
      Казахстанская көшесі – 35, 39, 41, 43, 45, 47, 49, 51, 53, 55, 57, 61, 63, 64, 65, 66, 67, 68, 69, 70, 71, 72, 73, 74, 75, 76, 77, 79, 79/2, 81, 83, 85, 87, 89.</w:t>
      </w:r>
    </w:p>
    <w:bookmarkEnd w:id="291"/>
    <w:bookmarkStart w:name="z296" w:id="292"/>
    <w:p>
      <w:pPr>
        <w:spacing w:after="0"/>
        <w:ind w:left="0"/>
        <w:jc w:val="left"/>
      </w:pPr>
      <w:r>
        <w:rPr>
          <w:rFonts w:ascii="Times New Roman"/>
          <w:b/>
          <w:i w:val="false"/>
          <w:color w:val="000000"/>
        </w:rPr>
        <w:t xml:space="preserve"> № 44 сайлау учаскесі</w:t>
      </w:r>
    </w:p>
    <w:bookmarkEnd w:id="292"/>
    <w:bookmarkStart w:name="z297" w:id="293"/>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медициналық колледжі" коммуналдық мемлекеттік кәсіпорны, Чкалов көшесі, 9 үй.</w:t>
      </w:r>
    </w:p>
    <w:bookmarkEnd w:id="293"/>
    <w:bookmarkStart w:name="z298" w:id="294"/>
    <w:p>
      <w:pPr>
        <w:spacing w:after="0"/>
        <w:ind w:left="0"/>
        <w:jc w:val="both"/>
      </w:pPr>
      <w:r>
        <w:rPr>
          <w:rFonts w:ascii="Times New Roman"/>
          <w:b w:val="false"/>
          <w:i w:val="false"/>
          <w:color w:val="000000"/>
          <w:sz w:val="28"/>
        </w:rPr>
        <w:t>
      Шекаралары:</w:t>
      </w:r>
    </w:p>
    <w:bookmarkEnd w:id="294"/>
    <w:bookmarkStart w:name="z299" w:id="295"/>
    <w:p>
      <w:pPr>
        <w:spacing w:after="0"/>
        <w:ind w:left="0"/>
        <w:jc w:val="both"/>
      </w:pPr>
      <w:r>
        <w:rPr>
          <w:rFonts w:ascii="Times New Roman"/>
          <w:b w:val="false"/>
          <w:i w:val="false"/>
          <w:color w:val="000000"/>
          <w:sz w:val="28"/>
        </w:rPr>
        <w:t>
      Кривогуз көшесі – 1, 3, 7, 9, 13;</w:t>
      </w:r>
    </w:p>
    <w:bookmarkEnd w:id="295"/>
    <w:bookmarkStart w:name="z300" w:id="296"/>
    <w:p>
      <w:pPr>
        <w:spacing w:after="0"/>
        <w:ind w:left="0"/>
        <w:jc w:val="both"/>
      </w:pPr>
      <w:r>
        <w:rPr>
          <w:rFonts w:ascii="Times New Roman"/>
          <w:b w:val="false"/>
          <w:i w:val="false"/>
          <w:color w:val="000000"/>
          <w:sz w:val="28"/>
        </w:rPr>
        <w:t>
      Крылов көшесі – 4, 4а, 6;</w:t>
      </w:r>
    </w:p>
    <w:bookmarkEnd w:id="296"/>
    <w:bookmarkStart w:name="z301" w:id="297"/>
    <w:p>
      <w:pPr>
        <w:spacing w:after="0"/>
        <w:ind w:left="0"/>
        <w:jc w:val="both"/>
      </w:pPr>
      <w:r>
        <w:rPr>
          <w:rFonts w:ascii="Times New Roman"/>
          <w:b w:val="false"/>
          <w:i w:val="false"/>
          <w:color w:val="000000"/>
          <w:sz w:val="28"/>
        </w:rPr>
        <w:t>
      Коммунальная көшесі – 12а, 13, 14а, 16, 16а, 20, 22, 26;</w:t>
      </w:r>
    </w:p>
    <w:bookmarkEnd w:id="297"/>
    <w:bookmarkStart w:name="z302" w:id="298"/>
    <w:p>
      <w:pPr>
        <w:spacing w:after="0"/>
        <w:ind w:left="0"/>
        <w:jc w:val="both"/>
      </w:pPr>
      <w:r>
        <w:rPr>
          <w:rFonts w:ascii="Times New Roman"/>
          <w:b w:val="false"/>
          <w:i w:val="false"/>
          <w:color w:val="000000"/>
          <w:sz w:val="28"/>
        </w:rPr>
        <w:t>
      Казахстанская көшесі –13, 19, 21, 23, 25, 26, 28, 32, 29, 31, 33, 38;</w:t>
      </w:r>
    </w:p>
    <w:bookmarkEnd w:id="298"/>
    <w:bookmarkStart w:name="z303" w:id="299"/>
    <w:p>
      <w:pPr>
        <w:spacing w:after="0"/>
        <w:ind w:left="0"/>
        <w:jc w:val="both"/>
      </w:pPr>
      <w:r>
        <w:rPr>
          <w:rFonts w:ascii="Times New Roman"/>
          <w:b w:val="false"/>
          <w:i w:val="false"/>
          <w:color w:val="000000"/>
          <w:sz w:val="28"/>
        </w:rPr>
        <w:t>
      Челябинская көшесі – 2, 4, 4а, 6, 8, 10, 11, 12, 13, 14, 15, 16, 16а, 17, 18, 19, 20, 21, 22, 23, 25, 26, 28;</w:t>
      </w:r>
    </w:p>
    <w:bookmarkEnd w:id="299"/>
    <w:bookmarkStart w:name="z304" w:id="300"/>
    <w:p>
      <w:pPr>
        <w:spacing w:after="0"/>
        <w:ind w:left="0"/>
        <w:jc w:val="both"/>
      </w:pPr>
      <w:r>
        <w:rPr>
          <w:rFonts w:ascii="Times New Roman"/>
          <w:b w:val="false"/>
          <w:i w:val="false"/>
          <w:color w:val="000000"/>
          <w:sz w:val="28"/>
        </w:rPr>
        <w:t>
      Моторная көшесі – 18, 20, 22, 22а, 24, 24а, 26, 26а, 30, 32, 34, 36, 38, 40;</w:t>
      </w:r>
    </w:p>
    <w:bookmarkEnd w:id="300"/>
    <w:bookmarkStart w:name="z305" w:id="301"/>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43, 44, 45, 46, 47, 48, 49, 50, 51, 52, 54, 55, 56, 57, 58, 59, 61, 64, 65, 67;</w:t>
      </w:r>
    </w:p>
    <w:bookmarkEnd w:id="301"/>
    <w:bookmarkStart w:name="z306" w:id="302"/>
    <w:p>
      <w:pPr>
        <w:spacing w:after="0"/>
        <w:ind w:left="0"/>
        <w:jc w:val="both"/>
      </w:pPr>
      <w:r>
        <w:rPr>
          <w:rFonts w:ascii="Times New Roman"/>
          <w:b w:val="false"/>
          <w:i w:val="false"/>
          <w:color w:val="000000"/>
          <w:sz w:val="28"/>
        </w:rPr>
        <w:t>
      Заводская көшесі – 4, 6, 16, 20, 22, 24, 26, 28, 30, 32;</w:t>
      </w:r>
    </w:p>
    <w:bookmarkEnd w:id="302"/>
    <w:bookmarkStart w:name="z307" w:id="303"/>
    <w:p>
      <w:pPr>
        <w:spacing w:after="0"/>
        <w:ind w:left="0"/>
        <w:jc w:val="both"/>
      </w:pPr>
      <w:r>
        <w:rPr>
          <w:rFonts w:ascii="Times New Roman"/>
          <w:b w:val="false"/>
          <w:i w:val="false"/>
          <w:color w:val="000000"/>
          <w:sz w:val="28"/>
        </w:rPr>
        <w:t>
      Бажов көшесі – 1, 4, 6, 7, 9, 11, 12, 13, 14, 15;</w:t>
      </w:r>
    </w:p>
    <w:bookmarkEnd w:id="303"/>
    <w:bookmarkStart w:name="z308" w:id="304"/>
    <w:p>
      <w:pPr>
        <w:spacing w:after="0"/>
        <w:ind w:left="0"/>
        <w:jc w:val="both"/>
      </w:pPr>
      <w:r>
        <w:rPr>
          <w:rFonts w:ascii="Times New Roman"/>
          <w:b w:val="false"/>
          <w:i w:val="false"/>
          <w:color w:val="000000"/>
          <w:sz w:val="28"/>
        </w:rPr>
        <w:t>
      Ленинград көшесі – 3, 4, 5, 7, 8, 9, 10, 11, 12, 15, 16, 19, 20, 21, 22. 24, 26, 28, 28а, 30, 31, 32, 33, 34, 35, 37, 39, 40, 41, 42, 44, 45, 46, 47, 48, 49, 50, 51, 52, 53, 54, 55, 56, 57, 59, 60, 61, 62, 63, 64, 65, 66, 67, 68, 69, 70, 72, 74, 76;</w:t>
      </w:r>
    </w:p>
    <w:bookmarkEnd w:id="304"/>
    <w:bookmarkStart w:name="z309" w:id="305"/>
    <w:p>
      <w:pPr>
        <w:spacing w:after="0"/>
        <w:ind w:left="0"/>
        <w:jc w:val="both"/>
      </w:pPr>
      <w:r>
        <w:rPr>
          <w:rFonts w:ascii="Times New Roman"/>
          <w:b w:val="false"/>
          <w:i w:val="false"/>
          <w:color w:val="000000"/>
          <w:sz w:val="28"/>
        </w:rPr>
        <w:t>
      Горноспасательная көшесі – 3, 6, 9, 10, 11, 12, 14, 16, 18, 20, 22, 24, 25, 26, 27, 27а, 28, 28а, 29, 30, 31, 32, 33;</w:t>
      </w:r>
    </w:p>
    <w:bookmarkEnd w:id="305"/>
    <w:bookmarkStart w:name="z310" w:id="306"/>
    <w:p>
      <w:pPr>
        <w:spacing w:after="0"/>
        <w:ind w:left="0"/>
        <w:jc w:val="both"/>
      </w:pPr>
      <w:r>
        <w:rPr>
          <w:rFonts w:ascii="Times New Roman"/>
          <w:b w:val="false"/>
          <w:i w:val="false"/>
          <w:color w:val="000000"/>
          <w:sz w:val="28"/>
        </w:rPr>
        <w:t>
      Олимпийская көшесі – 11, 13, 15, 17, 18, 19, 21, 22, 23, 25, 26, 27, 27а, 28, 28а, 29, 30, 31, 32, 33, 35, 36, 37, 38, 39, 40, 41, 42, 43, 44, 45, 46, 47, 48, 49, 50, 51, 52, 53;</w:t>
      </w:r>
    </w:p>
    <w:bookmarkEnd w:id="306"/>
    <w:bookmarkStart w:name="z311" w:id="307"/>
    <w:p>
      <w:pPr>
        <w:spacing w:after="0"/>
        <w:ind w:left="0"/>
        <w:jc w:val="both"/>
      </w:pPr>
      <w:r>
        <w:rPr>
          <w:rFonts w:ascii="Times New Roman"/>
          <w:b w:val="false"/>
          <w:i w:val="false"/>
          <w:color w:val="000000"/>
          <w:sz w:val="28"/>
        </w:rPr>
        <w:t xml:space="preserve">
      Ровенская көшесі – 13, 15, 17, 19, 21, 23, 25, 27, 29, 31, 33, 35, 37, 39, 41, 43, 45, 47, 49, 51, 53, 55, 57, 59, 61, 63, 65; </w:t>
      </w:r>
    </w:p>
    <w:bookmarkEnd w:id="307"/>
    <w:bookmarkStart w:name="z312" w:id="308"/>
    <w:p>
      <w:pPr>
        <w:spacing w:after="0"/>
        <w:ind w:left="0"/>
        <w:jc w:val="both"/>
      </w:pPr>
      <w:r>
        <w:rPr>
          <w:rFonts w:ascii="Times New Roman"/>
          <w:b w:val="false"/>
          <w:i w:val="false"/>
          <w:color w:val="000000"/>
          <w:sz w:val="28"/>
        </w:rPr>
        <w:t>
      Рыночная көшесі – 13, 18, 19, 20, 22, 23, 24, 26, 27, 27а, 28, 28а, 29, 30, 31;</w:t>
      </w:r>
    </w:p>
    <w:bookmarkEnd w:id="308"/>
    <w:bookmarkStart w:name="z313" w:id="309"/>
    <w:p>
      <w:pPr>
        <w:spacing w:after="0"/>
        <w:ind w:left="0"/>
        <w:jc w:val="both"/>
      </w:pPr>
      <w:r>
        <w:rPr>
          <w:rFonts w:ascii="Times New Roman"/>
          <w:b w:val="false"/>
          <w:i w:val="false"/>
          <w:color w:val="000000"/>
          <w:sz w:val="28"/>
        </w:rPr>
        <w:t>
      Жилстроевская көшесі – 32;</w:t>
      </w:r>
    </w:p>
    <w:bookmarkEnd w:id="309"/>
    <w:bookmarkStart w:name="z314" w:id="310"/>
    <w:p>
      <w:pPr>
        <w:spacing w:after="0"/>
        <w:ind w:left="0"/>
        <w:jc w:val="both"/>
      </w:pPr>
      <w:r>
        <w:rPr>
          <w:rFonts w:ascii="Times New Roman"/>
          <w:b w:val="false"/>
          <w:i w:val="false"/>
          <w:color w:val="000000"/>
          <w:sz w:val="28"/>
        </w:rPr>
        <w:t>
      Календарный тұйық көшесі – 1, 2, 3, 4, 5, 6;</w:t>
      </w:r>
    </w:p>
    <w:bookmarkEnd w:id="310"/>
    <w:bookmarkStart w:name="z315" w:id="311"/>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311"/>
    <w:bookmarkStart w:name="z316" w:id="312"/>
    <w:p>
      <w:pPr>
        <w:spacing w:after="0"/>
        <w:ind w:left="0"/>
        <w:jc w:val="both"/>
      </w:pPr>
      <w:r>
        <w:rPr>
          <w:rFonts w:ascii="Times New Roman"/>
          <w:b w:val="false"/>
          <w:i w:val="false"/>
          <w:color w:val="000000"/>
          <w:sz w:val="28"/>
        </w:rPr>
        <w:t>
      Невский тұйық көшесі – 2, 3, 4, 5, 6, 7, 10, 11, 12, 13, 14, 16, 17, 18.</w:t>
      </w:r>
    </w:p>
    <w:bookmarkEnd w:id="312"/>
    <w:bookmarkStart w:name="z317" w:id="313"/>
    <w:p>
      <w:pPr>
        <w:spacing w:after="0"/>
        <w:ind w:left="0"/>
        <w:jc w:val="left"/>
      </w:pPr>
      <w:r>
        <w:rPr>
          <w:rFonts w:ascii="Times New Roman"/>
          <w:b/>
          <w:i w:val="false"/>
          <w:color w:val="000000"/>
        </w:rPr>
        <w:t xml:space="preserve"> № 45 сайлау учаскесі</w:t>
      </w:r>
    </w:p>
    <w:bookmarkEnd w:id="313"/>
    <w:bookmarkStart w:name="z318" w:id="31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 жалпы білім беретін орта мектебі" коммуналдық мемлекеттік мекемесі, Крылов көшесі, 8 үй.</w:t>
      </w:r>
    </w:p>
    <w:bookmarkEnd w:id="314"/>
    <w:bookmarkStart w:name="z319" w:id="315"/>
    <w:p>
      <w:pPr>
        <w:spacing w:after="0"/>
        <w:ind w:left="0"/>
        <w:jc w:val="both"/>
      </w:pPr>
      <w:r>
        <w:rPr>
          <w:rFonts w:ascii="Times New Roman"/>
          <w:b w:val="false"/>
          <w:i w:val="false"/>
          <w:color w:val="000000"/>
          <w:sz w:val="28"/>
        </w:rPr>
        <w:t>
      Шекаралары:</w:t>
      </w:r>
    </w:p>
    <w:bookmarkEnd w:id="315"/>
    <w:bookmarkStart w:name="z320" w:id="316"/>
    <w:p>
      <w:pPr>
        <w:spacing w:after="0"/>
        <w:ind w:left="0"/>
        <w:jc w:val="both"/>
      </w:pPr>
      <w:r>
        <w:rPr>
          <w:rFonts w:ascii="Times New Roman"/>
          <w:b w:val="false"/>
          <w:i w:val="false"/>
          <w:color w:val="000000"/>
          <w:sz w:val="28"/>
        </w:rPr>
        <w:t>
      Музейный тұйық көшесі – 5, 6;</w:t>
      </w:r>
    </w:p>
    <w:bookmarkEnd w:id="316"/>
    <w:bookmarkStart w:name="z321" w:id="317"/>
    <w:p>
      <w:pPr>
        <w:spacing w:after="0"/>
        <w:ind w:left="0"/>
        <w:jc w:val="both"/>
      </w:pPr>
      <w:r>
        <w:rPr>
          <w:rFonts w:ascii="Times New Roman"/>
          <w:b w:val="false"/>
          <w:i w:val="false"/>
          <w:color w:val="000000"/>
          <w:sz w:val="28"/>
        </w:rPr>
        <w:t>
      Кривогуз көшесі 6, 8, 8у, 8/1, 12/1, 12/2, 15, 15/2, 15/3, 15/4, 17, 17/2, 17/4, 19, 21, 23, 30, 42;</w:t>
      </w:r>
    </w:p>
    <w:bookmarkEnd w:id="317"/>
    <w:bookmarkStart w:name="z322" w:id="318"/>
    <w:p>
      <w:pPr>
        <w:spacing w:after="0"/>
        <w:ind w:left="0"/>
        <w:jc w:val="both"/>
      </w:pPr>
      <w:r>
        <w:rPr>
          <w:rFonts w:ascii="Times New Roman"/>
          <w:b w:val="false"/>
          <w:i w:val="false"/>
          <w:color w:val="000000"/>
          <w:sz w:val="28"/>
        </w:rPr>
        <w:t>
      Крылов көшесі – 3, 3/1, 5, 5/1, 5/2, 7, 9а, 11, 11/1, 14, 16/1, 16/2, 17, 17/2, 18, 18/1, 18/2, 18/3, 18/4, 18/5, 20, 20б, 21, 21а, 21б, 21з, 22, 24, 24а, 25, 25/2, 26;</w:t>
      </w:r>
    </w:p>
    <w:bookmarkEnd w:id="318"/>
    <w:bookmarkStart w:name="z323" w:id="319"/>
    <w:p>
      <w:pPr>
        <w:spacing w:after="0"/>
        <w:ind w:left="0"/>
        <w:jc w:val="both"/>
      </w:pPr>
      <w:r>
        <w:rPr>
          <w:rFonts w:ascii="Times New Roman"/>
          <w:b w:val="false"/>
          <w:i w:val="false"/>
          <w:color w:val="000000"/>
          <w:sz w:val="28"/>
        </w:rPr>
        <w:t>
      Мичурин көшесі – 1, 3, 5, 7, 7/1, 7-2, 9, 21, 21/1, 21/2, 21/3, 23, 24/3, 27/2, 29, 29/1, 29/2, 31, 60/2, 70/2, 71/2, 72/2;</w:t>
      </w:r>
    </w:p>
    <w:bookmarkEnd w:id="319"/>
    <w:bookmarkStart w:name="z324" w:id="320"/>
    <w:p>
      <w:pPr>
        <w:spacing w:after="0"/>
        <w:ind w:left="0"/>
        <w:jc w:val="both"/>
      </w:pPr>
      <w:r>
        <w:rPr>
          <w:rFonts w:ascii="Times New Roman"/>
          <w:b w:val="false"/>
          <w:i w:val="false"/>
          <w:color w:val="000000"/>
          <w:sz w:val="28"/>
        </w:rPr>
        <w:t>
      Сәкен Сейфуллин даңғылы – 1, 3, 7, 7а, 7б, 7г.</w:t>
      </w:r>
    </w:p>
    <w:bookmarkEnd w:id="320"/>
    <w:bookmarkStart w:name="z325" w:id="321"/>
    <w:p>
      <w:pPr>
        <w:spacing w:after="0"/>
        <w:ind w:left="0"/>
        <w:jc w:val="left"/>
      </w:pPr>
      <w:r>
        <w:rPr>
          <w:rFonts w:ascii="Times New Roman"/>
          <w:b/>
          <w:i w:val="false"/>
          <w:color w:val="000000"/>
        </w:rPr>
        <w:t xml:space="preserve"> № 50 сайлау учаскесі</w:t>
      </w:r>
    </w:p>
    <w:bookmarkEnd w:id="321"/>
    <w:bookmarkStart w:name="z326" w:id="3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21 негізгі мектебі" коммуналдық мемлекеттік мекемесі, Казахстанская көшесі, 40 үй.</w:t>
      </w:r>
    </w:p>
    <w:bookmarkEnd w:id="322"/>
    <w:bookmarkStart w:name="z327" w:id="323"/>
    <w:p>
      <w:pPr>
        <w:spacing w:after="0"/>
        <w:ind w:left="0"/>
        <w:jc w:val="both"/>
      </w:pPr>
      <w:r>
        <w:rPr>
          <w:rFonts w:ascii="Times New Roman"/>
          <w:b w:val="false"/>
          <w:i w:val="false"/>
          <w:color w:val="000000"/>
          <w:sz w:val="28"/>
        </w:rPr>
        <w:t>
      Шекаралары:</w:t>
      </w:r>
    </w:p>
    <w:bookmarkEnd w:id="323"/>
    <w:bookmarkStart w:name="z328" w:id="324"/>
    <w:p>
      <w:pPr>
        <w:spacing w:after="0"/>
        <w:ind w:left="0"/>
        <w:jc w:val="both"/>
      </w:pPr>
      <w:r>
        <w:rPr>
          <w:rFonts w:ascii="Times New Roman"/>
          <w:b w:val="false"/>
          <w:i w:val="false"/>
          <w:color w:val="000000"/>
          <w:sz w:val="28"/>
        </w:rPr>
        <w:t>
      Сәкен Сейфуллин даңғылы – 25, 27, 27а, 29, 31, 33, 35, 37, 39, 41, 43, 45, 47, 49, 51, 53, 63, 69, 71, 73, 75, 99/2, 99/3, 99/4, 99/5, 99/6, 99/13, 99/16, 99/17;</w:t>
      </w:r>
    </w:p>
    <w:bookmarkEnd w:id="324"/>
    <w:bookmarkStart w:name="z329" w:id="325"/>
    <w:p>
      <w:pPr>
        <w:spacing w:after="0"/>
        <w:ind w:left="0"/>
        <w:jc w:val="both"/>
      </w:pPr>
      <w:r>
        <w:rPr>
          <w:rFonts w:ascii="Times New Roman"/>
          <w:b w:val="false"/>
          <w:i w:val="false"/>
          <w:color w:val="000000"/>
          <w:sz w:val="28"/>
        </w:rPr>
        <w:t>
      Путейская көшесі – 1, 2, 3, 4, 5, 6, 7, 8, 9, 10, 11, 12, 13, 13а, 14, 19;</w:t>
      </w:r>
    </w:p>
    <w:bookmarkEnd w:id="325"/>
    <w:bookmarkStart w:name="z330" w:id="326"/>
    <w:p>
      <w:pPr>
        <w:spacing w:after="0"/>
        <w:ind w:left="0"/>
        <w:jc w:val="both"/>
      </w:pPr>
      <w:r>
        <w:rPr>
          <w:rFonts w:ascii="Times New Roman"/>
          <w:b w:val="false"/>
          <w:i w:val="false"/>
          <w:color w:val="000000"/>
          <w:sz w:val="28"/>
        </w:rPr>
        <w:t>
      Бадин көшесі – 3, 17, 20, 21, 23, 25, 26, 27, 28, 29, 30, 30а, 31, 33, 35, 36, 37, 38, 39, 41, 43, 45, 47, 49, 51, 53, 55, 57, 59, 61, 63, 65, 67;</w:t>
      </w:r>
    </w:p>
    <w:bookmarkEnd w:id="326"/>
    <w:bookmarkStart w:name="z331" w:id="327"/>
    <w:p>
      <w:pPr>
        <w:spacing w:after="0"/>
        <w:ind w:left="0"/>
        <w:jc w:val="both"/>
      </w:pPr>
      <w:r>
        <w:rPr>
          <w:rFonts w:ascii="Times New Roman"/>
          <w:b w:val="false"/>
          <w:i w:val="false"/>
          <w:color w:val="000000"/>
          <w:sz w:val="28"/>
        </w:rPr>
        <w:t>
      Посадочная көшесі - 1, 2, 3, 4, 5, 6, 7, 8, 9, 10, 11, 12, 13, 14, 15, 17, 19, 21, 23</w:t>
      </w:r>
      <w:r>
        <w:rPr>
          <w:rFonts w:ascii="Times New Roman"/>
          <w:b/>
          <w:i w:val="false"/>
          <w:color w:val="000000"/>
          <w:sz w:val="28"/>
        </w:rPr>
        <w:t>.</w:t>
      </w:r>
    </w:p>
    <w:bookmarkEnd w:id="327"/>
    <w:bookmarkStart w:name="z332" w:id="328"/>
    <w:p>
      <w:pPr>
        <w:spacing w:after="0"/>
        <w:ind w:left="0"/>
        <w:jc w:val="both"/>
      </w:pPr>
      <w:r>
        <w:rPr>
          <w:rFonts w:ascii="Times New Roman"/>
          <w:b w:val="false"/>
          <w:i w:val="false"/>
          <w:color w:val="000000"/>
          <w:sz w:val="28"/>
        </w:rPr>
        <w:t>
      Арбатская көшесі – 2, 4, 4а, 5а, 7, 8, 10, 11а, 12, 13, 14, 15, 16, 17, 18, 20, 22, 23, 24, 25, 26, 27, 28а, 29, 30, 31, 32, 33, 34, 35, 36, 37, 38, 40, 45, 49, 51, 53, 55;</w:t>
      </w:r>
    </w:p>
    <w:bookmarkEnd w:id="328"/>
    <w:bookmarkStart w:name="z333" w:id="329"/>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329"/>
    <w:bookmarkStart w:name="z334" w:id="330"/>
    <w:p>
      <w:pPr>
        <w:spacing w:after="0"/>
        <w:ind w:left="0"/>
        <w:jc w:val="both"/>
      </w:pPr>
      <w:r>
        <w:rPr>
          <w:rFonts w:ascii="Times New Roman"/>
          <w:b w:val="false"/>
          <w:i w:val="false"/>
          <w:color w:val="000000"/>
          <w:sz w:val="28"/>
        </w:rPr>
        <w:t>
      Пригода көшесі – 2, 2а, 3а, 4, 4а, 5, 5а, 6, 6а, 7а, 8, 8а, 10, 10а, 11, 11а, 12, 13, 15, 16, 17, 18, 19, 19-3, 20, 21, 23, 24, 25, 26, 27, 28а, 30, 31, 32, 33, 34, 36, 38, 39;</w:t>
      </w:r>
    </w:p>
    <w:bookmarkEnd w:id="330"/>
    <w:bookmarkStart w:name="z335" w:id="331"/>
    <w:p>
      <w:pPr>
        <w:spacing w:after="0"/>
        <w:ind w:left="0"/>
        <w:jc w:val="both"/>
      </w:pPr>
      <w:r>
        <w:rPr>
          <w:rFonts w:ascii="Times New Roman"/>
          <w:b w:val="false"/>
          <w:i w:val="false"/>
          <w:color w:val="000000"/>
          <w:sz w:val="28"/>
        </w:rPr>
        <w:t>
      Дальняя көшесі – 1, 2, 3, 4, 5, 6, 7, 8, 9, 10, 11, 12, 25а, 26а, 27а, 28а, 29а, 33;</w:t>
      </w:r>
    </w:p>
    <w:bookmarkEnd w:id="331"/>
    <w:bookmarkStart w:name="z336" w:id="332"/>
    <w:p>
      <w:pPr>
        <w:spacing w:after="0"/>
        <w:ind w:left="0"/>
        <w:jc w:val="both"/>
      </w:pPr>
      <w:r>
        <w:rPr>
          <w:rFonts w:ascii="Times New Roman"/>
          <w:b w:val="false"/>
          <w:i w:val="false"/>
          <w:color w:val="000000"/>
          <w:sz w:val="28"/>
        </w:rPr>
        <w:t>
      Баженов көшесі – 1, 1а, 2, 2а, 3, 3а, 4, 4а, 5, 5а, 6, 6а, 7, 7а, 8, 8а, 9, 9а, 10, 10а, 11, 11а, 12, 13, 14, 15, 16,17, 18, 19, 20, 21, 22, 23, 24, 25, 26, 27, 28, 29, 30, 31, 32, 33, 34, 35, 36, 37, 38;</w:t>
      </w:r>
    </w:p>
    <w:bookmarkEnd w:id="332"/>
    <w:bookmarkStart w:name="z337" w:id="333"/>
    <w:p>
      <w:pPr>
        <w:spacing w:after="0"/>
        <w:ind w:left="0"/>
        <w:jc w:val="both"/>
      </w:pPr>
      <w:r>
        <w:rPr>
          <w:rFonts w:ascii="Times New Roman"/>
          <w:b w:val="false"/>
          <w:i w:val="false"/>
          <w:color w:val="000000"/>
          <w:sz w:val="28"/>
        </w:rPr>
        <w:t>
      Москвин көшесі – 1, 1а, 2, 2а, 3, 3а, 4, 4а, 5, 5а, 6, 6а, 7, 7а, 8, 8а, 9, 9а, 10, 10а, 11, 11а, 11б, 12, 12а, 14, 14а, 16, 20, 21, 22, 23, 24, 25, 29, 30, 31, 35, 37;</w:t>
      </w:r>
    </w:p>
    <w:bookmarkEnd w:id="333"/>
    <w:bookmarkStart w:name="z338" w:id="334"/>
    <w:p>
      <w:pPr>
        <w:spacing w:after="0"/>
        <w:ind w:left="0"/>
        <w:jc w:val="both"/>
      </w:pPr>
      <w:r>
        <w:rPr>
          <w:rFonts w:ascii="Times New Roman"/>
          <w:b w:val="false"/>
          <w:i w:val="false"/>
          <w:color w:val="000000"/>
          <w:sz w:val="28"/>
        </w:rPr>
        <w:t>
      Западная көшесі - 1, 2а, 3, 3а, 5, 5а, 6а, 7, 9, 11/1, 12, 13а, 14, 18;</w:t>
      </w:r>
    </w:p>
    <w:bookmarkEnd w:id="334"/>
    <w:bookmarkStart w:name="z339" w:id="335"/>
    <w:p>
      <w:pPr>
        <w:spacing w:after="0"/>
        <w:ind w:left="0"/>
        <w:jc w:val="both"/>
      </w:pPr>
      <w:r>
        <w:rPr>
          <w:rFonts w:ascii="Times New Roman"/>
          <w:b w:val="false"/>
          <w:i w:val="false"/>
          <w:color w:val="000000"/>
          <w:sz w:val="28"/>
        </w:rPr>
        <w:t xml:space="preserve">
      Новая көшесі – 11, 11а, 13, 15, 15а, 17, 17/1, 19, 20, 21, 22, 23, 24, 25, 25а, 26, 27, 27/2, 28, 30, 32, 34, 36, 37, 38, 40, 42; </w:t>
      </w:r>
    </w:p>
    <w:bookmarkEnd w:id="335"/>
    <w:bookmarkStart w:name="z340" w:id="336"/>
    <w:p>
      <w:pPr>
        <w:spacing w:after="0"/>
        <w:ind w:left="0"/>
        <w:jc w:val="both"/>
      </w:pPr>
      <w:r>
        <w:rPr>
          <w:rFonts w:ascii="Times New Roman"/>
          <w:b w:val="false"/>
          <w:i w:val="false"/>
          <w:color w:val="000000"/>
          <w:sz w:val="28"/>
        </w:rPr>
        <w:t>
      Степная көшесі – 1, 3, 5, 7, 9, 11, 13, 15, 17, 19, 21, 23, 25, 27, 29;</w:t>
      </w:r>
    </w:p>
    <w:bookmarkEnd w:id="336"/>
    <w:bookmarkStart w:name="z341" w:id="337"/>
    <w:p>
      <w:pPr>
        <w:spacing w:after="0"/>
        <w:ind w:left="0"/>
        <w:jc w:val="both"/>
      </w:pPr>
      <w:r>
        <w:rPr>
          <w:rFonts w:ascii="Times New Roman"/>
          <w:b w:val="false"/>
          <w:i w:val="false"/>
          <w:color w:val="000000"/>
          <w:sz w:val="28"/>
        </w:rPr>
        <w:t xml:space="preserve">
      Охотская көшесі – 2, 3а, 4, 5, 6, 8, 9, 10, 11, 12, 15, 21а, 22, 24, 24а, 26, 26а, 28, 28а, 29, 30, 30а, 31, 31а, 32, 32а, 33, 33а, 34, 35, 36, 37, 38а, 39; </w:t>
      </w:r>
    </w:p>
    <w:bookmarkEnd w:id="337"/>
    <w:bookmarkStart w:name="z342" w:id="338"/>
    <w:p>
      <w:pPr>
        <w:spacing w:after="0"/>
        <w:ind w:left="0"/>
        <w:jc w:val="both"/>
      </w:pPr>
      <w:r>
        <w:rPr>
          <w:rFonts w:ascii="Times New Roman"/>
          <w:b w:val="false"/>
          <w:i w:val="false"/>
          <w:color w:val="000000"/>
          <w:sz w:val="28"/>
        </w:rPr>
        <w:t>
      Потемкин көшесі – 1, 3, 4, 5, 6, 7, 8, 9, 10, 12, 14, 16, 18, 24, 28а, 35, 35а, 37, 37а, 39, 39а, 40, 41, 41а, 43, 43а, 44, 45, 45а, 46, 48, 50-1, 52, 54;</w:t>
      </w:r>
    </w:p>
    <w:bookmarkEnd w:id="338"/>
    <w:bookmarkStart w:name="z343" w:id="339"/>
    <w:p>
      <w:pPr>
        <w:spacing w:after="0"/>
        <w:ind w:left="0"/>
        <w:jc w:val="both"/>
      </w:pPr>
      <w:r>
        <w:rPr>
          <w:rFonts w:ascii="Times New Roman"/>
          <w:b w:val="false"/>
          <w:i w:val="false"/>
          <w:color w:val="000000"/>
          <w:sz w:val="28"/>
        </w:rPr>
        <w:t>
      Радио тұйық көшесі – 1, 2, 3, 4, 5, 6, 7, 8, 9, 10, 11, 12, 1З, 14, 15, 16, 17, 18, 19, 20.</w:t>
      </w:r>
    </w:p>
    <w:bookmarkEnd w:id="339"/>
    <w:bookmarkStart w:name="z344" w:id="340"/>
    <w:p>
      <w:pPr>
        <w:spacing w:after="0"/>
        <w:ind w:left="0"/>
        <w:jc w:val="both"/>
      </w:pPr>
      <w:r>
        <w:rPr>
          <w:rFonts w:ascii="Times New Roman"/>
          <w:b w:val="false"/>
          <w:i w:val="false"/>
          <w:color w:val="000000"/>
          <w:sz w:val="28"/>
        </w:rPr>
        <w:t>
      Свободный тұйық көшесі – 1, 2, 2а, 3, 6, 7, 8, 9, 10, 12;</w:t>
      </w:r>
    </w:p>
    <w:bookmarkEnd w:id="340"/>
    <w:bookmarkStart w:name="z345" w:id="341"/>
    <w:p>
      <w:pPr>
        <w:spacing w:after="0"/>
        <w:ind w:left="0"/>
        <w:jc w:val="both"/>
      </w:pPr>
      <w:r>
        <w:rPr>
          <w:rFonts w:ascii="Times New Roman"/>
          <w:b w:val="false"/>
          <w:i w:val="false"/>
          <w:color w:val="000000"/>
          <w:sz w:val="28"/>
        </w:rPr>
        <w:t>
      Казахстанская көшесі - 44, 46, 48, 52, 54, 56, 58, 78, 80, 82, 84, 86, 88, 90, 91, 92, 93, 94, 95, 96, 98, 99, 101, 103, 105, 109, 113, 115, 118, 119, 122, 125, 127, 129, 131, 133, 135, 137, 139, 143, 145;</w:t>
      </w:r>
    </w:p>
    <w:bookmarkEnd w:id="341"/>
    <w:bookmarkStart w:name="z346" w:id="342"/>
    <w:p>
      <w:pPr>
        <w:spacing w:after="0"/>
        <w:ind w:left="0"/>
        <w:jc w:val="both"/>
      </w:pPr>
      <w:r>
        <w:rPr>
          <w:rFonts w:ascii="Times New Roman"/>
          <w:b w:val="false"/>
          <w:i w:val="false"/>
          <w:color w:val="000000"/>
          <w:sz w:val="28"/>
        </w:rPr>
        <w:t>
      Горноспасательная көшесі – 94, 95, 96, 97, 98, 99, 100, 101, 102, 103, 104, 105, 107, 109, 111, 113, 114, 115, 116, 117, 118, 119, 120, 121, 122, 123, 124, 125, 126, 127, 128, 129, 130, 131, 132, 133, 134, 135, 136, 137, 138, 141, 143, 145, 147, 149, 151, 153, 155;</w:t>
      </w:r>
    </w:p>
    <w:bookmarkEnd w:id="342"/>
    <w:bookmarkStart w:name="z347" w:id="343"/>
    <w:p>
      <w:pPr>
        <w:spacing w:after="0"/>
        <w:ind w:left="0"/>
        <w:jc w:val="both"/>
      </w:pPr>
      <w:r>
        <w:rPr>
          <w:rFonts w:ascii="Times New Roman"/>
          <w:b w:val="false"/>
          <w:i w:val="false"/>
          <w:color w:val="000000"/>
          <w:sz w:val="28"/>
        </w:rPr>
        <w:t>
      Заводская көшесі – 100, 102, 104, 106, 108, 108/1, 110, 112, 114, 118, 120, 122, 123, 124, 126, 128, 130, 132, 134б, 138, 140, 142, 144;</w:t>
      </w:r>
    </w:p>
    <w:bookmarkEnd w:id="343"/>
    <w:bookmarkStart w:name="z348" w:id="344"/>
    <w:p>
      <w:pPr>
        <w:spacing w:after="0"/>
        <w:ind w:left="0"/>
        <w:jc w:val="both"/>
      </w:pPr>
      <w:r>
        <w:rPr>
          <w:rFonts w:ascii="Times New Roman"/>
          <w:b w:val="false"/>
          <w:i w:val="false"/>
          <w:color w:val="000000"/>
          <w:sz w:val="28"/>
        </w:rPr>
        <w:t>
      Гладков көшесі – 47, 49, 51, 52, 53, 54, 55, 56, 57, 58, 59, 60, 61, 62, 63, 64, 65, 66, 68, 72, 74, 76;</w:t>
      </w:r>
    </w:p>
    <w:bookmarkEnd w:id="344"/>
    <w:bookmarkStart w:name="z349" w:id="345"/>
    <w:p>
      <w:pPr>
        <w:spacing w:after="0"/>
        <w:ind w:left="0"/>
        <w:jc w:val="both"/>
      </w:pPr>
      <w:r>
        <w:rPr>
          <w:rFonts w:ascii="Times New Roman"/>
          <w:b w:val="false"/>
          <w:i w:val="false"/>
          <w:color w:val="000000"/>
          <w:sz w:val="28"/>
        </w:rPr>
        <w:t>
      Балакирев көшесі – 1, 2, 3, 4, 5, 6, 7, 8, 9, 10, 11, 12, 13, 14;</w:t>
      </w:r>
    </w:p>
    <w:bookmarkEnd w:id="345"/>
    <w:bookmarkStart w:name="z350" w:id="346"/>
    <w:p>
      <w:pPr>
        <w:spacing w:after="0"/>
        <w:ind w:left="0"/>
        <w:jc w:val="both"/>
      </w:pPr>
      <w:r>
        <w:rPr>
          <w:rFonts w:ascii="Times New Roman"/>
          <w:b w:val="false"/>
          <w:i w:val="false"/>
          <w:color w:val="000000"/>
          <w:sz w:val="28"/>
        </w:rPr>
        <w:t>
      Ангелина көшесі – 1, 3, 4, 5, 5/1, 6, 7, 8, 9, 10, 11, 12, 13, 14, 15, 16, 17, 19;</w:t>
      </w:r>
    </w:p>
    <w:bookmarkEnd w:id="346"/>
    <w:bookmarkStart w:name="z351" w:id="347"/>
    <w:p>
      <w:pPr>
        <w:spacing w:after="0"/>
        <w:ind w:left="0"/>
        <w:jc w:val="both"/>
      </w:pPr>
      <w:r>
        <w:rPr>
          <w:rFonts w:ascii="Times New Roman"/>
          <w:b w:val="false"/>
          <w:i w:val="false"/>
          <w:color w:val="000000"/>
          <w:sz w:val="28"/>
        </w:rPr>
        <w:t xml:space="preserve">
      Проточный тұйық көшесі – 11; </w:t>
      </w:r>
    </w:p>
    <w:bookmarkEnd w:id="347"/>
    <w:bookmarkStart w:name="z352" w:id="348"/>
    <w:p>
      <w:pPr>
        <w:spacing w:after="0"/>
        <w:ind w:left="0"/>
        <w:jc w:val="both"/>
      </w:pPr>
      <w:r>
        <w:rPr>
          <w:rFonts w:ascii="Times New Roman"/>
          <w:b w:val="false"/>
          <w:i w:val="false"/>
          <w:color w:val="000000"/>
          <w:sz w:val="28"/>
        </w:rPr>
        <w:t>
      Руднев тұйық көшесі – 4, 5, 6, 7, 8, 9, 10;</w:t>
      </w:r>
    </w:p>
    <w:bookmarkEnd w:id="348"/>
    <w:bookmarkStart w:name="z353" w:id="349"/>
    <w:p>
      <w:pPr>
        <w:spacing w:after="0"/>
        <w:ind w:left="0"/>
        <w:jc w:val="both"/>
      </w:pPr>
      <w:r>
        <w:rPr>
          <w:rFonts w:ascii="Times New Roman"/>
          <w:b w:val="false"/>
          <w:i w:val="false"/>
          <w:color w:val="000000"/>
          <w:sz w:val="28"/>
        </w:rPr>
        <w:t>
      Лесков көшесі – 4, 6, 8, 10, 12, 14, 16, 18, 20, 22, 34.</w:t>
      </w:r>
    </w:p>
    <w:bookmarkEnd w:id="349"/>
    <w:bookmarkStart w:name="z354" w:id="350"/>
    <w:p>
      <w:pPr>
        <w:spacing w:after="0"/>
        <w:ind w:left="0"/>
        <w:jc w:val="left"/>
      </w:pPr>
      <w:r>
        <w:rPr>
          <w:rFonts w:ascii="Times New Roman"/>
          <w:b/>
          <w:i w:val="false"/>
          <w:color w:val="000000"/>
        </w:rPr>
        <w:t xml:space="preserve"> № 51 сайлау учаскесі</w:t>
      </w:r>
    </w:p>
    <w:bookmarkEnd w:id="350"/>
    <w:bookmarkStart w:name="z355" w:id="351"/>
    <w:p>
      <w:pPr>
        <w:spacing w:after="0"/>
        <w:ind w:left="0"/>
        <w:jc w:val="both"/>
      </w:pPr>
      <w:r>
        <w:rPr>
          <w:rFonts w:ascii="Times New Roman"/>
          <w:b w:val="false"/>
          <w:i w:val="false"/>
          <w:color w:val="000000"/>
          <w:sz w:val="28"/>
        </w:rPr>
        <w:t>
      Орталығы: "Қазақтелеком" акционерлік қоғамының филиалы - Қарағанды облыстық телекоммуникациялар дирекциясы, Сәкен Сейфуллин даңғылы, 12 үй.</w:t>
      </w:r>
    </w:p>
    <w:bookmarkEnd w:id="351"/>
    <w:bookmarkStart w:name="z356" w:id="352"/>
    <w:p>
      <w:pPr>
        <w:spacing w:after="0"/>
        <w:ind w:left="0"/>
        <w:jc w:val="both"/>
      </w:pPr>
      <w:r>
        <w:rPr>
          <w:rFonts w:ascii="Times New Roman"/>
          <w:b w:val="false"/>
          <w:i w:val="false"/>
          <w:color w:val="000000"/>
          <w:sz w:val="28"/>
        </w:rPr>
        <w:t>
      Шекаралары:</w:t>
      </w:r>
    </w:p>
    <w:bookmarkEnd w:id="352"/>
    <w:bookmarkStart w:name="z357" w:id="353"/>
    <w:p>
      <w:pPr>
        <w:spacing w:after="0"/>
        <w:ind w:left="0"/>
        <w:jc w:val="both"/>
      </w:pPr>
      <w:r>
        <w:rPr>
          <w:rFonts w:ascii="Times New Roman"/>
          <w:b w:val="false"/>
          <w:i w:val="false"/>
          <w:color w:val="000000"/>
          <w:sz w:val="28"/>
        </w:rPr>
        <w:t>
      Сәкен Сейфуллин даңғылы – 18, 20, 22, 24, 28, 30, 32, 36, 38, 40, 44, 48, 62, 64, 66, 99;</w:t>
      </w:r>
    </w:p>
    <w:bookmarkEnd w:id="353"/>
    <w:bookmarkStart w:name="z358" w:id="354"/>
    <w:p>
      <w:pPr>
        <w:spacing w:after="0"/>
        <w:ind w:left="0"/>
        <w:jc w:val="both"/>
      </w:pPr>
      <w:r>
        <w:rPr>
          <w:rFonts w:ascii="Times New Roman"/>
          <w:b w:val="false"/>
          <w:i w:val="false"/>
          <w:color w:val="000000"/>
          <w:sz w:val="28"/>
        </w:rPr>
        <w:t>
      Краснодарский тұйық көшесі – 1, 2, 3, 4, 5, 6, 7, 8, 9, 10, 11, 11а, 12, 13, 14, 15, 16, 16а, 17;</w:t>
      </w:r>
    </w:p>
    <w:bookmarkEnd w:id="354"/>
    <w:bookmarkStart w:name="z359" w:id="355"/>
    <w:p>
      <w:pPr>
        <w:spacing w:after="0"/>
        <w:ind w:left="0"/>
        <w:jc w:val="both"/>
      </w:pPr>
      <w:r>
        <w:rPr>
          <w:rFonts w:ascii="Times New Roman"/>
          <w:b w:val="false"/>
          <w:i w:val="false"/>
          <w:color w:val="000000"/>
          <w:sz w:val="28"/>
        </w:rPr>
        <w:t>
      Бадин көшесі – 54, 56, 58, 60, 62, 64, 66, 68, 71, 72, 73, 74, 75, 76, 77, 78, 79, 80, 81, 82, 83, 84, 85, 86, 87, 89, 91, 93, 95, 97, 99, 101, 103, 105, 107, 109, 111, 113, 115, 117, 119, 121, 123, 125, 127, 129,131;</w:t>
      </w:r>
    </w:p>
    <w:bookmarkEnd w:id="355"/>
    <w:bookmarkStart w:name="z360" w:id="356"/>
    <w:p>
      <w:pPr>
        <w:spacing w:after="0"/>
        <w:ind w:left="0"/>
        <w:jc w:val="both"/>
      </w:pPr>
      <w:r>
        <w:rPr>
          <w:rFonts w:ascii="Times New Roman"/>
          <w:b w:val="false"/>
          <w:i w:val="false"/>
          <w:color w:val="000000"/>
          <w:sz w:val="28"/>
        </w:rPr>
        <w:t>
      Арбатская көшесі – 46, 48, 50, 52, 56, 57, 58, 59, 59а, 60, 61, 62, 63, 64, 65, 65/2, 66, 67, 68, 70, 71, 72, 73, 74, 75, 76, 78, 79, 83, 87, 87а, 89, 89а, 91, 93;</w:t>
      </w:r>
    </w:p>
    <w:bookmarkEnd w:id="356"/>
    <w:bookmarkStart w:name="z361" w:id="357"/>
    <w:p>
      <w:pPr>
        <w:spacing w:after="0"/>
        <w:ind w:left="0"/>
        <w:jc w:val="both"/>
      </w:pPr>
      <w:r>
        <w:rPr>
          <w:rFonts w:ascii="Times New Roman"/>
          <w:b w:val="false"/>
          <w:i w:val="false"/>
          <w:color w:val="000000"/>
          <w:sz w:val="28"/>
        </w:rPr>
        <w:t>
      Ломоносов көшесі – 1, 2, 3, 4, 5, 6, 7, 8, 9, 10, 11, 11а, 12, 13, 14, 15, 16, 17, 18, 19, 20, 21, 22, 23, 24, 25, 25а, 26, 27, 27а, 28, 28а, 29, 30, 31, 32, 33, 34, 35, 35а, 36, 37, 37а, 38, 39, 39а, 40, 41, 41а, 42, 42а, 43, 43а;</w:t>
      </w:r>
    </w:p>
    <w:bookmarkEnd w:id="357"/>
    <w:bookmarkStart w:name="z362" w:id="358"/>
    <w:p>
      <w:pPr>
        <w:spacing w:after="0"/>
        <w:ind w:left="0"/>
        <w:jc w:val="both"/>
      </w:pPr>
      <w:r>
        <w:rPr>
          <w:rFonts w:ascii="Times New Roman"/>
          <w:b w:val="false"/>
          <w:i w:val="false"/>
          <w:color w:val="000000"/>
          <w:sz w:val="28"/>
        </w:rPr>
        <w:t>
      Степная көшесі – 35, 37, 39, 41, 43, 45, 49, 51, 53, 55, 57, 59, 61, 62, 63, 64, 65, 67, 69, 71, 71а, 73, 75, 76, 77, 79, 82, 82а, 84, 86, 88/1, 88/2, 88/5, 90;</w:t>
      </w:r>
    </w:p>
    <w:bookmarkEnd w:id="358"/>
    <w:bookmarkStart w:name="z363" w:id="359"/>
    <w:p>
      <w:pPr>
        <w:spacing w:after="0"/>
        <w:ind w:left="0"/>
        <w:jc w:val="both"/>
      </w:pPr>
      <w:r>
        <w:rPr>
          <w:rFonts w:ascii="Times New Roman"/>
          <w:b w:val="false"/>
          <w:i w:val="false"/>
          <w:color w:val="000000"/>
          <w:sz w:val="28"/>
        </w:rPr>
        <w:t>
      Строительная көшесі -50, 52, 54, 56, 57, 58, 59, 60, 61, 62, 63, 64, 65, 66, 67, 68, 69, 70, 71, 72, 73, 74, 75, 76, 76а, 77, 78, 78а, 79, 80, 81, 82, 83, 84, 85, 86, 87, 87а, 88, 89, 90, 91, 92, 93, 94, 95, 96, 97, 97а, 98, 99, 100, 101, 102, 104;</w:t>
      </w:r>
    </w:p>
    <w:bookmarkEnd w:id="359"/>
    <w:bookmarkStart w:name="z364" w:id="360"/>
    <w:p>
      <w:pPr>
        <w:spacing w:after="0"/>
        <w:ind w:left="0"/>
        <w:jc w:val="both"/>
      </w:pPr>
      <w:r>
        <w:rPr>
          <w:rFonts w:ascii="Times New Roman"/>
          <w:b w:val="false"/>
          <w:i w:val="false"/>
          <w:color w:val="000000"/>
          <w:sz w:val="28"/>
        </w:rPr>
        <w:t>
      Седов көшесі – 1, 2, 3, 4, 5, 7, 8, 9, 11, 11a, 13, 14, 15, 16, 17, 18, 19, 20, 21, 22, 23, 24, 25, 26, 27, 27a, 28, 28a, 30, 32, 33, 34, 35а, 36, 37а, 38, 39а, 40, 41, 41а, 42, 42а, 44, 45а, 46, 47, 48, 49, 50, 51, 52, 53, 54, 55, 56, 57, 58, 59, 60, 61;</w:t>
      </w:r>
    </w:p>
    <w:bookmarkEnd w:id="360"/>
    <w:bookmarkStart w:name="z365" w:id="361"/>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361"/>
    <w:bookmarkStart w:name="z366" w:id="362"/>
    <w:p>
      <w:pPr>
        <w:spacing w:after="0"/>
        <w:ind w:left="0"/>
        <w:jc w:val="both"/>
      </w:pPr>
      <w:r>
        <w:rPr>
          <w:rFonts w:ascii="Times New Roman"/>
          <w:b w:val="false"/>
          <w:i w:val="false"/>
          <w:color w:val="000000"/>
          <w:sz w:val="28"/>
        </w:rPr>
        <w:t xml:space="preserve">
      Новая көшесі – 63, 65, 65а, 66а, 66, 67, 68, 69, 70, 71, 72, 73, 74, 75, 76, 77, 78, 79, 80, 81, 82, 83, 84, 84а, 85, 86, 86а, 87, 88, 89, 89а, 90, 91, 92, 93, 93А, 94, 95, 96, 97, 98, 99, 100, 102, 104, 106, 108, 110, 112; </w:t>
      </w:r>
    </w:p>
    <w:bookmarkEnd w:id="362"/>
    <w:bookmarkStart w:name="z367" w:id="363"/>
    <w:p>
      <w:pPr>
        <w:spacing w:after="0"/>
        <w:ind w:left="0"/>
        <w:jc w:val="both"/>
      </w:pPr>
      <w:r>
        <w:rPr>
          <w:rFonts w:ascii="Times New Roman"/>
          <w:b w:val="false"/>
          <w:i w:val="false"/>
          <w:color w:val="000000"/>
          <w:sz w:val="28"/>
        </w:rPr>
        <w:t xml:space="preserve">
      Западная көшесі – 17, 19, 21, 22, 23, 24, 25, 26, 27, 27а, 28, 28а, 29, 30, 31, 32, 33, 34, 35, 35а, 36, 37, 37а, 38, 39, 39а, 40, 41, 41а, 42, 43, 43а, 44, 45, 45а, 46, 47, 48, 49, 50, 51, 52, 53, 54, 55, 56, 56/1, 57, 59; </w:t>
      </w:r>
    </w:p>
    <w:bookmarkEnd w:id="363"/>
    <w:bookmarkStart w:name="z368" w:id="364"/>
    <w:p>
      <w:pPr>
        <w:spacing w:after="0"/>
        <w:ind w:left="0"/>
        <w:jc w:val="both"/>
      </w:pPr>
      <w:r>
        <w:rPr>
          <w:rFonts w:ascii="Times New Roman"/>
          <w:b w:val="false"/>
          <w:i w:val="false"/>
          <w:color w:val="000000"/>
          <w:sz w:val="28"/>
        </w:rPr>
        <w:t xml:space="preserve">
      Астраханская көшесі – 5, 7, 9, 11, 13, 15, 17, 19, 23, 23а, 27, 29, 31, 33, 35, 37, 39, 41, 43, 45; </w:t>
      </w:r>
    </w:p>
    <w:bookmarkEnd w:id="364"/>
    <w:bookmarkStart w:name="z369" w:id="365"/>
    <w:p>
      <w:pPr>
        <w:spacing w:after="0"/>
        <w:ind w:left="0"/>
        <w:jc w:val="both"/>
      </w:pPr>
      <w:r>
        <w:rPr>
          <w:rFonts w:ascii="Times New Roman"/>
          <w:b w:val="false"/>
          <w:i w:val="false"/>
          <w:color w:val="000000"/>
          <w:sz w:val="28"/>
        </w:rPr>
        <w:t>
      Баженов көшесі – 40, 42, 46, 47, 48, 49, 50, 51, 52, 53, 54, 56, 57, 58, 59, 60, 60а, 61, 62, 62а, 63, 64, 65, 66, 67, 68, 69, 70, 71, 72, 73, 74, 75, 76, 77, 77/2, 77а, 78, 79, 81, 82, 83, 84, 85, 86, 87, 88, 89, 90, 91, 92, 93, 94, 95, 96, 97, 98, 99, 101, 102, 103;</w:t>
      </w:r>
    </w:p>
    <w:bookmarkEnd w:id="365"/>
    <w:bookmarkStart w:name="z370" w:id="366"/>
    <w:p>
      <w:pPr>
        <w:spacing w:after="0"/>
        <w:ind w:left="0"/>
        <w:jc w:val="both"/>
      </w:pPr>
      <w:r>
        <w:rPr>
          <w:rFonts w:ascii="Times New Roman"/>
          <w:b w:val="false"/>
          <w:i w:val="false"/>
          <w:color w:val="000000"/>
          <w:sz w:val="28"/>
        </w:rPr>
        <w:t>
      Москвин көшесі - 28, 28а, 30, 32, 34, 36, 38, 39, 39а, 40, 41, 41а, 42, 42а, 43, 44, 45, 45а, 46, 47, 48, 49, 50, 51, 52, 53, 54, 55, 56, 57, 58, 59, 60, 61, 62, 63, 65, 66, 67, 68, 69, 70, 71, 72, 73, 74, 75, 76, 78, 79, 81, 83, 85, 87, 89, 91, 93, 95, 97, 99, 101;</w:t>
      </w:r>
    </w:p>
    <w:bookmarkEnd w:id="366"/>
    <w:bookmarkStart w:name="z371" w:id="367"/>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86/3, 87, 88, 89, 90, 91, 92, 93, 94, 95, 96, 97, 97а, 98, 100, 102, 104;</w:t>
      </w:r>
    </w:p>
    <w:bookmarkEnd w:id="367"/>
    <w:bookmarkStart w:name="z372" w:id="368"/>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368"/>
    <w:bookmarkStart w:name="z373" w:id="369"/>
    <w:p>
      <w:pPr>
        <w:spacing w:after="0"/>
        <w:ind w:left="0"/>
        <w:jc w:val="both"/>
      </w:pPr>
      <w:r>
        <w:rPr>
          <w:rFonts w:ascii="Times New Roman"/>
          <w:b w:val="false"/>
          <w:i w:val="false"/>
          <w:color w:val="000000"/>
          <w:sz w:val="28"/>
        </w:rPr>
        <w:t>
      Бульварный тұйық көшесі – 1, 2, 2а, 3, 4, 5, 6, 6а, 7, 8, 9, 10, 11, 11а, 12, 13, 14, 15, 16, 17, 18, 19, 20, 21, 22, 23, 24, 25, 26, 27, 27а, 28, 28а, 29, 30, 31, 32, 33, 34, 35, 35а, 36, 37, 37а, 38, 39, 39а, 40, 41, 41а, 42, 42а, 43, 44, 45, 45а, 46;</w:t>
      </w:r>
    </w:p>
    <w:bookmarkEnd w:id="369"/>
    <w:bookmarkStart w:name="z374" w:id="370"/>
    <w:p>
      <w:pPr>
        <w:spacing w:after="0"/>
        <w:ind w:left="0"/>
        <w:jc w:val="both"/>
      </w:pPr>
      <w:r>
        <w:rPr>
          <w:rFonts w:ascii="Times New Roman"/>
          <w:b w:val="false"/>
          <w:i w:val="false"/>
          <w:color w:val="000000"/>
          <w:sz w:val="28"/>
        </w:rPr>
        <w:t>
      Весенний тұйық көшесі – 1, 2, 2а, 3, 4, 5, 6, 7, 8, 9, 10, 11, 11а, 12, 13, 14, 15, 16, 16а, 17, 18, 19, 21.</w:t>
      </w:r>
    </w:p>
    <w:bookmarkEnd w:id="370"/>
    <w:bookmarkStart w:name="z375" w:id="371"/>
    <w:p>
      <w:pPr>
        <w:spacing w:after="0"/>
        <w:ind w:left="0"/>
        <w:jc w:val="both"/>
      </w:pPr>
      <w:r>
        <w:rPr>
          <w:rFonts w:ascii="Times New Roman"/>
          <w:b w:val="false"/>
          <w:i w:val="false"/>
          <w:color w:val="000000"/>
          <w:sz w:val="28"/>
        </w:rPr>
        <w:t>
      Пригода көшесі – 43-1, 59, 78-1, 85.</w:t>
      </w:r>
    </w:p>
    <w:bookmarkEnd w:id="371"/>
    <w:bookmarkStart w:name="z376" w:id="372"/>
    <w:p>
      <w:pPr>
        <w:spacing w:after="0"/>
        <w:ind w:left="0"/>
        <w:jc w:val="left"/>
      </w:pPr>
      <w:r>
        <w:rPr>
          <w:rFonts w:ascii="Times New Roman"/>
          <w:b/>
          <w:i w:val="false"/>
          <w:color w:val="000000"/>
        </w:rPr>
        <w:t xml:space="preserve"> № 52 сайлау учаскесі</w:t>
      </w:r>
    </w:p>
    <w:bookmarkEnd w:id="372"/>
    <w:bookmarkStart w:name="z377" w:id="37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100 жалпы білім беретін орта мектебі" коммуналдық мемлекеттік мекемесі, Седов көшесі, 6 үй.</w:t>
      </w:r>
    </w:p>
    <w:bookmarkEnd w:id="373"/>
    <w:bookmarkStart w:name="z378" w:id="374"/>
    <w:p>
      <w:pPr>
        <w:spacing w:after="0"/>
        <w:ind w:left="0"/>
        <w:jc w:val="both"/>
      </w:pPr>
      <w:r>
        <w:rPr>
          <w:rFonts w:ascii="Times New Roman"/>
          <w:b w:val="false"/>
          <w:i w:val="false"/>
          <w:color w:val="000000"/>
          <w:sz w:val="28"/>
        </w:rPr>
        <w:t>
      Шекаралары:</w:t>
      </w:r>
    </w:p>
    <w:bookmarkEnd w:id="374"/>
    <w:bookmarkStart w:name="z379" w:id="375"/>
    <w:p>
      <w:pPr>
        <w:spacing w:after="0"/>
        <w:ind w:left="0"/>
        <w:jc w:val="both"/>
      </w:pPr>
      <w:r>
        <w:rPr>
          <w:rFonts w:ascii="Times New Roman"/>
          <w:b w:val="false"/>
          <w:i w:val="false"/>
          <w:color w:val="000000"/>
          <w:sz w:val="28"/>
        </w:rPr>
        <w:t>
      Крылов көшесі – 51/2, 52, 53, 53/2, 53/4, 53/5, 53/6, 54, 55, 55/2, 57/2, 58, 58/2, 59/3, 59/5, 60, 60/2, 61, 62, 64, 66, 67, 75, 75б, 75д, 77, 79а, 79б, 85/2, 87б, 91, 92у, 93, 94, 95, 98;</w:t>
      </w:r>
    </w:p>
    <w:bookmarkEnd w:id="375"/>
    <w:bookmarkStart w:name="z380" w:id="376"/>
    <w:p>
      <w:pPr>
        <w:spacing w:after="0"/>
        <w:ind w:left="0"/>
        <w:jc w:val="both"/>
      </w:pPr>
      <w:r>
        <w:rPr>
          <w:rFonts w:ascii="Times New Roman"/>
          <w:b w:val="false"/>
          <w:i w:val="false"/>
          <w:color w:val="000000"/>
          <w:sz w:val="28"/>
        </w:rPr>
        <w:t>
      Бадин көшесі – 88, 90, 92, 94, 96-132, тақ жағы –133-183;</w:t>
      </w:r>
    </w:p>
    <w:bookmarkEnd w:id="376"/>
    <w:bookmarkStart w:name="z381" w:id="377"/>
    <w:p>
      <w:pPr>
        <w:spacing w:after="0"/>
        <w:ind w:left="0"/>
        <w:jc w:val="both"/>
      </w:pPr>
      <w:r>
        <w:rPr>
          <w:rFonts w:ascii="Times New Roman"/>
          <w:b w:val="false"/>
          <w:i w:val="false"/>
          <w:color w:val="000000"/>
          <w:sz w:val="28"/>
        </w:rPr>
        <w:t>
      Дальняя көшесі – 99, 101, 103, 105, 107, 109, 113, 115, 119, 124, 126, 132, 141;</w:t>
      </w:r>
    </w:p>
    <w:bookmarkEnd w:id="377"/>
    <w:bookmarkStart w:name="z382" w:id="378"/>
    <w:p>
      <w:pPr>
        <w:spacing w:after="0"/>
        <w:ind w:left="0"/>
        <w:jc w:val="both"/>
      </w:pPr>
      <w:r>
        <w:rPr>
          <w:rFonts w:ascii="Times New Roman"/>
          <w:b w:val="false"/>
          <w:i w:val="false"/>
          <w:color w:val="000000"/>
          <w:sz w:val="28"/>
        </w:rPr>
        <w:t>
      Нуринская көшесі – 1, 1а, 2, 3, 3а, 4, 5, 6, 7, 8, 9, 9а, 10, 11, 11а, 12, 13, 14, 15, 16, 17, 18, 19, 20, 21, 22, 23, 28а, 32, 33, 35, 35а, 38, 38а, 39а, 40, 41, 42а, 44, 45, 45а, 47, 49, 52, 54, 56, 58, 60, 62, 64, 66;</w:t>
      </w:r>
    </w:p>
    <w:bookmarkEnd w:id="378"/>
    <w:bookmarkStart w:name="z383" w:id="379"/>
    <w:p>
      <w:pPr>
        <w:spacing w:after="0"/>
        <w:ind w:left="0"/>
        <w:jc w:val="both"/>
      </w:pPr>
      <w:r>
        <w:rPr>
          <w:rFonts w:ascii="Times New Roman"/>
          <w:b w:val="false"/>
          <w:i w:val="false"/>
          <w:color w:val="000000"/>
          <w:sz w:val="28"/>
        </w:rPr>
        <w:t>
      Дубовская көшесі – 3, 5, 7, 11, 12, 13, 13а, 14, 15, 16, 17, 18, 18а, 19, 19а, 20, 21, 21б, 22, 23, 24, 25, 26, 28, 28а, 29, 31, 33, 34, 35, 36, 36а, 36б, 37, 37а, 39, 41, 43, 45, 47, 47/1, 49, 51, 53, 55, 57, 59, 61, 63, 65;</w:t>
      </w:r>
    </w:p>
    <w:bookmarkEnd w:id="379"/>
    <w:bookmarkStart w:name="z384" w:id="380"/>
    <w:p>
      <w:pPr>
        <w:spacing w:after="0"/>
        <w:ind w:left="0"/>
        <w:jc w:val="both"/>
      </w:pPr>
      <w:r>
        <w:rPr>
          <w:rFonts w:ascii="Times New Roman"/>
          <w:b w:val="false"/>
          <w:i w:val="false"/>
          <w:color w:val="000000"/>
          <w:sz w:val="28"/>
        </w:rPr>
        <w:t xml:space="preserve">
      Новая көшесі – 101, 101а, 103, 105, 114, 116; </w:t>
      </w:r>
    </w:p>
    <w:bookmarkEnd w:id="380"/>
    <w:bookmarkStart w:name="z385" w:id="381"/>
    <w:p>
      <w:pPr>
        <w:spacing w:after="0"/>
        <w:ind w:left="0"/>
        <w:jc w:val="both"/>
      </w:pPr>
      <w:r>
        <w:rPr>
          <w:rFonts w:ascii="Times New Roman"/>
          <w:b w:val="false"/>
          <w:i w:val="false"/>
          <w:color w:val="000000"/>
          <w:sz w:val="28"/>
        </w:rPr>
        <w:t>
      Западная көшесі – 58, 60, 62, 63, 64, 65, 66, 67, 68, 69, 70, 71, 72, 73, 74, 75, 76, 77, 78, 79;</w:t>
      </w:r>
    </w:p>
    <w:bookmarkEnd w:id="381"/>
    <w:bookmarkStart w:name="z386" w:id="382"/>
    <w:p>
      <w:pPr>
        <w:spacing w:after="0"/>
        <w:ind w:left="0"/>
        <w:jc w:val="both"/>
      </w:pPr>
      <w:r>
        <w:rPr>
          <w:rFonts w:ascii="Times New Roman"/>
          <w:b w:val="false"/>
          <w:i w:val="false"/>
          <w:color w:val="000000"/>
          <w:sz w:val="28"/>
        </w:rPr>
        <w:t>
      Москвин көшесі – 80, 82, 84, 85а-2, 86, 88, 88а, 90, 92, 94, 109, 117;</w:t>
      </w:r>
    </w:p>
    <w:bookmarkEnd w:id="382"/>
    <w:bookmarkStart w:name="z387" w:id="383"/>
    <w:p>
      <w:pPr>
        <w:spacing w:after="0"/>
        <w:ind w:left="0"/>
        <w:jc w:val="both"/>
      </w:pPr>
      <w:r>
        <w:rPr>
          <w:rFonts w:ascii="Times New Roman"/>
          <w:b w:val="false"/>
          <w:i w:val="false"/>
          <w:color w:val="000000"/>
          <w:sz w:val="28"/>
        </w:rPr>
        <w:t>
      Баженов көшесі – 104, 108, 114, 138а;</w:t>
      </w:r>
    </w:p>
    <w:bookmarkEnd w:id="383"/>
    <w:bookmarkStart w:name="z388" w:id="384"/>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w:t>
      </w:r>
    </w:p>
    <w:bookmarkEnd w:id="384"/>
    <w:bookmarkStart w:name="z389" w:id="385"/>
    <w:p>
      <w:pPr>
        <w:spacing w:after="0"/>
        <w:ind w:left="0"/>
        <w:jc w:val="both"/>
      </w:pPr>
      <w:r>
        <w:rPr>
          <w:rFonts w:ascii="Times New Roman"/>
          <w:b w:val="false"/>
          <w:i w:val="false"/>
          <w:color w:val="000000"/>
          <w:sz w:val="28"/>
        </w:rPr>
        <w:t>
      3ащитная көшесі – 2, 2-1, 2-2, 4, 6, 8, 10, 12, 14, 16, 18, 18-1, 18-2, 20, 22, 24, 26, 28, 30, 30-2, 32;</w:t>
      </w:r>
    </w:p>
    <w:bookmarkEnd w:id="385"/>
    <w:bookmarkStart w:name="z390" w:id="386"/>
    <w:p>
      <w:pPr>
        <w:spacing w:after="0"/>
        <w:ind w:left="0"/>
        <w:jc w:val="both"/>
      </w:pPr>
      <w:r>
        <w:rPr>
          <w:rFonts w:ascii="Times New Roman"/>
          <w:b w:val="false"/>
          <w:i w:val="false"/>
          <w:color w:val="000000"/>
          <w:sz w:val="28"/>
        </w:rPr>
        <w:t>
      Степная көшесі – 81, 83, 85, 87, 88/4, 88/7, 96, 98, 100, 102, 104, 106;</w:t>
      </w:r>
    </w:p>
    <w:bookmarkEnd w:id="386"/>
    <w:bookmarkStart w:name="z391" w:id="387"/>
    <w:p>
      <w:pPr>
        <w:spacing w:after="0"/>
        <w:ind w:left="0"/>
        <w:jc w:val="both"/>
      </w:pPr>
      <w:r>
        <w:rPr>
          <w:rFonts w:ascii="Times New Roman"/>
          <w:b w:val="false"/>
          <w:i w:val="false"/>
          <w:color w:val="000000"/>
          <w:sz w:val="28"/>
        </w:rPr>
        <w:t>
      Жәнібеков көшесі – 53, 55, 59, 59а, 59/3, 61, 61/2, 66/10, 67/1, 67/2, 68, 68/2, 75, 75а, 75б, 75в, 77, 82, 83, 84, 86/2, 90/1, 90/2, 90/3, 92/2, 92/3, 94/5, 94/6, 94/7, 96/1, 96/3, 98, 98/1, 98/3, 98/6, 100/3, 100/6, 105а, 106, 106а, 107а, 113, 115, 118, 119, 119/1, 120, 121, 122, 124, 125, 126, 130, 132, 132/2, 134, 136, 140/3, 144;</w:t>
      </w:r>
    </w:p>
    <w:bookmarkEnd w:id="387"/>
    <w:bookmarkStart w:name="z392" w:id="388"/>
    <w:p>
      <w:pPr>
        <w:spacing w:after="0"/>
        <w:ind w:left="0"/>
        <w:jc w:val="both"/>
      </w:pPr>
      <w:r>
        <w:rPr>
          <w:rFonts w:ascii="Times New Roman"/>
          <w:b w:val="false"/>
          <w:i w:val="false"/>
          <w:color w:val="000000"/>
          <w:sz w:val="28"/>
        </w:rPr>
        <w:t>
      Гурьевский тұйық көшесі – 2, 2а, 3, 4, 5, 6, 7, 11, 11а, 23, 26;</w:t>
      </w:r>
    </w:p>
    <w:bookmarkEnd w:id="388"/>
    <w:bookmarkStart w:name="z393" w:id="389"/>
    <w:p>
      <w:pPr>
        <w:spacing w:after="0"/>
        <w:ind w:left="0"/>
        <w:jc w:val="both"/>
      </w:pPr>
      <w:r>
        <w:rPr>
          <w:rFonts w:ascii="Times New Roman"/>
          <w:b w:val="false"/>
          <w:i w:val="false"/>
          <w:color w:val="000000"/>
          <w:sz w:val="28"/>
        </w:rPr>
        <w:t>
      Путевой тұйық көшесі – 3, 7, 12, 13, 15, 16, 18, 19, 21;</w:t>
      </w:r>
    </w:p>
    <w:bookmarkEnd w:id="389"/>
    <w:bookmarkStart w:name="z394" w:id="390"/>
    <w:p>
      <w:pPr>
        <w:spacing w:after="0"/>
        <w:ind w:left="0"/>
        <w:jc w:val="both"/>
      </w:pPr>
      <w:r>
        <w:rPr>
          <w:rFonts w:ascii="Times New Roman"/>
          <w:b w:val="false"/>
          <w:i w:val="false"/>
          <w:color w:val="000000"/>
          <w:sz w:val="28"/>
        </w:rPr>
        <w:t>
      Астраханская көшесі – 1а, 2, 4, 6а, 8, 10, 12, 16, 18, 32, 34, 36, 38;</w:t>
      </w:r>
    </w:p>
    <w:bookmarkEnd w:id="390"/>
    <w:bookmarkStart w:name="z395" w:id="391"/>
    <w:p>
      <w:pPr>
        <w:spacing w:after="0"/>
        <w:ind w:left="0"/>
        <w:jc w:val="both"/>
      </w:pPr>
      <w:r>
        <w:rPr>
          <w:rFonts w:ascii="Times New Roman"/>
          <w:b w:val="false"/>
          <w:i w:val="false"/>
          <w:color w:val="000000"/>
          <w:sz w:val="28"/>
        </w:rPr>
        <w:t xml:space="preserve">
      Нұрмақов көшесі – 1, 1а, 2, 2а, 3, 4, 5, 6, 6/1, 7, 8, 8а, 9, 10, 10а, 11, 11а, 12, 12а, 13, 14, 14а, 15, 16, 16а, 17, 18, 18а, 18б, 19, 20, 20а, 21, 22, 22а, 23, 24, 24а, 25, 26, 26а, 27, 27а, 28, 28а, 29. </w:t>
      </w:r>
    </w:p>
    <w:bookmarkEnd w:id="391"/>
    <w:bookmarkStart w:name="z396" w:id="392"/>
    <w:p>
      <w:pPr>
        <w:spacing w:after="0"/>
        <w:ind w:left="0"/>
        <w:jc w:val="left"/>
      </w:pPr>
      <w:r>
        <w:rPr>
          <w:rFonts w:ascii="Times New Roman"/>
          <w:b/>
          <w:i w:val="false"/>
          <w:color w:val="000000"/>
        </w:rPr>
        <w:t xml:space="preserve"> № 53 сайлау учаскесі</w:t>
      </w:r>
    </w:p>
    <w:bookmarkEnd w:id="392"/>
    <w:bookmarkStart w:name="z397" w:id="39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"Ғабиден Мұстафин атындағы № 83 жалпы білім беретін орта мектебі" коммуналдық мемлекеттік мекемесі, Сәкен Сейфуллин даңғылы, 8 үй.</w:t>
      </w:r>
    </w:p>
    <w:bookmarkEnd w:id="393"/>
    <w:bookmarkStart w:name="z398" w:id="394"/>
    <w:p>
      <w:pPr>
        <w:spacing w:after="0"/>
        <w:ind w:left="0"/>
        <w:jc w:val="both"/>
      </w:pPr>
      <w:r>
        <w:rPr>
          <w:rFonts w:ascii="Times New Roman"/>
          <w:b w:val="false"/>
          <w:i w:val="false"/>
          <w:color w:val="000000"/>
          <w:sz w:val="28"/>
        </w:rPr>
        <w:t>
      Шекаралары:</w:t>
      </w:r>
    </w:p>
    <w:bookmarkEnd w:id="394"/>
    <w:bookmarkStart w:name="z399" w:id="395"/>
    <w:p>
      <w:pPr>
        <w:spacing w:after="0"/>
        <w:ind w:left="0"/>
        <w:jc w:val="both"/>
      </w:pPr>
      <w:r>
        <w:rPr>
          <w:rFonts w:ascii="Times New Roman"/>
          <w:b w:val="false"/>
          <w:i w:val="false"/>
          <w:color w:val="000000"/>
          <w:sz w:val="28"/>
        </w:rPr>
        <w:t>
      Жәнібеков көшесі – 44, 46, 47/1, 47/2, 48, 50, 52, 54, 56, 58, 60, 62, 64, 66;</w:t>
      </w:r>
    </w:p>
    <w:bookmarkEnd w:id="395"/>
    <w:bookmarkStart w:name="z400" w:id="396"/>
    <w:p>
      <w:pPr>
        <w:spacing w:after="0"/>
        <w:ind w:left="0"/>
        <w:jc w:val="both"/>
      </w:pPr>
      <w:r>
        <w:rPr>
          <w:rFonts w:ascii="Times New Roman"/>
          <w:b w:val="false"/>
          <w:i w:val="false"/>
          <w:color w:val="000000"/>
          <w:sz w:val="28"/>
        </w:rPr>
        <w:t>
      Кривогуз көшесі – 1а, 1у, 2а, 2у, 3а, 3у, 4а, 4у, 7у, 9у, 31, 33, 33/1, 34, 35/1, 37, 39, 40/4, 41/2, 43, 43/2, 43/3, 43/4, 45, 49, 51, 55, 55/2, 55а, 57, 59, 61, 63, 65/4, 67, 67/3, 69, 71, 71а, 76/1, 76/2, 78/5, 80,82, 82/3, 82/4, 83/2, 84, 84/2, 84/3, 86, 86/2, 86/3, 88, 88/2, 88/3, 90/1, 90/2, 90/3, 90/4, 92/1, 92/2, 92/3, 92/4, 92/5, 92у, 94/1, 94/2, 94/4, 94/7, 94у, 96/2, 96у, 98/7, 102, 102/1, 148а-1, 148а-2, 160;</w:t>
      </w:r>
    </w:p>
    <w:bookmarkEnd w:id="396"/>
    <w:bookmarkStart w:name="z401" w:id="397"/>
    <w:p>
      <w:pPr>
        <w:spacing w:after="0"/>
        <w:ind w:left="0"/>
        <w:jc w:val="both"/>
      </w:pPr>
      <w:r>
        <w:rPr>
          <w:rFonts w:ascii="Times New Roman"/>
          <w:b w:val="false"/>
          <w:i w:val="false"/>
          <w:color w:val="000000"/>
          <w:sz w:val="28"/>
        </w:rPr>
        <w:t>
      Крылов көшесі – 32, 34, 36, 38, 40/2, 42, 42/3, 42/4, 43, 44, 46, 48, 63/3, 71/2, 83а, 93а, 94а;</w:t>
      </w:r>
    </w:p>
    <w:bookmarkEnd w:id="397"/>
    <w:bookmarkStart w:name="z402" w:id="398"/>
    <w:p>
      <w:pPr>
        <w:spacing w:after="0"/>
        <w:ind w:left="0"/>
        <w:jc w:val="both"/>
      </w:pPr>
      <w:r>
        <w:rPr>
          <w:rFonts w:ascii="Times New Roman"/>
          <w:b w:val="false"/>
          <w:i w:val="false"/>
          <w:color w:val="000000"/>
          <w:sz w:val="28"/>
        </w:rPr>
        <w:t>
      Мичурин көшесі – 28, 62/2.</w:t>
      </w:r>
    </w:p>
    <w:bookmarkEnd w:id="398"/>
    <w:bookmarkStart w:name="z403" w:id="399"/>
    <w:p>
      <w:pPr>
        <w:spacing w:after="0"/>
        <w:ind w:left="0"/>
        <w:jc w:val="left"/>
      </w:pPr>
      <w:r>
        <w:rPr>
          <w:rFonts w:ascii="Times New Roman"/>
          <w:b/>
          <w:i w:val="false"/>
          <w:color w:val="000000"/>
        </w:rPr>
        <w:t xml:space="preserve"> № 56 сайлау учаскесі</w:t>
      </w:r>
    </w:p>
    <w:bookmarkEnd w:id="399"/>
    <w:bookmarkStart w:name="z404" w:id="400"/>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400"/>
    <w:bookmarkStart w:name="z405" w:id="401"/>
    <w:p>
      <w:pPr>
        <w:spacing w:after="0"/>
        <w:ind w:left="0"/>
        <w:jc w:val="both"/>
      </w:pPr>
      <w:r>
        <w:rPr>
          <w:rFonts w:ascii="Times New Roman"/>
          <w:b w:val="false"/>
          <w:i w:val="false"/>
          <w:color w:val="000000"/>
          <w:sz w:val="28"/>
        </w:rPr>
        <w:t>
      Шекаралары:</w:t>
      </w:r>
    </w:p>
    <w:bookmarkEnd w:id="401"/>
    <w:bookmarkStart w:name="z406" w:id="402"/>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02"/>
    <w:bookmarkStart w:name="z407" w:id="403"/>
    <w:p>
      <w:pPr>
        <w:spacing w:after="0"/>
        <w:ind w:left="0"/>
        <w:jc w:val="both"/>
      </w:pPr>
      <w:r>
        <w:rPr>
          <w:rFonts w:ascii="Times New Roman"/>
          <w:b w:val="false"/>
          <w:i w:val="false"/>
          <w:color w:val="000000"/>
          <w:sz w:val="28"/>
        </w:rPr>
        <w:t>
      Буровая көшесі – 1, 2, 3, 4, 6, 7, 9, 10, 11, 11а, 12, 13, 14, 15, 16, 17, 18, 19, 20, 21, 22, 23, 24, 25, 26, 27, 27а, 28, 28а, 29, 30, 31, 32, 33, 34, 35, 35а, 36, 37, 37а, 38, 39, 39а, 40, 41, 41а, 42, 42а, 43, 44, 45, 45а, 46, 47, 48, 49, 50, 51, 52, 53, 53а, 54, 55, 56, 57, 58, 59, 60, 61, 62, 63, 64, 65, 66, 67, 68, 69, 70, 71, 72, 73, 74, 75;</w:t>
      </w:r>
    </w:p>
    <w:bookmarkEnd w:id="403"/>
    <w:bookmarkStart w:name="z408" w:id="404"/>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404"/>
    <w:bookmarkStart w:name="z409" w:id="405"/>
    <w:p>
      <w:pPr>
        <w:spacing w:after="0"/>
        <w:ind w:left="0"/>
        <w:jc w:val="both"/>
      </w:pPr>
      <w:r>
        <w:rPr>
          <w:rFonts w:ascii="Times New Roman"/>
          <w:b w:val="false"/>
          <w:i w:val="false"/>
          <w:color w:val="000000"/>
          <w:sz w:val="28"/>
        </w:rPr>
        <w:t xml:space="preserve">
      Радищев көшесі – 1а, 2, 2a, 3, 9, 10, 11, 11а, 12,14,15,16,17,18, 19, 20a, 21, 22, 23, 24, 25, 26, 27, 27a, 28, 28a, 29, 30, 31, 32, 33, 34, 35, 35a, 36, 37, 37a, 38, 39, 39a, 40, 41, 41a, 42, 42a, 43, 44; </w:t>
      </w:r>
    </w:p>
    <w:bookmarkEnd w:id="405"/>
    <w:bookmarkStart w:name="z410" w:id="406"/>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24, 24a, 24б, 26, 26a, 27a, 28, 28a, 29, 30, 30a, 31, 31/2, 33, 34, 34/1, 35, 35a, 36, 36a, 37, 37a, 39, 39a, 40/3, 40a, 41, 41a, 42a, 43, 44, 44a, 45, 45a, 47, 48a, 49, 50, 51, 51а, 52, 53, 54a, 54б, 55, 56, 56a, 57, 58, 59, 59/1, 60, 61, 62, 62a, 64, 64б, 64в, 66, 67, 68, 69, 69а, 69б, 69в, 69г, 69д, 70, 71, 72, 73, 74, 76, 78, 80, 82, 84, 85, 86, 87, 88, 89, 90, 91, 92, 93, 94, 95, 96, 98, 103;</w:t>
      </w:r>
    </w:p>
    <w:bookmarkEnd w:id="406"/>
    <w:bookmarkStart w:name="z411" w:id="407"/>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407"/>
    <w:bookmarkStart w:name="z412" w:id="408"/>
    <w:p>
      <w:pPr>
        <w:spacing w:after="0"/>
        <w:ind w:left="0"/>
        <w:jc w:val="both"/>
      </w:pPr>
      <w:r>
        <w:rPr>
          <w:rFonts w:ascii="Times New Roman"/>
          <w:b w:val="false"/>
          <w:i w:val="false"/>
          <w:color w:val="000000"/>
          <w:sz w:val="28"/>
        </w:rPr>
        <w:t>
      Грибоедов көшесі – 1, 1а, 2, 2а, 3, 4, 5, 6, 7, 8, 8а, 10а, 11, 11а, 12, 12а, 13, 14, 14а, 15, 16, 16а, 17, 18, 18а, 18б, 19, 20, 20а, 21, 22, 22a, 23, 24, 24a, 25, 26, 26a, 27, 27a, 28, 28a, 29, 30, 30a, 31, 32, 33, 34, 35, 35a, 36, 36a, 37, 37a, 38, 39, 39a, 40, 40a, 41, 41а, 42, 42а, 43, 44, 44а, 45, 45а;</w:t>
      </w:r>
    </w:p>
    <w:bookmarkEnd w:id="408"/>
    <w:bookmarkStart w:name="z413" w:id="409"/>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409"/>
    <w:bookmarkStart w:name="z414" w:id="410"/>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0"/>
    <w:bookmarkStart w:name="z415" w:id="411"/>
    <w:p>
      <w:pPr>
        <w:spacing w:after="0"/>
        <w:ind w:left="0"/>
        <w:jc w:val="both"/>
      </w:pPr>
      <w:r>
        <w:rPr>
          <w:rFonts w:ascii="Times New Roman"/>
          <w:b w:val="false"/>
          <w:i w:val="false"/>
          <w:color w:val="000000"/>
          <w:sz w:val="28"/>
        </w:rPr>
        <w:t>
      Смелый тұйық көшесі – 34, 36, 37, 38, 39, 40, 41;</w:t>
      </w:r>
    </w:p>
    <w:bookmarkEnd w:id="411"/>
    <w:bookmarkStart w:name="z416" w:id="412"/>
    <w:p>
      <w:pPr>
        <w:spacing w:after="0"/>
        <w:ind w:left="0"/>
        <w:jc w:val="both"/>
      </w:pPr>
      <w:r>
        <w:rPr>
          <w:rFonts w:ascii="Times New Roman"/>
          <w:b w:val="false"/>
          <w:i w:val="false"/>
          <w:color w:val="000000"/>
          <w:sz w:val="28"/>
        </w:rPr>
        <w:t>
      Рылеев тұйық көшесі – 1, 1а, 2, 2а, 3, 4, 5, 6, 7, 8, 8а, 9, 10, 10а, 11, 11а, 12, 12а, 13, 14, 14а, 15, 16, 16а, 17, 18, 18а, 18б, 19, 20, 20а, 22, 22а, 24, 24а, 26, 26а, 27а, 28, 28а, 30, 30а, 32, 34, 35а, 36, 36а, 37а, 38, 39а, 40, 40а, 41а, 42;</w:t>
      </w:r>
    </w:p>
    <w:bookmarkEnd w:id="412"/>
    <w:bookmarkStart w:name="z417" w:id="413"/>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413"/>
    <w:bookmarkStart w:name="z418" w:id="414"/>
    <w:p>
      <w:pPr>
        <w:spacing w:after="0"/>
        <w:ind w:left="0"/>
        <w:jc w:val="both"/>
      </w:pPr>
      <w:r>
        <w:rPr>
          <w:rFonts w:ascii="Times New Roman"/>
          <w:b w:val="false"/>
          <w:i w:val="false"/>
          <w:color w:val="000000"/>
          <w:sz w:val="28"/>
        </w:rPr>
        <w:t>
      Бадин көшесі – 134, 136, 138, 140, 142, 144, 146, 148, 150, 152, 154, 158, 160, 162, 164, 166, 168, 170, 172, 174, 176, 178, 180, 182, 184, 185, 186, 187, 188, 190, 191, 192, 193, 194, 195, 196, 197, 198,199, 200, 201, 202, 203, 204, 205, 206, 207, 208, 209, 210, 211, 211/2, 211/3, 212, 213, 214,215, 216, 217, 218,219, 220, 221, 223, 224,225, 226,227, 228, 229, 230, 231, 232, 233, 234,235, 237, 238,239, 240, 241, 241/1, 241а, 242, 243, 243а, 244,245, 246, 247, 248, 249, 250, 251, 252,253, 254; 255, 255а;</w:t>
      </w:r>
    </w:p>
    <w:bookmarkEnd w:id="414"/>
    <w:bookmarkStart w:name="z419" w:id="415"/>
    <w:p>
      <w:pPr>
        <w:spacing w:after="0"/>
        <w:ind w:left="0"/>
        <w:jc w:val="both"/>
      </w:pPr>
      <w:r>
        <w:rPr>
          <w:rFonts w:ascii="Times New Roman"/>
          <w:b w:val="false"/>
          <w:i w:val="false"/>
          <w:color w:val="000000"/>
          <w:sz w:val="28"/>
        </w:rPr>
        <w:t>
      Баженов көшесі – 140, 142, 144, 145, 146, 147,148,149,150,151, 151а,152, 152а, 153, 153а, 153б, 154, 155, 156, 157, 158, 158а, 159, 159а, 160, 161, 162, 163, 164, 165, 166, 167, 168, 169, 170, 171, 172, 173, 174, 175, 176, 177, 178, 178а, 179, 180, 181, 182, 183, 184, 185, 186, 187, 188, 189, 190, 191, 192, 193, 194, 195, 196, 197, 198, 199, 200, 201, 202, 203, 204, 205, 206, 207;</w:t>
      </w:r>
    </w:p>
    <w:bookmarkEnd w:id="415"/>
    <w:bookmarkStart w:name="z420" w:id="416"/>
    <w:p>
      <w:pPr>
        <w:spacing w:after="0"/>
        <w:ind w:left="0"/>
        <w:jc w:val="both"/>
      </w:pPr>
      <w:r>
        <w:rPr>
          <w:rFonts w:ascii="Times New Roman"/>
          <w:b w:val="false"/>
          <w:i w:val="false"/>
          <w:color w:val="000000"/>
          <w:sz w:val="28"/>
        </w:rPr>
        <w:t>
      Прогресс көшесі – 1, 2, 2а, 3, 4, 5, 6, 7, 8, 8а, 9, 10, 10а, 11, 11а, 12, 12а, 13, 14, 14а, 15, 16, 16а, 17, 18, 18а, 18б, 19, 20, 20а, 21, 22, 22а, 23;</w:t>
      </w:r>
    </w:p>
    <w:bookmarkEnd w:id="416"/>
    <w:bookmarkStart w:name="z421" w:id="417"/>
    <w:p>
      <w:pPr>
        <w:spacing w:after="0"/>
        <w:ind w:left="0"/>
        <w:jc w:val="both"/>
      </w:pPr>
      <w:r>
        <w:rPr>
          <w:rFonts w:ascii="Times New Roman"/>
          <w:b w:val="false"/>
          <w:i w:val="false"/>
          <w:color w:val="000000"/>
          <w:sz w:val="28"/>
        </w:rPr>
        <w:t xml:space="preserve">
      Западная көшесі – 85, 87, 87а, 89, 89а, 91, 93, 97а, 101, 103, 111, 113, 114, 115, 116, 117, 118, 119, 120, 121, 122, 123, 124, 125, 126, 127, 128, 130; </w:t>
      </w:r>
    </w:p>
    <w:bookmarkEnd w:id="417"/>
    <w:bookmarkStart w:name="z422" w:id="418"/>
    <w:p>
      <w:pPr>
        <w:spacing w:after="0"/>
        <w:ind w:left="0"/>
        <w:jc w:val="both"/>
      </w:pPr>
      <w:r>
        <w:rPr>
          <w:rFonts w:ascii="Times New Roman"/>
          <w:b w:val="false"/>
          <w:i w:val="false"/>
          <w:color w:val="000000"/>
          <w:sz w:val="28"/>
        </w:rPr>
        <w:t>
      Омская көшесі – 1, 1а, 2, 2/2, 2а, 3, 5, 6, 7, 8, 8а, 9, 10, 10а, 11, 11а, 12, 12а, 13, 14, 14а, 15, 16, 16а, 17, 18, 18а, 18б, 19, 20, 20а;</w:t>
      </w:r>
    </w:p>
    <w:bookmarkEnd w:id="418"/>
    <w:bookmarkStart w:name="z423" w:id="419"/>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9"/>
    <w:bookmarkStart w:name="z424" w:id="420"/>
    <w:p>
      <w:pPr>
        <w:spacing w:after="0"/>
        <w:ind w:left="0"/>
        <w:jc w:val="both"/>
      </w:pPr>
      <w:r>
        <w:rPr>
          <w:rFonts w:ascii="Times New Roman"/>
          <w:b w:val="false"/>
          <w:i w:val="false"/>
          <w:color w:val="000000"/>
          <w:sz w:val="28"/>
        </w:rPr>
        <w:t>
      Коцюбинский көшесі – 1, 3, 5, 7, 9, 11, 13, 15, 17, 19, 21, 23, 25, 27, 31, 33, 35, 35а, 37, 37а, 39, 39а, 41, 41а, 43, 45;</w:t>
      </w:r>
    </w:p>
    <w:bookmarkEnd w:id="420"/>
    <w:bookmarkStart w:name="z425" w:id="421"/>
    <w:p>
      <w:pPr>
        <w:spacing w:after="0"/>
        <w:ind w:left="0"/>
        <w:jc w:val="both"/>
      </w:pPr>
      <w:r>
        <w:rPr>
          <w:rFonts w:ascii="Times New Roman"/>
          <w:b w:val="false"/>
          <w:i w:val="false"/>
          <w:color w:val="000000"/>
          <w:sz w:val="28"/>
        </w:rPr>
        <w:t>
      Планетная көшесі – 1, 1а, 2, 2а, 2б, 3, 4, 5, 6, 7, 8, 8а, 9, 10, 10а, 11, 11а, 12, 12а, 13, 14, 14а, 15, 16а, 17, 18, 18а, 18б, 19, 20, 20а, 21, 22а, 23, 24, 24а, 25, 26, 26а, 27, 27а, 28, 28а, 29, 30, 30а, 31, 32, 33, 34, 35, 35а, 36а, 37, 37а, 38, 39, 39а, 40, 40а, 41, 41а, 42, 42а, 43, 44, 44а, 45, 45а, 46, 46а;</w:t>
      </w:r>
    </w:p>
    <w:bookmarkEnd w:id="421"/>
    <w:bookmarkStart w:name="z426" w:id="422"/>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22"/>
    <w:bookmarkStart w:name="z427" w:id="423"/>
    <w:p>
      <w:pPr>
        <w:spacing w:after="0"/>
        <w:ind w:left="0"/>
        <w:jc w:val="both"/>
      </w:pPr>
      <w:r>
        <w:rPr>
          <w:rFonts w:ascii="Times New Roman"/>
          <w:b w:val="false"/>
          <w:i w:val="false"/>
          <w:color w:val="000000"/>
          <w:sz w:val="28"/>
        </w:rPr>
        <w:t xml:space="preserve">
      3ащитная көшесі – 34, 35, 36, 36а, 37, 38, 39, 40, 41, 42, 43, 44, 45, 46, 47, 48, 49, 50, 51, 52 ,53, 54, 55, 56, 57, 58, 59, 60, 61, 63, 64, 64а, 65, 67, 68, 69, 70, 71, 72, 72-1,73, 74, 75, 76, 77, 79, 81, 82, 83, 84, 85, 86, 87, 88, 89, 90, 91, 92, 93, 94, 95, 96, 97, 98, 99; </w:t>
      </w:r>
    </w:p>
    <w:bookmarkEnd w:id="423"/>
    <w:bookmarkStart w:name="z428" w:id="424"/>
    <w:p>
      <w:pPr>
        <w:spacing w:after="0"/>
        <w:ind w:left="0"/>
        <w:jc w:val="both"/>
      </w:pPr>
      <w:r>
        <w:rPr>
          <w:rFonts w:ascii="Times New Roman"/>
          <w:b w:val="false"/>
          <w:i w:val="false"/>
          <w:color w:val="000000"/>
          <w:sz w:val="28"/>
        </w:rPr>
        <w:t>
      Прогресс көшесі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424"/>
    <w:bookmarkStart w:name="z429" w:id="425"/>
    <w:p>
      <w:pPr>
        <w:spacing w:after="0"/>
        <w:ind w:left="0"/>
        <w:jc w:val="both"/>
      </w:pPr>
      <w:r>
        <w:rPr>
          <w:rFonts w:ascii="Times New Roman"/>
          <w:b w:val="false"/>
          <w:i w:val="false"/>
          <w:color w:val="000000"/>
          <w:sz w:val="28"/>
        </w:rPr>
        <w:t>
      Буровая көшесі – 76, 77, 78, 79, 80, 81, 82, 83, 84, 85, 85/1, 85/2, 86, 87, 88, 89, 90, 91, 92, 93, 94;</w:t>
      </w:r>
    </w:p>
    <w:bookmarkEnd w:id="425"/>
    <w:bookmarkStart w:name="z430" w:id="426"/>
    <w:p>
      <w:pPr>
        <w:spacing w:after="0"/>
        <w:ind w:left="0"/>
        <w:jc w:val="both"/>
      </w:pPr>
      <w:r>
        <w:rPr>
          <w:rFonts w:ascii="Times New Roman"/>
          <w:b w:val="false"/>
          <w:i w:val="false"/>
          <w:color w:val="000000"/>
          <w:sz w:val="28"/>
        </w:rPr>
        <w:t>
      Грибоедов көшесі – 46, 47, 48, 48а, 49, 50, 51, 52, 53, 54, 54а, 54б, 55, 56, 56а, 57, 58, 59, 60, 61.</w:t>
      </w:r>
    </w:p>
    <w:bookmarkEnd w:id="426"/>
    <w:bookmarkStart w:name="z431" w:id="427"/>
    <w:p>
      <w:pPr>
        <w:spacing w:after="0"/>
        <w:ind w:left="0"/>
        <w:jc w:val="left"/>
      </w:pPr>
      <w:r>
        <w:rPr>
          <w:rFonts w:ascii="Times New Roman"/>
          <w:b/>
          <w:i w:val="false"/>
          <w:color w:val="000000"/>
        </w:rPr>
        <w:t xml:space="preserve"> № 57 сайлау учаскесі</w:t>
      </w:r>
    </w:p>
    <w:bookmarkEnd w:id="427"/>
    <w:bookmarkStart w:name="z432" w:id="42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37 негізгі мектебі" коммуналдық мемлекеттік мекемесі, Брюллов көшесі, 7 үй.</w:t>
      </w:r>
    </w:p>
    <w:bookmarkEnd w:id="428"/>
    <w:bookmarkStart w:name="z433" w:id="429"/>
    <w:p>
      <w:pPr>
        <w:spacing w:after="0"/>
        <w:ind w:left="0"/>
        <w:jc w:val="both"/>
      </w:pPr>
      <w:r>
        <w:rPr>
          <w:rFonts w:ascii="Times New Roman"/>
          <w:b w:val="false"/>
          <w:i w:val="false"/>
          <w:color w:val="000000"/>
          <w:sz w:val="28"/>
        </w:rPr>
        <w:t>
      Шекаралары:</w:t>
      </w:r>
    </w:p>
    <w:bookmarkEnd w:id="429"/>
    <w:bookmarkStart w:name="z434" w:id="430"/>
    <w:p>
      <w:pPr>
        <w:spacing w:after="0"/>
        <w:ind w:left="0"/>
        <w:jc w:val="both"/>
      </w:pPr>
      <w:r>
        <w:rPr>
          <w:rFonts w:ascii="Times New Roman"/>
          <w:b w:val="false"/>
          <w:i w:val="false"/>
          <w:color w:val="000000"/>
          <w:sz w:val="28"/>
        </w:rPr>
        <w:t>
      Защитная көшесі – 101, 102, 103, 103а, 103б, 103в, 103/1, 103/2, 103/3, 103/4, 103/5, 103/6, 104, 105, 107, 108, 109, 110, 111, 112, 113, 114, 115, 116, 117, 118, 119, 120, 121, 122, 123, 124, 125, 126;</w:t>
      </w:r>
    </w:p>
    <w:bookmarkEnd w:id="430"/>
    <w:bookmarkStart w:name="z435" w:id="431"/>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w:t>
      </w:r>
    </w:p>
    <w:bookmarkEnd w:id="431"/>
    <w:bookmarkStart w:name="z436" w:id="432"/>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432"/>
    <w:bookmarkStart w:name="z437" w:id="433"/>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433"/>
    <w:bookmarkStart w:name="z438" w:id="434"/>
    <w:p>
      <w:pPr>
        <w:spacing w:after="0"/>
        <w:ind w:left="0"/>
        <w:jc w:val="both"/>
      </w:pPr>
      <w:r>
        <w:rPr>
          <w:rFonts w:ascii="Times New Roman"/>
          <w:b w:val="false"/>
          <w:i w:val="false"/>
          <w:color w:val="000000"/>
          <w:sz w:val="28"/>
        </w:rPr>
        <w:t>
      Петровский көшесі – 1, 1а, 2, 2а, 3, 4, 4а, 5, 6, 7, 8, 8а, 9, 9а-1, 10, 10а, 11, 11а, 12, 12а, 13, 14а, 15, 16, 16а, 17, 18, 18а, 18б, 19, 20, 20а, 21, 22, 22а, 23, 24, 24а, 25, 26, 26а, 27, 27а, 28, 28а, 29, 30, 30а, 31, 32, 33, 34, 35, 35а;</w:t>
      </w:r>
    </w:p>
    <w:bookmarkEnd w:id="434"/>
    <w:bookmarkStart w:name="z439" w:id="435"/>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435"/>
    <w:bookmarkStart w:name="z440" w:id="436"/>
    <w:p>
      <w:pPr>
        <w:spacing w:after="0"/>
        <w:ind w:left="0"/>
        <w:jc w:val="both"/>
      </w:pPr>
      <w:r>
        <w:rPr>
          <w:rFonts w:ascii="Times New Roman"/>
          <w:b w:val="false"/>
          <w:i w:val="false"/>
          <w:color w:val="000000"/>
          <w:sz w:val="28"/>
        </w:rPr>
        <w:t>
      Колос көшесі – 1, 1а, 2а, 7, 8а, 10, 10а, 11а, 12, 12а, 14, 14а, 16, 16а, 18, 18а, 18б, 20, 20а, 22, 22а, 24, 24а, 26, 28, 30, 32, 36;</w:t>
      </w:r>
    </w:p>
    <w:bookmarkEnd w:id="436"/>
    <w:bookmarkStart w:name="z441" w:id="437"/>
    <w:p>
      <w:pPr>
        <w:spacing w:after="0"/>
        <w:ind w:left="0"/>
        <w:jc w:val="both"/>
      </w:pPr>
      <w:r>
        <w:rPr>
          <w:rFonts w:ascii="Times New Roman"/>
          <w:b w:val="false"/>
          <w:i w:val="false"/>
          <w:color w:val="000000"/>
          <w:sz w:val="28"/>
        </w:rPr>
        <w:t>
      Муромская көшесі – 24, 25, 26, 27, 28, 29, 30, 31, 32, 33, 34, 35, 37;</w:t>
      </w:r>
    </w:p>
    <w:bookmarkEnd w:id="437"/>
    <w:bookmarkStart w:name="z442" w:id="438"/>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438"/>
    <w:bookmarkStart w:name="z443" w:id="439"/>
    <w:p>
      <w:pPr>
        <w:spacing w:after="0"/>
        <w:ind w:left="0"/>
        <w:jc w:val="left"/>
      </w:pPr>
      <w:r>
        <w:rPr>
          <w:rFonts w:ascii="Times New Roman"/>
          <w:b/>
          <w:i w:val="false"/>
          <w:color w:val="000000"/>
        </w:rPr>
        <w:t xml:space="preserve"> № 59 сайлау учаскесі</w:t>
      </w:r>
    </w:p>
    <w:bookmarkEnd w:id="439"/>
    <w:bookmarkStart w:name="z444" w:id="4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48 жалпы білім беретін орта мектебі" коммуналдық мемлекеттік мекемесі, Ержанов көшесі, 13 үй.</w:t>
      </w:r>
    </w:p>
    <w:bookmarkEnd w:id="440"/>
    <w:bookmarkStart w:name="z445" w:id="441"/>
    <w:p>
      <w:pPr>
        <w:spacing w:after="0"/>
        <w:ind w:left="0"/>
        <w:jc w:val="both"/>
      </w:pPr>
      <w:r>
        <w:rPr>
          <w:rFonts w:ascii="Times New Roman"/>
          <w:b w:val="false"/>
          <w:i w:val="false"/>
          <w:color w:val="000000"/>
          <w:sz w:val="28"/>
        </w:rPr>
        <w:t>
      Шекаралары:</w:t>
      </w:r>
    </w:p>
    <w:bookmarkEnd w:id="441"/>
    <w:bookmarkStart w:name="z446" w:id="442"/>
    <w:p>
      <w:pPr>
        <w:spacing w:after="0"/>
        <w:ind w:left="0"/>
        <w:jc w:val="both"/>
      </w:pPr>
      <w:r>
        <w:rPr>
          <w:rFonts w:ascii="Times New Roman"/>
          <w:b w:val="false"/>
          <w:i w:val="false"/>
          <w:color w:val="000000"/>
          <w:sz w:val="28"/>
        </w:rPr>
        <w:t>
      Бұқар жырау даңғылы – 73/2, 75/2, 77/2;</w:t>
      </w:r>
    </w:p>
    <w:bookmarkEnd w:id="442"/>
    <w:bookmarkStart w:name="z447" w:id="443"/>
    <w:p>
      <w:pPr>
        <w:spacing w:after="0"/>
        <w:ind w:left="0"/>
        <w:jc w:val="both"/>
      </w:pPr>
      <w:r>
        <w:rPr>
          <w:rFonts w:ascii="Times New Roman"/>
          <w:b w:val="false"/>
          <w:i w:val="false"/>
          <w:color w:val="000000"/>
          <w:sz w:val="28"/>
        </w:rPr>
        <w:t>
      Ержанов көшесі – 2, 4, 4у, 10, 10а, 12, 12/2, 12а, 14, 17, 18/6, 19, 20, 22, 24, 26, 27, 28, 29, 30, 31, 32, 32/2, 34, 36, 38, 40, 42, 44, 46.</w:t>
      </w:r>
    </w:p>
    <w:bookmarkEnd w:id="443"/>
    <w:bookmarkStart w:name="z448" w:id="444"/>
    <w:p>
      <w:pPr>
        <w:spacing w:after="0"/>
        <w:ind w:left="0"/>
        <w:jc w:val="left"/>
      </w:pPr>
      <w:r>
        <w:rPr>
          <w:rFonts w:ascii="Times New Roman"/>
          <w:b/>
          <w:i w:val="false"/>
          <w:color w:val="000000"/>
        </w:rPr>
        <w:t xml:space="preserve"> № 60 сайлау учаскесі</w:t>
      </w:r>
    </w:p>
    <w:bookmarkEnd w:id="444"/>
    <w:bookmarkStart w:name="z449" w:id="44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97 гимназия" коммуналдық мемлекеттік мекемесі, Ержанов көшесі, 15 үй.</w:t>
      </w:r>
    </w:p>
    <w:bookmarkEnd w:id="445"/>
    <w:bookmarkStart w:name="z450" w:id="446"/>
    <w:p>
      <w:pPr>
        <w:spacing w:after="0"/>
        <w:ind w:left="0"/>
        <w:jc w:val="both"/>
      </w:pPr>
      <w:r>
        <w:rPr>
          <w:rFonts w:ascii="Times New Roman"/>
          <w:b w:val="false"/>
          <w:i w:val="false"/>
          <w:color w:val="000000"/>
          <w:sz w:val="28"/>
        </w:rPr>
        <w:t>
      Шекаралары:</w:t>
      </w:r>
    </w:p>
    <w:bookmarkEnd w:id="446"/>
    <w:bookmarkStart w:name="z451" w:id="447"/>
    <w:p>
      <w:pPr>
        <w:spacing w:after="0"/>
        <w:ind w:left="0"/>
        <w:jc w:val="both"/>
      </w:pPr>
      <w:r>
        <w:rPr>
          <w:rFonts w:ascii="Times New Roman"/>
          <w:b w:val="false"/>
          <w:i w:val="false"/>
          <w:color w:val="000000"/>
          <w:sz w:val="28"/>
        </w:rPr>
        <w:t>
      Ержанов көшесі – 2а, 21, 23, 23/2, 25, 35, 37, 39а, 39, 41, 41/2, 43, 45, 47, 47/2, 49, 51, 53, 53/2, 53/5, 53/3б, 55, 57, 59, 61, 63.</w:t>
      </w:r>
    </w:p>
    <w:bookmarkEnd w:id="447"/>
    <w:bookmarkStart w:name="z452" w:id="448"/>
    <w:p>
      <w:pPr>
        <w:spacing w:after="0"/>
        <w:ind w:left="0"/>
        <w:jc w:val="left"/>
      </w:pPr>
      <w:r>
        <w:rPr>
          <w:rFonts w:ascii="Times New Roman"/>
          <w:b/>
          <w:i w:val="false"/>
          <w:color w:val="000000"/>
        </w:rPr>
        <w:t xml:space="preserve"> № 62 сайлау учаскесі</w:t>
      </w:r>
    </w:p>
    <w:bookmarkEnd w:id="448"/>
    <w:bookmarkStart w:name="z453" w:id="449"/>
    <w:p>
      <w:pPr>
        <w:spacing w:after="0"/>
        <w:ind w:left="0"/>
        <w:jc w:val="both"/>
      </w:pPr>
      <w:r>
        <w:rPr>
          <w:rFonts w:ascii="Times New Roman"/>
          <w:b w:val="false"/>
          <w:i w:val="false"/>
          <w:color w:val="000000"/>
          <w:sz w:val="28"/>
        </w:rPr>
        <w:t>
      Орталығы: Қазақстан Республикасы Индустрия және жаңа технологиялар министрлігі Өнеркәсіп комитетінің "Қазақстан Республикасы минералдық шикізатты кешенді қайта өндеу жөніндегі ұлттық орталығы" шаруашылық жүргізу құқығындағы мемлекеттік республикалық кәсіпорнының "Ж.Әбішев атындағы химия-металлургия институты" филиалы, Ермеков көшесі, 63.</w:t>
      </w:r>
    </w:p>
    <w:bookmarkEnd w:id="449"/>
    <w:bookmarkStart w:name="z454" w:id="450"/>
    <w:p>
      <w:pPr>
        <w:spacing w:after="0"/>
        <w:ind w:left="0"/>
        <w:jc w:val="both"/>
      </w:pPr>
      <w:r>
        <w:rPr>
          <w:rFonts w:ascii="Times New Roman"/>
          <w:b w:val="false"/>
          <w:i w:val="false"/>
          <w:color w:val="000000"/>
          <w:sz w:val="28"/>
        </w:rPr>
        <w:t>
      Шекаралары:</w:t>
      </w:r>
    </w:p>
    <w:bookmarkEnd w:id="450"/>
    <w:bookmarkStart w:name="z455" w:id="451"/>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 343/2, 363;</w:t>
      </w:r>
    </w:p>
    <w:bookmarkEnd w:id="451"/>
    <w:bookmarkStart w:name="z456" w:id="452"/>
    <w:p>
      <w:pPr>
        <w:spacing w:after="0"/>
        <w:ind w:left="0"/>
        <w:jc w:val="both"/>
      </w:pPr>
      <w:r>
        <w:rPr>
          <w:rFonts w:ascii="Times New Roman"/>
          <w:b w:val="false"/>
          <w:i w:val="false"/>
          <w:color w:val="000000"/>
          <w:sz w:val="28"/>
        </w:rPr>
        <w:t>
      Новоселов көшесі – 329, 331, 333, 335, 337, 339, 340, 341, 342, 343, 344, 345, 346, 347, 348, 349, 350, 351, 352, 354, 356, 358, 360, 362;</w:t>
      </w:r>
    </w:p>
    <w:bookmarkEnd w:id="452"/>
    <w:bookmarkStart w:name="z457" w:id="453"/>
    <w:p>
      <w:pPr>
        <w:spacing w:after="0"/>
        <w:ind w:left="0"/>
        <w:jc w:val="both"/>
      </w:pPr>
      <w:r>
        <w:rPr>
          <w:rFonts w:ascii="Times New Roman"/>
          <w:b w:val="false"/>
          <w:i w:val="false"/>
          <w:color w:val="000000"/>
          <w:sz w:val="28"/>
        </w:rPr>
        <w:t>
      Полетаев көшесі – 1, 2, 3, 4, 5, 6, 7, 8, 9, 10, 11, 13, 15;</w:t>
      </w:r>
    </w:p>
    <w:bookmarkEnd w:id="453"/>
    <w:bookmarkStart w:name="z458" w:id="454"/>
    <w:p>
      <w:pPr>
        <w:spacing w:after="0"/>
        <w:ind w:left="0"/>
        <w:jc w:val="both"/>
      </w:pPr>
      <w:r>
        <w:rPr>
          <w:rFonts w:ascii="Times New Roman"/>
          <w:b w:val="false"/>
          <w:i w:val="false"/>
          <w:color w:val="000000"/>
          <w:sz w:val="28"/>
        </w:rPr>
        <w:t>
      Газалиев көшесі – 1, 2, 3, 5, 7, 7а, 9, 14, 15.</w:t>
      </w:r>
    </w:p>
    <w:bookmarkEnd w:id="454"/>
    <w:bookmarkStart w:name="z459" w:id="455"/>
    <w:p>
      <w:pPr>
        <w:spacing w:after="0"/>
        <w:ind w:left="0"/>
        <w:jc w:val="left"/>
      </w:pPr>
      <w:r>
        <w:rPr>
          <w:rFonts w:ascii="Times New Roman"/>
          <w:b/>
          <w:i w:val="false"/>
          <w:color w:val="000000"/>
        </w:rPr>
        <w:t xml:space="preserve"> № 63 сайлау учаскесі</w:t>
      </w:r>
    </w:p>
    <w:bookmarkEnd w:id="455"/>
    <w:bookmarkStart w:name="z460" w:id="45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 жалпы білім беретін орта мектебі" коммуналдық мемлекеттік мекемесі, Ермеков көшесі, 102 үй.</w:t>
      </w:r>
    </w:p>
    <w:bookmarkEnd w:id="456"/>
    <w:bookmarkStart w:name="z461" w:id="457"/>
    <w:p>
      <w:pPr>
        <w:spacing w:after="0"/>
        <w:ind w:left="0"/>
        <w:jc w:val="both"/>
      </w:pPr>
      <w:r>
        <w:rPr>
          <w:rFonts w:ascii="Times New Roman"/>
          <w:b w:val="false"/>
          <w:i w:val="false"/>
          <w:color w:val="000000"/>
          <w:sz w:val="28"/>
        </w:rPr>
        <w:t>
      Шекаралары:</w:t>
      </w:r>
    </w:p>
    <w:bookmarkEnd w:id="457"/>
    <w:bookmarkStart w:name="z462" w:id="458"/>
    <w:p>
      <w:pPr>
        <w:spacing w:after="0"/>
        <w:ind w:left="0"/>
        <w:jc w:val="both"/>
      </w:pPr>
      <w:r>
        <w:rPr>
          <w:rFonts w:ascii="Times New Roman"/>
          <w:b w:val="false"/>
          <w:i w:val="false"/>
          <w:color w:val="000000"/>
          <w:sz w:val="28"/>
        </w:rPr>
        <w:t>
      Ермеков көшесі – 63/2, 65/1, 65/2, 67, 73/2, 73/3, 77, 77/2, 77/3, 80/2, 81, 83, 83/2, 83/3, 85, 91/1, 91/2, 91/6, 91/7, 106/1, 106/2, 106/3, 106/4, 106/5, 106/6, 109 участок 1-3, 100 тұрғын үй алабы 22 үй;</w:t>
      </w:r>
    </w:p>
    <w:bookmarkEnd w:id="458"/>
    <w:bookmarkStart w:name="z463" w:id="459"/>
    <w:p>
      <w:pPr>
        <w:spacing w:after="0"/>
        <w:ind w:left="0"/>
        <w:jc w:val="both"/>
      </w:pPr>
      <w:r>
        <w:rPr>
          <w:rFonts w:ascii="Times New Roman"/>
          <w:b w:val="false"/>
          <w:i w:val="false"/>
          <w:color w:val="000000"/>
          <w:sz w:val="28"/>
        </w:rPr>
        <w:t>
      Садоводов көшесі – 1, 2, 2а, 3, 3-1, 3а, 4, 4/1, 4/2, 5, 5-2, 6, 7, 7б-1, 7б-2, 8, 9, 10, 10-1, 10-2, 11, 12, 13, 13/2, 20-1;</w:t>
      </w:r>
    </w:p>
    <w:bookmarkEnd w:id="459"/>
    <w:bookmarkStart w:name="z464" w:id="460"/>
    <w:p>
      <w:pPr>
        <w:spacing w:after="0"/>
        <w:ind w:left="0"/>
        <w:jc w:val="both"/>
      </w:pPr>
      <w:r>
        <w:rPr>
          <w:rFonts w:ascii="Times New Roman"/>
          <w:b w:val="false"/>
          <w:i w:val="false"/>
          <w:color w:val="000000"/>
          <w:sz w:val="28"/>
        </w:rPr>
        <w:t>
      Ботаническая көшесі –4 тұрғын үй алабы 1 учаске, 1, 2, 2а, 3, 3а, 4, 5, 5/2, 6, 7, 7а, 8, 8а, 9, 10, 11, 12, 12/1, 12/2, 13, 14, 15, 16, 17, 23/3, 23/4, 24, 30а, 37, 40, 44б.</w:t>
      </w:r>
    </w:p>
    <w:bookmarkEnd w:id="460"/>
    <w:bookmarkStart w:name="z465" w:id="461"/>
    <w:p>
      <w:pPr>
        <w:spacing w:after="0"/>
        <w:ind w:left="0"/>
        <w:jc w:val="left"/>
      </w:pPr>
      <w:r>
        <w:rPr>
          <w:rFonts w:ascii="Times New Roman"/>
          <w:b/>
          <w:i w:val="false"/>
          <w:color w:val="000000"/>
        </w:rPr>
        <w:t xml:space="preserve"> № 64 сайлау учаскесі</w:t>
      </w:r>
    </w:p>
    <w:bookmarkEnd w:id="461"/>
    <w:bookmarkStart w:name="z466" w:id="462"/>
    <w:p>
      <w:pPr>
        <w:spacing w:after="0"/>
        <w:ind w:left="0"/>
        <w:jc w:val="both"/>
      </w:pPr>
      <w:r>
        <w:rPr>
          <w:rFonts w:ascii="Times New Roman"/>
          <w:b w:val="false"/>
          <w:i w:val="false"/>
          <w:color w:val="000000"/>
          <w:sz w:val="28"/>
        </w:rPr>
        <w:t>
      Орталығы: "Қазтұтыншылародағының Қарағанды экономикалық университеті" мемлекеттік емес мекемесі, Академическая көшесі, 9 үй:</w:t>
      </w:r>
    </w:p>
    <w:bookmarkEnd w:id="462"/>
    <w:bookmarkStart w:name="z467" w:id="463"/>
    <w:p>
      <w:pPr>
        <w:spacing w:after="0"/>
        <w:ind w:left="0"/>
        <w:jc w:val="both"/>
      </w:pPr>
      <w:r>
        <w:rPr>
          <w:rFonts w:ascii="Times New Roman"/>
          <w:b w:val="false"/>
          <w:i w:val="false"/>
          <w:color w:val="000000"/>
          <w:sz w:val="28"/>
        </w:rPr>
        <w:t>
      Шекаралары:</w:t>
      </w:r>
    </w:p>
    <w:bookmarkEnd w:id="463"/>
    <w:bookmarkStart w:name="z468" w:id="464"/>
    <w:p>
      <w:pPr>
        <w:spacing w:after="0"/>
        <w:ind w:left="0"/>
        <w:jc w:val="both"/>
      </w:pPr>
      <w:r>
        <w:rPr>
          <w:rFonts w:ascii="Times New Roman"/>
          <w:b w:val="false"/>
          <w:i w:val="false"/>
          <w:color w:val="000000"/>
          <w:sz w:val="28"/>
        </w:rPr>
        <w:t>
      Ермеков көшесі – 93/2, 98/3, 114/1;</w:t>
      </w:r>
    </w:p>
    <w:bookmarkEnd w:id="464"/>
    <w:bookmarkStart w:name="z469" w:id="465"/>
    <w:p>
      <w:pPr>
        <w:spacing w:after="0"/>
        <w:ind w:left="0"/>
        <w:jc w:val="both"/>
      </w:pPr>
      <w:r>
        <w:rPr>
          <w:rFonts w:ascii="Times New Roman"/>
          <w:b w:val="false"/>
          <w:i w:val="false"/>
          <w:color w:val="000000"/>
          <w:sz w:val="28"/>
        </w:rPr>
        <w:t>
      83 - квартал – 2, 5, 9, 10, 10а, 25, 27;</w:t>
      </w:r>
    </w:p>
    <w:bookmarkEnd w:id="465"/>
    <w:bookmarkStart w:name="z470" w:id="466"/>
    <w:p>
      <w:pPr>
        <w:spacing w:after="0"/>
        <w:ind w:left="0"/>
        <w:jc w:val="both"/>
      </w:pPr>
      <w:r>
        <w:rPr>
          <w:rFonts w:ascii="Times New Roman"/>
          <w:b w:val="false"/>
          <w:i w:val="false"/>
          <w:color w:val="000000"/>
          <w:sz w:val="28"/>
        </w:rPr>
        <w:t>
      Витебская көшесі – 1, 2, 3, 4, 5, 6, 7, 8, 9, 10, 11, 12, 13, 14, 15, 16, 17, 18, 19, 20;</w:t>
      </w:r>
    </w:p>
    <w:bookmarkEnd w:id="466"/>
    <w:bookmarkStart w:name="z471" w:id="467"/>
    <w:p>
      <w:pPr>
        <w:spacing w:after="0"/>
        <w:ind w:left="0"/>
        <w:jc w:val="both"/>
      </w:pPr>
      <w:r>
        <w:rPr>
          <w:rFonts w:ascii="Times New Roman"/>
          <w:b w:val="false"/>
          <w:i w:val="false"/>
          <w:color w:val="000000"/>
          <w:sz w:val="28"/>
        </w:rPr>
        <w:t>
      Нарвская көшесі – 3, 5, 7, 9, 11, 13, 13-1;</w:t>
      </w:r>
    </w:p>
    <w:bookmarkEnd w:id="467"/>
    <w:bookmarkStart w:name="z472" w:id="468"/>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w:t>
      </w:r>
    </w:p>
    <w:bookmarkEnd w:id="468"/>
    <w:bookmarkStart w:name="z473" w:id="469"/>
    <w:p>
      <w:pPr>
        <w:spacing w:after="0"/>
        <w:ind w:left="0"/>
        <w:jc w:val="both"/>
      </w:pPr>
      <w:r>
        <w:rPr>
          <w:rFonts w:ascii="Times New Roman"/>
          <w:b w:val="false"/>
          <w:i w:val="false"/>
          <w:color w:val="000000"/>
          <w:sz w:val="28"/>
        </w:rPr>
        <w:t>
      Рационализаторлар көшесі – 1, 2, 3, 4, 5, 6, 7, 8, 9, 10, 11, 12, 13, 14, 15, 16, 17, 18, 19, 20;</w:t>
      </w:r>
    </w:p>
    <w:bookmarkEnd w:id="469"/>
    <w:bookmarkStart w:name="z474" w:id="470"/>
    <w:p>
      <w:pPr>
        <w:spacing w:after="0"/>
        <w:ind w:left="0"/>
        <w:jc w:val="both"/>
      </w:pPr>
      <w:r>
        <w:rPr>
          <w:rFonts w:ascii="Times New Roman"/>
          <w:b w:val="false"/>
          <w:i w:val="false"/>
          <w:color w:val="000000"/>
          <w:sz w:val="28"/>
        </w:rPr>
        <w:t>
      Крамской көшесі – 1, 2, 3, 4, 5, 6, 7, 8, 9, 10, 11, 12, 13, 14, 15, 16, 17, 18, 19, 20, 21, 22, 23, 24, 25, 26, 27, 29, 44/2, 44/3, 44/4;</w:t>
      </w:r>
    </w:p>
    <w:bookmarkEnd w:id="470"/>
    <w:bookmarkStart w:name="z475" w:id="471"/>
    <w:p>
      <w:pPr>
        <w:spacing w:after="0"/>
        <w:ind w:left="0"/>
        <w:jc w:val="both"/>
      </w:pPr>
      <w:r>
        <w:rPr>
          <w:rFonts w:ascii="Times New Roman"/>
          <w:b w:val="false"/>
          <w:i w:val="false"/>
          <w:color w:val="000000"/>
          <w:sz w:val="28"/>
        </w:rPr>
        <w:t>
      Липецкая көшесі – 1, 2, 3, 4, 5, 6, 7, 8, 9, 10, 11, 12, 13, 14, 15, 16, 17, 18, 19, 20, 21, 22, 23, 24, 25, 26, 27, 28, 29, 30, 31, 32, 33, 34, 35, 36, 37, 38, 39, 40, 41, 42, 43, 44, 45, 46, 47, 48, 49, 50, 51, 52, 53, 54, 55, 57;</w:t>
      </w:r>
    </w:p>
    <w:bookmarkEnd w:id="471"/>
    <w:bookmarkStart w:name="z476" w:id="472"/>
    <w:p>
      <w:pPr>
        <w:spacing w:after="0"/>
        <w:ind w:left="0"/>
        <w:jc w:val="both"/>
      </w:pPr>
      <w:r>
        <w:rPr>
          <w:rFonts w:ascii="Times New Roman"/>
          <w:b w:val="false"/>
          <w:i w:val="false"/>
          <w:color w:val="000000"/>
          <w:sz w:val="28"/>
        </w:rPr>
        <w:t>
      Академическая көшесі – 5, 7, 9/1, 9/2, 9/6, 9/8, 13;</w:t>
      </w:r>
    </w:p>
    <w:bookmarkEnd w:id="472"/>
    <w:bookmarkStart w:name="z477" w:id="473"/>
    <w:p>
      <w:pPr>
        <w:spacing w:after="0"/>
        <w:ind w:left="0"/>
        <w:jc w:val="both"/>
      </w:pPr>
      <w:r>
        <w:rPr>
          <w:rFonts w:ascii="Times New Roman"/>
          <w:b w:val="false"/>
          <w:i w:val="false"/>
          <w:color w:val="000000"/>
          <w:sz w:val="28"/>
        </w:rPr>
        <w:t>
      Энтузиастов көшесі – 1, 2, 3, 4, 5, 6, 7, 8, 9, 10, 11, 12, 13, 14, 15, 16, 17, 18, 19, 20, 21, 22, 23, 24, 25;</w:t>
      </w:r>
    </w:p>
    <w:bookmarkEnd w:id="473"/>
    <w:bookmarkStart w:name="z478" w:id="474"/>
    <w:p>
      <w:pPr>
        <w:spacing w:after="0"/>
        <w:ind w:left="0"/>
        <w:jc w:val="both"/>
      </w:pPr>
      <w:r>
        <w:rPr>
          <w:rFonts w:ascii="Times New Roman"/>
          <w:b w:val="false"/>
          <w:i w:val="false"/>
          <w:color w:val="000000"/>
          <w:sz w:val="28"/>
        </w:rPr>
        <w:t>
      Бобруйская көшесі – 1, 1а, 2а, 3а, 4, 4а, 5, 5а, 6, 7, 8, 9, 10, 11, 12, 13, 14, 15, 16, 17, 18, 19, 20, 21, 22, 23, 24, 25, 26, 27, 28, 29, 30, 31, 32, 33, 34, 35, 36, 37, 38, 39, 40, 41, 42;</w:t>
      </w:r>
    </w:p>
    <w:bookmarkEnd w:id="474"/>
    <w:bookmarkStart w:name="z479" w:id="475"/>
    <w:p>
      <w:pPr>
        <w:spacing w:after="0"/>
        <w:ind w:left="0"/>
        <w:jc w:val="both"/>
      </w:pPr>
      <w:r>
        <w:rPr>
          <w:rFonts w:ascii="Times New Roman"/>
          <w:b w:val="false"/>
          <w:i w:val="false"/>
          <w:color w:val="000000"/>
          <w:sz w:val="28"/>
        </w:rPr>
        <w:t>
      Липецкий тұйық көшесі – 1, 2, 3, 4, 5, 6, 7, 8, 9, 10, 11, 12, 13;</w:t>
      </w:r>
    </w:p>
    <w:bookmarkEnd w:id="475"/>
    <w:bookmarkStart w:name="z480" w:id="476"/>
    <w:p>
      <w:pPr>
        <w:spacing w:after="0"/>
        <w:ind w:left="0"/>
        <w:jc w:val="both"/>
      </w:pPr>
      <w:r>
        <w:rPr>
          <w:rFonts w:ascii="Times New Roman"/>
          <w:b w:val="false"/>
          <w:i w:val="false"/>
          <w:color w:val="000000"/>
          <w:sz w:val="28"/>
        </w:rPr>
        <w:t>
      Энтузиастов тұйық көшесі – 1, 2, 3, 4, 5, 6, 7, 8, 8а, 12, 26;</w:t>
      </w:r>
    </w:p>
    <w:bookmarkEnd w:id="476"/>
    <w:bookmarkStart w:name="z481" w:id="477"/>
    <w:p>
      <w:pPr>
        <w:spacing w:after="0"/>
        <w:ind w:left="0"/>
        <w:jc w:val="both"/>
      </w:pPr>
      <w:r>
        <w:rPr>
          <w:rFonts w:ascii="Times New Roman"/>
          <w:b w:val="false"/>
          <w:i w:val="false"/>
          <w:color w:val="000000"/>
          <w:sz w:val="28"/>
        </w:rPr>
        <w:t>
      Ботанический сад көшесі – 1, 7, 15, 22, 22/1, 23, 23/2, 23/3, 23/4, 24, 38 44, 49, 54.</w:t>
      </w:r>
    </w:p>
    <w:bookmarkEnd w:id="477"/>
    <w:bookmarkStart w:name="z482" w:id="478"/>
    <w:p>
      <w:pPr>
        <w:spacing w:after="0"/>
        <w:ind w:left="0"/>
        <w:jc w:val="left"/>
      </w:pPr>
      <w:r>
        <w:rPr>
          <w:rFonts w:ascii="Times New Roman"/>
          <w:b/>
          <w:i w:val="false"/>
          <w:color w:val="000000"/>
        </w:rPr>
        <w:t xml:space="preserve"> № 66 сайлау учаскесі</w:t>
      </w:r>
    </w:p>
    <w:bookmarkEnd w:id="478"/>
    <w:bookmarkStart w:name="z483" w:id="47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44 негізгі мектебі" коммуналдық мемлекеттік мекемесі, Учебная көшесі, 7 үй.</w:t>
      </w:r>
    </w:p>
    <w:bookmarkEnd w:id="479"/>
    <w:bookmarkStart w:name="z484" w:id="480"/>
    <w:p>
      <w:pPr>
        <w:spacing w:after="0"/>
        <w:ind w:left="0"/>
        <w:jc w:val="both"/>
      </w:pPr>
      <w:r>
        <w:rPr>
          <w:rFonts w:ascii="Times New Roman"/>
          <w:b w:val="false"/>
          <w:i w:val="false"/>
          <w:color w:val="000000"/>
          <w:sz w:val="28"/>
        </w:rPr>
        <w:t>
      Шекаралары:</w:t>
      </w:r>
    </w:p>
    <w:bookmarkEnd w:id="480"/>
    <w:bookmarkStart w:name="z485" w:id="481"/>
    <w:p>
      <w:pPr>
        <w:spacing w:after="0"/>
        <w:ind w:left="0"/>
        <w:jc w:val="both"/>
      </w:pPr>
      <w:r>
        <w:rPr>
          <w:rFonts w:ascii="Times New Roman"/>
          <w:b w:val="false"/>
          <w:i w:val="false"/>
          <w:color w:val="000000"/>
          <w:sz w:val="28"/>
        </w:rPr>
        <w:t>
      Литейная көшесі – 33, 35, 37, 39, 41, 43, 45, 45а, 49, 51;</w:t>
      </w:r>
    </w:p>
    <w:bookmarkEnd w:id="481"/>
    <w:bookmarkStart w:name="z486" w:id="482"/>
    <w:p>
      <w:pPr>
        <w:spacing w:after="0"/>
        <w:ind w:left="0"/>
        <w:jc w:val="both"/>
      </w:pPr>
      <w:r>
        <w:rPr>
          <w:rFonts w:ascii="Times New Roman"/>
          <w:b w:val="false"/>
          <w:i w:val="false"/>
          <w:color w:val="000000"/>
          <w:sz w:val="28"/>
        </w:rPr>
        <w:t>
      Паровозная көшесі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p>
    <w:bookmarkEnd w:id="482"/>
    <w:bookmarkStart w:name="z487" w:id="483"/>
    <w:p>
      <w:pPr>
        <w:spacing w:after="0"/>
        <w:ind w:left="0"/>
        <w:jc w:val="both"/>
      </w:pPr>
      <w:r>
        <w:rPr>
          <w:rFonts w:ascii="Times New Roman"/>
          <w:b w:val="false"/>
          <w:i w:val="false"/>
          <w:color w:val="000000"/>
          <w:sz w:val="28"/>
        </w:rPr>
        <w:t>
      Учебная көшесі – 1, 3, 5, 7, 9, 10, 11, 12, 13, 14, 15, 16, 17, 18, 19, 20, 21, 22, 23, 24, 25, 26, 27, 28, 29, 30, 31, 32, 33, 34, 35, 36, 37, 38, 39, 40, 41, 42, 43, 44, 45, 46, 47, 48, 49, 50, 51, 52, 53, 54, 55;</w:t>
      </w:r>
    </w:p>
    <w:bookmarkEnd w:id="483"/>
    <w:bookmarkStart w:name="z488" w:id="484"/>
    <w:p>
      <w:pPr>
        <w:spacing w:after="0"/>
        <w:ind w:left="0"/>
        <w:jc w:val="both"/>
      </w:pPr>
      <w:r>
        <w:rPr>
          <w:rFonts w:ascii="Times New Roman"/>
          <w:b w:val="false"/>
          <w:i w:val="false"/>
          <w:color w:val="000000"/>
          <w:sz w:val="28"/>
        </w:rPr>
        <w:t>
      Қарабас көшесі – 35а, 35, 37, 39, 41, 43,45, 47, 49, 51, 53, 55, 56, 57, 58, 58а, 58б, 59, 60, 60а, 61, 62, 62а, 63, 64, 66, 68, 69, 70, 72, 74, 76, 78, 80, 82, 84, 86, 88, 90, 91, 92, 92а, 93, 94, 95, 96, 97, 98, 99, 100, 101, 102, 104, 106, 107, 108, 109, 110;</w:t>
      </w:r>
    </w:p>
    <w:bookmarkEnd w:id="484"/>
    <w:bookmarkStart w:name="z489" w:id="485"/>
    <w:p>
      <w:pPr>
        <w:spacing w:after="0"/>
        <w:ind w:left="0"/>
        <w:jc w:val="both"/>
      </w:pPr>
      <w:r>
        <w:rPr>
          <w:rFonts w:ascii="Times New Roman"/>
          <w:b w:val="false"/>
          <w:i w:val="false"/>
          <w:color w:val="000000"/>
          <w:sz w:val="28"/>
        </w:rPr>
        <w:t>
      Отвальная көшесі – 1, 2, 3, 4, 5, 6, 6а, 7, 8, 9, 10, 11, 12, 13, 14, 15, 16, 17, 17а, 17б, 18, 19, 19а, 20, 21, 21а, 22, 23, 24, 25, 25а, 26, 27, 28, 29, 30, 31, 32, 33, 34, 35, 36, 37, 38, 39, 40, 41, 42, 43, 44, 45, 46, 47;</w:t>
      </w:r>
    </w:p>
    <w:bookmarkEnd w:id="485"/>
    <w:bookmarkStart w:name="z490" w:id="486"/>
    <w:p>
      <w:pPr>
        <w:spacing w:after="0"/>
        <w:ind w:left="0"/>
        <w:jc w:val="both"/>
      </w:pPr>
      <w:r>
        <w:rPr>
          <w:rFonts w:ascii="Times New Roman"/>
          <w:b w:val="false"/>
          <w:i w:val="false"/>
          <w:color w:val="000000"/>
          <w:sz w:val="28"/>
        </w:rPr>
        <w:t>
      Монтажная көшесі – 1б, 2, 2б, 3, 4, 5, 6, 7, 8, 9, 10, 11, 12, 13, 14, 15, 16, 17, 18, 19, 20, 21, 22, 23, 23/1, 24, 25, 26, 27, 28, 29, 30, 31, 32, 33, 34, 35, 36, 37, 38, 39, 40, 41, 42, 43, 44, 45, 46, 47, 48, 49, 50, 51;</w:t>
      </w:r>
    </w:p>
    <w:bookmarkEnd w:id="486"/>
    <w:bookmarkStart w:name="z491" w:id="487"/>
    <w:p>
      <w:pPr>
        <w:spacing w:after="0"/>
        <w:ind w:left="0"/>
        <w:jc w:val="both"/>
      </w:pPr>
      <w:r>
        <w:rPr>
          <w:rFonts w:ascii="Times New Roman"/>
          <w:b w:val="false"/>
          <w:i w:val="false"/>
          <w:color w:val="000000"/>
          <w:sz w:val="28"/>
        </w:rPr>
        <w:t>
      Мостовая көшесі – 1, 2, 3, 4, 5, 6, 7, 8, 9, 10, 13, 14, 15, 16, 17, 18, 19, 20, 21, 22, 23, 24, 25, 26, 27, 28, 29, 31, 33, 34, 35, 36, 37, 40, 41, 42, 43, 44, 45, 46, 47, 48, 49, 50, 51, 52, 53, 54, 55, 56, 57, 59, 60, 61, 62, 63, 64, 65, 66, 67, 68, 69, 70, 71, 72, 73;</w:t>
      </w:r>
    </w:p>
    <w:bookmarkEnd w:id="487"/>
    <w:bookmarkStart w:name="z492" w:id="488"/>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488"/>
    <w:bookmarkStart w:name="z493" w:id="489"/>
    <w:p>
      <w:pPr>
        <w:spacing w:after="0"/>
        <w:ind w:left="0"/>
        <w:jc w:val="both"/>
      </w:pPr>
      <w:r>
        <w:rPr>
          <w:rFonts w:ascii="Times New Roman"/>
          <w:b w:val="false"/>
          <w:i w:val="false"/>
          <w:color w:val="000000"/>
          <w:sz w:val="28"/>
        </w:rPr>
        <w:t>
      Заречная көшесі – 1, 2, 3, 4, 5, 6, 7, 8, 9, 10, 11, 12, 13;</w:t>
      </w:r>
    </w:p>
    <w:bookmarkEnd w:id="489"/>
    <w:bookmarkStart w:name="z494" w:id="490"/>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490"/>
    <w:bookmarkStart w:name="z495" w:id="491"/>
    <w:p>
      <w:pPr>
        <w:spacing w:after="0"/>
        <w:ind w:left="0"/>
        <w:jc w:val="both"/>
      </w:pPr>
      <w:r>
        <w:rPr>
          <w:rFonts w:ascii="Times New Roman"/>
          <w:b w:val="false"/>
          <w:i w:val="false"/>
          <w:color w:val="000000"/>
          <w:sz w:val="28"/>
        </w:rPr>
        <w:t>
      Тропическая көшесі – 1, 3, 5, 9, 13, 15, 23, 25;</w:t>
      </w:r>
    </w:p>
    <w:bookmarkEnd w:id="491"/>
    <w:bookmarkStart w:name="z496" w:id="492"/>
    <w:p>
      <w:pPr>
        <w:spacing w:after="0"/>
        <w:ind w:left="0"/>
        <w:jc w:val="both"/>
      </w:pPr>
      <w:r>
        <w:rPr>
          <w:rFonts w:ascii="Times New Roman"/>
          <w:b w:val="false"/>
          <w:i w:val="false"/>
          <w:color w:val="000000"/>
          <w:sz w:val="28"/>
        </w:rPr>
        <w:t>
      Заводской шағын ауданы – 1, 2;</w:t>
      </w:r>
    </w:p>
    <w:bookmarkEnd w:id="492"/>
    <w:bookmarkStart w:name="z497" w:id="493"/>
    <w:p>
      <w:pPr>
        <w:spacing w:after="0"/>
        <w:ind w:left="0"/>
        <w:jc w:val="both"/>
      </w:pPr>
      <w:r>
        <w:rPr>
          <w:rFonts w:ascii="Times New Roman"/>
          <w:b w:val="false"/>
          <w:i w:val="false"/>
          <w:color w:val="000000"/>
          <w:sz w:val="28"/>
        </w:rPr>
        <w:t>
      Кузнечная көшесі – 1, 2, 3, 4, 5, 6, 7, 7а, 8, 9, 9а, 10, 11, 11а, 12, 13, 14, 15, 15а, 16, 17, 17а, 18, 19, 20, 21, 22, 23, 24, 25, 26, 27, 28, 29, 30, 31, 32, 33, 34, 35, 36, 37, 38, 39, 40, 41, 42, 43, 44, 45, 46, 47, 48, 49;</w:t>
      </w:r>
    </w:p>
    <w:bookmarkEnd w:id="493"/>
    <w:bookmarkStart w:name="z498" w:id="494"/>
    <w:p>
      <w:pPr>
        <w:spacing w:after="0"/>
        <w:ind w:left="0"/>
        <w:jc w:val="both"/>
      </w:pPr>
      <w:r>
        <w:rPr>
          <w:rFonts w:ascii="Times New Roman"/>
          <w:b w:val="false"/>
          <w:i w:val="false"/>
          <w:color w:val="000000"/>
          <w:sz w:val="28"/>
        </w:rPr>
        <w:t>
      Кузнечный тұйық көшесі – 17а, 19-1, 24, 28, 30, 32, 33-1, 33-2, 36, 36-1, 38, 41, 43-1, 49;</w:t>
      </w:r>
    </w:p>
    <w:bookmarkEnd w:id="494"/>
    <w:bookmarkStart w:name="z499" w:id="495"/>
    <w:p>
      <w:pPr>
        <w:spacing w:after="0"/>
        <w:ind w:left="0"/>
        <w:jc w:val="both"/>
      </w:pPr>
      <w:r>
        <w:rPr>
          <w:rFonts w:ascii="Times New Roman"/>
          <w:b w:val="false"/>
          <w:i w:val="false"/>
          <w:color w:val="000000"/>
          <w:sz w:val="28"/>
        </w:rPr>
        <w:t>
      Плотничная көшесі – 1, 2, 2а, 3, 3/1, 4, 5, 6, 7, 8, 9, 10, 11, 12, 13, 14, 15, 16, 17, 18, 19, 20, 21, 22, 23, 24;</w:t>
      </w:r>
    </w:p>
    <w:bookmarkEnd w:id="495"/>
    <w:bookmarkStart w:name="z500" w:id="496"/>
    <w:p>
      <w:pPr>
        <w:spacing w:after="0"/>
        <w:ind w:left="0"/>
        <w:jc w:val="both"/>
      </w:pPr>
      <w:r>
        <w:rPr>
          <w:rFonts w:ascii="Times New Roman"/>
          <w:b w:val="false"/>
          <w:i w:val="false"/>
          <w:color w:val="000000"/>
          <w:sz w:val="28"/>
        </w:rPr>
        <w:t>
      Цеховая көшесі – 10, 11, 12, 13, 14, 15, 16, 17, 18, 19, 20, 21, 22, 23, 24, 25, 26, 27, 28, 29, 30, 31, 32, 33, 34, 35, 36, 37, 38, 39, 40, 41, 42, 43, 44, 45, 45а;</w:t>
      </w:r>
    </w:p>
    <w:bookmarkEnd w:id="496"/>
    <w:bookmarkStart w:name="z501" w:id="497"/>
    <w:p>
      <w:pPr>
        <w:spacing w:after="0"/>
        <w:ind w:left="0"/>
        <w:jc w:val="both"/>
      </w:pPr>
      <w:r>
        <w:rPr>
          <w:rFonts w:ascii="Times New Roman"/>
          <w:b w:val="false"/>
          <w:i w:val="false"/>
          <w:color w:val="000000"/>
          <w:sz w:val="28"/>
        </w:rPr>
        <w:t>
      Снежная көшесі – 1, 2, 3, 4, 5, 6, 7, 8, 9, 10, 11, 12, 13, 14, 15, 16, 17,18, 19, 20, 21, 22, 23, 24, 25, 26, 27, 28, 29, 30, 31, 32, 33, 34, 35, 36, 37, 38, 39, 40, 41, 42, 43, 44, 45, 46, 47, 48, 49;</w:t>
      </w:r>
    </w:p>
    <w:bookmarkEnd w:id="497"/>
    <w:bookmarkStart w:name="z502" w:id="498"/>
    <w:p>
      <w:pPr>
        <w:spacing w:after="0"/>
        <w:ind w:left="0"/>
        <w:jc w:val="both"/>
      </w:pPr>
      <w:r>
        <w:rPr>
          <w:rFonts w:ascii="Times New Roman"/>
          <w:b w:val="false"/>
          <w:i w:val="false"/>
          <w:color w:val="000000"/>
          <w:sz w:val="28"/>
        </w:rPr>
        <w:t>
      Хозяйственная көшесі – 3, 4, 4a, 5, 6, 6a, 7, 8, 9, 10, l1, 12, 13, 14, 15, 16, 16а, 17, 18, 19, 20, 22а, 26;</w:t>
      </w:r>
    </w:p>
    <w:bookmarkEnd w:id="498"/>
    <w:bookmarkStart w:name="z503" w:id="499"/>
    <w:p>
      <w:pPr>
        <w:spacing w:after="0"/>
        <w:ind w:left="0"/>
        <w:jc w:val="both"/>
      </w:pPr>
      <w:r>
        <w:rPr>
          <w:rFonts w:ascii="Times New Roman"/>
          <w:b w:val="false"/>
          <w:i w:val="false"/>
          <w:color w:val="000000"/>
          <w:sz w:val="28"/>
        </w:rPr>
        <w:t>
      Минеральная көшесі – 1, 2, 3, 4, 5, 6, 7, 8, 9,10, 11, 12, 13, 14, 15, 16, 17, 18, 19, 20, 21, 22, 23, 24, 25, 26, 27, 28, 28а, 29, 30, 31, 32, 33, 34, 35, 36, 37, 38, 39, 40, 40а, 41;</w:t>
      </w:r>
    </w:p>
    <w:bookmarkEnd w:id="499"/>
    <w:bookmarkStart w:name="z504" w:id="500"/>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w:t>
      </w:r>
    </w:p>
    <w:bookmarkEnd w:id="500"/>
    <w:bookmarkStart w:name="z505" w:id="501"/>
    <w:p>
      <w:pPr>
        <w:spacing w:after="0"/>
        <w:ind w:left="0"/>
        <w:jc w:val="both"/>
      </w:pPr>
      <w:r>
        <w:rPr>
          <w:rFonts w:ascii="Times New Roman"/>
          <w:b w:val="false"/>
          <w:i w:val="false"/>
          <w:color w:val="000000"/>
          <w:sz w:val="28"/>
        </w:rPr>
        <w:t>
      Береговой тұйық көшесі – 1, 2, 3, 4, 5, 6, 8, 9, 10, 11, 12, 13, 14, 15, 16, 17, 18, 19, 21, 22, 23, 24, 25, 26, 27, 28, 29, 30, 31, 32, 33, 34, 35;</w:t>
      </w:r>
    </w:p>
    <w:bookmarkEnd w:id="501"/>
    <w:bookmarkStart w:name="z506" w:id="502"/>
    <w:p>
      <w:pPr>
        <w:spacing w:after="0"/>
        <w:ind w:left="0"/>
        <w:jc w:val="both"/>
      </w:pPr>
      <w:r>
        <w:rPr>
          <w:rFonts w:ascii="Times New Roman"/>
          <w:b w:val="false"/>
          <w:i w:val="false"/>
          <w:color w:val="000000"/>
          <w:sz w:val="28"/>
        </w:rPr>
        <w:t>
      Вагонная көшесі – 12, 13, 14, 17, 18, 19, 20, 20/1, 23/1, 21, 22, 23, 24, 26а, 27, 29, 35, 37, 39, 41, 45, 49, 51.</w:t>
      </w:r>
    </w:p>
    <w:bookmarkEnd w:id="502"/>
    <w:bookmarkStart w:name="z507" w:id="503"/>
    <w:p>
      <w:pPr>
        <w:spacing w:after="0"/>
        <w:ind w:left="0"/>
        <w:jc w:val="left"/>
      </w:pPr>
      <w:r>
        <w:rPr>
          <w:rFonts w:ascii="Times New Roman"/>
          <w:b/>
          <w:i w:val="false"/>
          <w:color w:val="000000"/>
        </w:rPr>
        <w:t xml:space="preserve"> № 67 сайлау учаскесі</w:t>
      </w:r>
    </w:p>
    <w:bookmarkEnd w:id="503"/>
    <w:bookmarkStart w:name="z508" w:id="50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64 негізгі орта мектебі" коммуналдық мемлекеттік мекемесі, Вагонная көшесі, 1 үй.</w:t>
      </w:r>
    </w:p>
    <w:bookmarkEnd w:id="504"/>
    <w:bookmarkStart w:name="z509" w:id="505"/>
    <w:p>
      <w:pPr>
        <w:spacing w:after="0"/>
        <w:ind w:left="0"/>
        <w:jc w:val="both"/>
      </w:pPr>
      <w:r>
        <w:rPr>
          <w:rFonts w:ascii="Times New Roman"/>
          <w:b w:val="false"/>
          <w:i w:val="false"/>
          <w:color w:val="000000"/>
          <w:sz w:val="28"/>
        </w:rPr>
        <w:t>
      Шекаралары:</w:t>
      </w:r>
    </w:p>
    <w:bookmarkEnd w:id="505"/>
    <w:bookmarkStart w:name="z510" w:id="506"/>
    <w:p>
      <w:pPr>
        <w:spacing w:after="0"/>
        <w:ind w:left="0"/>
        <w:jc w:val="both"/>
      </w:pPr>
      <w:r>
        <w:rPr>
          <w:rFonts w:ascii="Times New Roman"/>
          <w:b w:val="false"/>
          <w:i w:val="false"/>
          <w:color w:val="000000"/>
          <w:sz w:val="28"/>
        </w:rPr>
        <w:t>
      Цеховая көшесі – 1, 2, 3, 4, 5, 6, 7, 8;</w:t>
      </w:r>
    </w:p>
    <w:bookmarkEnd w:id="506"/>
    <w:bookmarkStart w:name="z511" w:id="507"/>
    <w:p>
      <w:pPr>
        <w:spacing w:after="0"/>
        <w:ind w:left="0"/>
        <w:jc w:val="both"/>
      </w:pPr>
      <w:r>
        <w:rPr>
          <w:rFonts w:ascii="Times New Roman"/>
          <w:b w:val="false"/>
          <w:i w:val="false"/>
          <w:color w:val="000000"/>
          <w:sz w:val="28"/>
        </w:rPr>
        <w:t>
      Литейная көшесі – 1, 2, 3, 4, 5, 6, 8, 10, 11, 12, 14, 15, 16, 18, 18/1, 20, 22, 24, 26, 28, 30, 32, 34, 36, 36а, 38, 38/1, 40, 42, 42а, 44, 46, 68;</w:t>
      </w:r>
    </w:p>
    <w:bookmarkEnd w:id="507"/>
    <w:bookmarkStart w:name="z512" w:id="508"/>
    <w:p>
      <w:pPr>
        <w:spacing w:after="0"/>
        <w:ind w:left="0"/>
        <w:jc w:val="both"/>
      </w:pPr>
      <w:r>
        <w:rPr>
          <w:rFonts w:ascii="Times New Roman"/>
          <w:b w:val="false"/>
          <w:i w:val="false"/>
          <w:color w:val="000000"/>
          <w:sz w:val="28"/>
        </w:rPr>
        <w:t>
      Вагонная көшесі – 1, 2, 2/1, 2/2, 2/3, 3, 4, 5, 6, 7, 8, 9, 10, 10/2, 11, 25, 26, 28;</w:t>
      </w:r>
    </w:p>
    <w:bookmarkEnd w:id="508"/>
    <w:bookmarkStart w:name="z513" w:id="509"/>
    <w:p>
      <w:pPr>
        <w:spacing w:after="0"/>
        <w:ind w:left="0"/>
        <w:jc w:val="both"/>
      </w:pPr>
      <w:r>
        <w:rPr>
          <w:rFonts w:ascii="Times New Roman"/>
          <w:b w:val="false"/>
          <w:i w:val="false"/>
          <w:color w:val="000000"/>
          <w:sz w:val="28"/>
        </w:rPr>
        <w:t>
      Паровозная көшесі – 1, 2, 2а, 3, 4, 5, 6, 7, 8, 8а, 9, 11, 12, 12а, 13, 13/2, 15, 16, 17, 27, 29, 31, 33, 35, 37, 39, 41, 43, 45, 47, 49, 51, 53, 55, 57, 59, 61, 63, 65, 67, 69;</w:t>
      </w:r>
    </w:p>
    <w:bookmarkEnd w:id="509"/>
    <w:bookmarkStart w:name="z514" w:id="510"/>
    <w:p>
      <w:pPr>
        <w:spacing w:after="0"/>
        <w:ind w:left="0"/>
        <w:jc w:val="both"/>
      </w:pPr>
      <w:r>
        <w:rPr>
          <w:rFonts w:ascii="Times New Roman"/>
          <w:b w:val="false"/>
          <w:i w:val="false"/>
          <w:color w:val="000000"/>
          <w:sz w:val="28"/>
        </w:rPr>
        <w:t>
      Учебная көшесі – 2, 4, 6, 8;</w:t>
      </w:r>
    </w:p>
    <w:bookmarkEnd w:id="510"/>
    <w:bookmarkStart w:name="z515" w:id="511"/>
    <w:p>
      <w:pPr>
        <w:spacing w:after="0"/>
        <w:ind w:left="0"/>
        <w:jc w:val="both"/>
      </w:pPr>
      <w:r>
        <w:rPr>
          <w:rFonts w:ascii="Times New Roman"/>
          <w:b w:val="false"/>
          <w:i w:val="false"/>
          <w:color w:val="000000"/>
          <w:sz w:val="28"/>
        </w:rPr>
        <w:t>
      Орлов көшесі – 1, 2, 3, 4, 4/1, 5, 6, 6/1, 7, 8, 9, 10, 10а, 11, 12, 13, 14, 15, 16, 21, 17, 18, 19, 20, 21, 22, 23, 24, 25, 26, 27, 28, 29, 30, 30а, 31, 33;</w:t>
      </w:r>
    </w:p>
    <w:bookmarkEnd w:id="511"/>
    <w:bookmarkStart w:name="z516" w:id="512"/>
    <w:p>
      <w:pPr>
        <w:spacing w:after="0"/>
        <w:ind w:left="0"/>
        <w:jc w:val="both"/>
      </w:pPr>
      <w:r>
        <w:rPr>
          <w:rFonts w:ascii="Times New Roman"/>
          <w:b w:val="false"/>
          <w:i w:val="false"/>
          <w:color w:val="000000"/>
          <w:sz w:val="28"/>
        </w:rPr>
        <w:t>
      Молоков көшесі – 1, 2, 3, 4, 5, 5а, 6, 7, 8, 9, 10, 10а, 10б, 11, 15, 17, 19, 21, 23, 25, 27;</w:t>
      </w:r>
    </w:p>
    <w:bookmarkEnd w:id="512"/>
    <w:bookmarkStart w:name="z517" w:id="513"/>
    <w:p>
      <w:pPr>
        <w:spacing w:after="0"/>
        <w:ind w:left="0"/>
        <w:jc w:val="both"/>
      </w:pPr>
      <w:r>
        <w:rPr>
          <w:rFonts w:ascii="Times New Roman"/>
          <w:b w:val="false"/>
          <w:i w:val="false"/>
          <w:color w:val="000000"/>
          <w:sz w:val="28"/>
        </w:rPr>
        <w:t>
      Новолитейная көшесі – 1, 2, 3, 4, 5, 6, 7;</w:t>
      </w:r>
    </w:p>
    <w:bookmarkEnd w:id="513"/>
    <w:bookmarkStart w:name="z518" w:id="514"/>
    <w:p>
      <w:pPr>
        <w:spacing w:after="0"/>
        <w:ind w:left="0"/>
        <w:jc w:val="both"/>
      </w:pPr>
      <w:r>
        <w:rPr>
          <w:rFonts w:ascii="Times New Roman"/>
          <w:b w:val="false"/>
          <w:i w:val="false"/>
          <w:color w:val="000000"/>
          <w:sz w:val="28"/>
        </w:rPr>
        <w:t>
      Қарабас көшесі – 1, 2, 2а, 3, 4, 5, 6, 7, 8, 9, 10, 11, 12, 13, 14, 15, 16, 17, 18, 19, 20, 21, 22, 23, 24, 25, 26, 27, 28, 29, 29а, 29б, 30, 30а, 30б, 31, 32, 32а, 33, 34, 36, 38, 38а, 40, 40а, 40б, 42, 44, 46, 46а, 46б, 48, 48а, 50, 52, 54;</w:t>
      </w:r>
    </w:p>
    <w:bookmarkEnd w:id="514"/>
    <w:bookmarkStart w:name="z519" w:id="515"/>
    <w:p>
      <w:pPr>
        <w:spacing w:after="0"/>
        <w:ind w:left="0"/>
        <w:jc w:val="both"/>
      </w:pPr>
      <w:r>
        <w:rPr>
          <w:rFonts w:ascii="Times New Roman"/>
          <w:b w:val="false"/>
          <w:i w:val="false"/>
          <w:color w:val="000000"/>
          <w:sz w:val="28"/>
        </w:rPr>
        <w:t>
      Столярная көшесі – 1, 2, 3, 4, 5, 6, 7, 8, 9, 10, 11, 12, 13, 14, 15, 16, 17, 18, 19, 20, 21, 22, 23, 24, 25, 25а, 26, 27, 28, 28а, 29, 30, 31, 32, 33, 33а, 33б, 34, 35, 36, 37, 37а, 37б, 38, 38а, 39, 40, 41, 41а, 41б, 42, 43, 43а, 44, 45, 46, 47, 47а, 48, 49, 49/1, 50, 51, 51а, 52, 53, 54, 55, 56, 57, 58, 59, 60, 61, 62;</w:t>
      </w:r>
    </w:p>
    <w:bookmarkEnd w:id="515"/>
    <w:bookmarkStart w:name="z520" w:id="516"/>
    <w:p>
      <w:pPr>
        <w:spacing w:after="0"/>
        <w:ind w:left="0"/>
        <w:jc w:val="both"/>
      </w:pPr>
      <w:r>
        <w:rPr>
          <w:rFonts w:ascii="Times New Roman"/>
          <w:b w:val="false"/>
          <w:i w:val="false"/>
          <w:color w:val="000000"/>
          <w:sz w:val="28"/>
        </w:rPr>
        <w:t>
      Перонная көшесі – 1, 1а, 2а, 2, 3, 4, 4а, 5, 6, 7, 8, 9, 9/1, 10, 10-1, 11, 12, 13, 14, 14-1, 15, 16, 17, 18, 20, 22, 24, 26, 28, 30, 38;</w:t>
      </w:r>
    </w:p>
    <w:bookmarkEnd w:id="516"/>
    <w:bookmarkStart w:name="z521" w:id="517"/>
    <w:p>
      <w:pPr>
        <w:spacing w:after="0"/>
        <w:ind w:left="0"/>
        <w:jc w:val="both"/>
      </w:pPr>
      <w:r>
        <w:rPr>
          <w:rFonts w:ascii="Times New Roman"/>
          <w:b w:val="false"/>
          <w:i w:val="false"/>
          <w:color w:val="000000"/>
          <w:sz w:val="28"/>
        </w:rPr>
        <w:t xml:space="preserve">
      Товарная көшесі – 1, 1/3, 2, 3, 5, 7, 9, 11, 13, 15, 17, 19, 21, 23, 25, 27, 29, 31, 33, 35, 37, 39, 41, 43 45, 47, 49, 51, 53, 55, 57, 59, 61, 63, 65, 67, 69, 71, 73, 75, 77, 79, 81, 83, 85, 87, 89, 91, 93, 95, 97, 99; </w:t>
      </w:r>
    </w:p>
    <w:bookmarkEnd w:id="517"/>
    <w:bookmarkStart w:name="z522" w:id="518"/>
    <w:p>
      <w:pPr>
        <w:spacing w:after="0"/>
        <w:ind w:left="0"/>
        <w:jc w:val="both"/>
      </w:pPr>
      <w:r>
        <w:rPr>
          <w:rFonts w:ascii="Times New Roman"/>
          <w:b w:val="false"/>
          <w:i w:val="false"/>
          <w:color w:val="000000"/>
          <w:sz w:val="28"/>
        </w:rPr>
        <w:t xml:space="preserve">
      Долинская көшесі – 1, 1а, 1в, 1б, 2, 3, 4, 5, 6, 7, 8, 9, 10, 11, 12, 13, 14, 15, 16, 17, 18, 19, 20, 21, 22, 23, 24, 25, 26, 27, 28, 28а, 29, 30, 30а, 31, 32, 33, 34, 35, 36, 37, 38, 39, 40, 41, 42, 43, 44, 45, 46, 47, 48, 49, 50, 51, 52, 53, 54, 55, 56, 57, 58, 59, 60, 61, 62, 63, 64, 65, 66, 67, 68, 69, 70, 71, 72, 73, 74, 75, 76, 84, 89, 90; </w:t>
      </w:r>
    </w:p>
    <w:bookmarkEnd w:id="518"/>
    <w:bookmarkStart w:name="z523" w:id="519"/>
    <w:p>
      <w:pPr>
        <w:spacing w:after="0"/>
        <w:ind w:left="0"/>
        <w:jc w:val="both"/>
      </w:pPr>
      <w:r>
        <w:rPr>
          <w:rFonts w:ascii="Times New Roman"/>
          <w:b w:val="false"/>
          <w:i w:val="false"/>
          <w:color w:val="000000"/>
          <w:sz w:val="28"/>
        </w:rPr>
        <w:t>
      Грузовая көшесі – 1, 2, 3, 4, 5, 6, 7, 8, 9, 10, 11, 12, 13, 14, 15, 16;</w:t>
      </w:r>
    </w:p>
    <w:bookmarkEnd w:id="519"/>
    <w:bookmarkStart w:name="z524" w:id="520"/>
    <w:p>
      <w:pPr>
        <w:spacing w:after="0"/>
        <w:ind w:left="0"/>
        <w:jc w:val="both"/>
      </w:pPr>
      <w:r>
        <w:rPr>
          <w:rFonts w:ascii="Times New Roman"/>
          <w:b w:val="false"/>
          <w:i w:val="false"/>
          <w:color w:val="000000"/>
          <w:sz w:val="28"/>
        </w:rPr>
        <w:t>
      Кондукторская көшесі - 1, 2, 3, 4, 5, 6, 7, 8, 9, 10, 11, 12, 13, 14, 15, 16, 17, 18, 19, 20;</w:t>
      </w:r>
    </w:p>
    <w:bookmarkEnd w:id="520"/>
    <w:bookmarkStart w:name="z525" w:id="521"/>
    <w:p>
      <w:pPr>
        <w:spacing w:after="0"/>
        <w:ind w:left="0"/>
        <w:jc w:val="both"/>
      </w:pPr>
      <w:r>
        <w:rPr>
          <w:rFonts w:ascii="Times New Roman"/>
          <w:b w:val="false"/>
          <w:i w:val="false"/>
          <w:color w:val="000000"/>
          <w:sz w:val="28"/>
        </w:rPr>
        <w:t xml:space="preserve">
      Овражная көшесі – 1, 2, 3, 4, 5, 6, 7, 8, 9, 10, 11, 12, 13, 14, 15, 16, 17, 18, 19; </w:t>
      </w:r>
    </w:p>
    <w:bookmarkEnd w:id="521"/>
    <w:bookmarkStart w:name="z526" w:id="522"/>
    <w:p>
      <w:pPr>
        <w:spacing w:after="0"/>
        <w:ind w:left="0"/>
        <w:jc w:val="both"/>
      </w:pPr>
      <w:r>
        <w:rPr>
          <w:rFonts w:ascii="Times New Roman"/>
          <w:b w:val="false"/>
          <w:i w:val="false"/>
          <w:color w:val="000000"/>
          <w:sz w:val="28"/>
        </w:rPr>
        <w:t xml:space="preserve">
      Қарабас тұйық көшесі – 1, 2, 3, 4, 5, 6, 7, 8, 9, 10, 10/1, 11, 12, 12/2, 13, 14, 15, 16, 17, 18, 19, 20, 21, 21/1, 22, 23, 24, 25, 26, 27, 28, 29, 30, 31, 32, 33, 34, 35, 36, 37, 38; </w:t>
      </w:r>
    </w:p>
    <w:bookmarkEnd w:id="522"/>
    <w:bookmarkStart w:name="z527" w:id="523"/>
    <w:p>
      <w:pPr>
        <w:spacing w:after="0"/>
        <w:ind w:left="0"/>
        <w:jc w:val="both"/>
      </w:pPr>
      <w:r>
        <w:rPr>
          <w:rFonts w:ascii="Times New Roman"/>
          <w:b w:val="false"/>
          <w:i w:val="false"/>
          <w:color w:val="000000"/>
          <w:sz w:val="28"/>
        </w:rPr>
        <w:t>
      737 км көшесі;</w:t>
      </w:r>
    </w:p>
    <w:bookmarkEnd w:id="523"/>
    <w:bookmarkStart w:name="z528" w:id="524"/>
    <w:p>
      <w:pPr>
        <w:spacing w:after="0"/>
        <w:ind w:left="0"/>
        <w:jc w:val="both"/>
      </w:pPr>
      <w:r>
        <w:rPr>
          <w:rFonts w:ascii="Times New Roman"/>
          <w:b w:val="false"/>
          <w:i w:val="false"/>
          <w:color w:val="000000"/>
          <w:sz w:val="28"/>
        </w:rPr>
        <w:t>
      Юбилейная көшесі – 1, 3, 5.</w:t>
      </w:r>
    </w:p>
    <w:bookmarkEnd w:id="524"/>
    <w:bookmarkStart w:name="z529" w:id="525"/>
    <w:p>
      <w:pPr>
        <w:spacing w:after="0"/>
        <w:ind w:left="0"/>
        <w:jc w:val="left"/>
      </w:pPr>
      <w:r>
        <w:rPr>
          <w:rFonts w:ascii="Times New Roman"/>
          <w:b/>
          <w:i w:val="false"/>
          <w:color w:val="000000"/>
        </w:rPr>
        <w:t xml:space="preserve"> № 68 сайлау учаскесі</w:t>
      </w:r>
    </w:p>
    <w:bookmarkEnd w:id="525"/>
    <w:bookmarkStart w:name="z530" w:id="52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 негізгі орта мектебі" коммуналдық мемлекеттік мекемесі, Орлов көшесі, 3 үй.</w:t>
      </w:r>
    </w:p>
    <w:bookmarkEnd w:id="526"/>
    <w:bookmarkStart w:name="z531" w:id="527"/>
    <w:p>
      <w:pPr>
        <w:spacing w:after="0"/>
        <w:ind w:left="0"/>
        <w:jc w:val="both"/>
      </w:pPr>
      <w:r>
        <w:rPr>
          <w:rFonts w:ascii="Times New Roman"/>
          <w:b w:val="false"/>
          <w:i w:val="false"/>
          <w:color w:val="000000"/>
          <w:sz w:val="28"/>
        </w:rPr>
        <w:t>
      Шекаралары:</w:t>
      </w:r>
    </w:p>
    <w:bookmarkEnd w:id="527"/>
    <w:bookmarkStart w:name="z532" w:id="528"/>
    <w:p>
      <w:pPr>
        <w:spacing w:after="0"/>
        <w:ind w:left="0"/>
        <w:jc w:val="both"/>
      </w:pPr>
      <w:r>
        <w:rPr>
          <w:rFonts w:ascii="Times New Roman"/>
          <w:b w:val="false"/>
          <w:i w:val="false"/>
          <w:color w:val="000000"/>
          <w:sz w:val="28"/>
        </w:rPr>
        <w:t>
      Орлов көшесі – 32, 34, 35, 36, 37, 38, 39, 40, 40а, 41, 42, 43, 44, 45, 47, 48, 49, 50, 51, 52,53, 54, 55, 56, 57, 58, 59, 60, 60/2, 61, 62, 63, 64, 65, 66, 67, 68, 69, 70, 70а, 71, 72, 73, 74, 75, 76, 77, 78, 79, 80, 81, 81а, 82, 83, 84, 85, 86, 87, 88, 89, 89а, 90, 91, 92, 93, 94, 95, 96, 97, 98, 98/3, 99, 100, 101, 103, 105, 105/1, 105/2, 107, 109, 111, 113;</w:t>
      </w:r>
    </w:p>
    <w:bookmarkEnd w:id="528"/>
    <w:bookmarkStart w:name="z533" w:id="529"/>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529"/>
    <w:bookmarkStart w:name="z534" w:id="530"/>
    <w:p>
      <w:pPr>
        <w:spacing w:after="0"/>
        <w:ind w:left="0"/>
        <w:jc w:val="both"/>
      </w:pPr>
      <w:r>
        <w:rPr>
          <w:rFonts w:ascii="Times New Roman"/>
          <w:b w:val="false"/>
          <w:i w:val="false"/>
          <w:color w:val="000000"/>
          <w:sz w:val="28"/>
        </w:rPr>
        <w:t>
      Юбилейная көшесі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112, 113, 114;</w:t>
      </w:r>
    </w:p>
    <w:bookmarkEnd w:id="530"/>
    <w:bookmarkStart w:name="z535" w:id="531"/>
    <w:p>
      <w:pPr>
        <w:spacing w:after="0"/>
        <w:ind w:left="0"/>
        <w:jc w:val="both"/>
      </w:pPr>
      <w:r>
        <w:rPr>
          <w:rFonts w:ascii="Times New Roman"/>
          <w:b w:val="false"/>
          <w:i w:val="false"/>
          <w:color w:val="000000"/>
          <w:sz w:val="28"/>
        </w:rPr>
        <w:t>
      Водопьянов көшесі – 3, 3а, 5, 7, 8, 9, 10, 11, 12, 13, 14, 15, 15а, 16, 17, 18, 19, 20, 21, 22, 23, 24, 25, 26, 26а, 27, 28, 29, 30, 31, 32, 33, 34, 34а, 35, 36, 37, 38, 39, 40, 41;</w:t>
      </w:r>
    </w:p>
    <w:bookmarkEnd w:id="531"/>
    <w:bookmarkStart w:name="z536" w:id="532"/>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72, 73, 74, 75, 76, 77, 78, 79, 81, 82, 83, 85, 85/2, 86, 87, 88, 89, 90, 91, 92, 93, 93/1, 94, 95, 96, 97, 98, 99, 100, 101, 102;</w:t>
      </w:r>
    </w:p>
    <w:bookmarkEnd w:id="532"/>
    <w:bookmarkStart w:name="z537" w:id="533"/>
    <w:p>
      <w:pPr>
        <w:spacing w:after="0"/>
        <w:ind w:left="0"/>
        <w:jc w:val="both"/>
      </w:pPr>
      <w:r>
        <w:rPr>
          <w:rFonts w:ascii="Times New Roman"/>
          <w:b w:val="false"/>
          <w:i w:val="false"/>
          <w:color w:val="000000"/>
          <w:sz w:val="28"/>
        </w:rPr>
        <w:t>
      Якутская көшесі – 1, 3, 4, 5, 6, 7, 8, 9, 11, 12, 12а, 13, 14, 15, 15а, 16, 17, 18, 19, 20, 21, 22, 23, 24, 24а, 25, 26, 26а, 27, 28, 29, 30, 31, 32, 33, 34, 35, 36, 37, 38, 39, 40, 41, 42, 43;</w:t>
      </w:r>
    </w:p>
    <w:bookmarkEnd w:id="533"/>
    <w:bookmarkStart w:name="z538" w:id="534"/>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534"/>
    <w:bookmarkStart w:name="z539" w:id="535"/>
    <w:p>
      <w:pPr>
        <w:spacing w:after="0"/>
        <w:ind w:left="0"/>
        <w:jc w:val="both"/>
      </w:pPr>
      <w:r>
        <w:rPr>
          <w:rFonts w:ascii="Times New Roman"/>
          <w:b w:val="false"/>
          <w:i w:val="false"/>
          <w:color w:val="000000"/>
          <w:sz w:val="28"/>
        </w:rPr>
        <w:t>
      Пахотная көшесі – 1, 7, 9, 10, 11, 12, 13, 14, 15, 16, 17, 18, 19, 20, 21, 23, 24, 25,26, 27, 28, 28/2, 30, 32, 34, 35, 36, 37, 38, 39, 40, 41, 42, 43, 44, 45, 46;</w:t>
      </w:r>
    </w:p>
    <w:bookmarkEnd w:id="535"/>
    <w:bookmarkStart w:name="z540" w:id="536"/>
    <w:p>
      <w:pPr>
        <w:spacing w:after="0"/>
        <w:ind w:left="0"/>
        <w:jc w:val="both"/>
      </w:pPr>
      <w:r>
        <w:rPr>
          <w:rFonts w:ascii="Times New Roman"/>
          <w:b w:val="false"/>
          <w:i w:val="false"/>
          <w:color w:val="000000"/>
          <w:sz w:val="28"/>
        </w:rPr>
        <w:t>
      Депутатская көшесі – 3, 4-1, 5, 6, 7, 8, 9, 11, 12, 13, 14, 15, 16, 17, 18, 19, 20, 21, 23;</w:t>
      </w:r>
    </w:p>
    <w:bookmarkEnd w:id="536"/>
    <w:bookmarkStart w:name="z541" w:id="537"/>
    <w:p>
      <w:pPr>
        <w:spacing w:after="0"/>
        <w:ind w:left="0"/>
        <w:jc w:val="both"/>
      </w:pPr>
      <w:r>
        <w:rPr>
          <w:rFonts w:ascii="Times New Roman"/>
          <w:b w:val="false"/>
          <w:i w:val="false"/>
          <w:color w:val="000000"/>
          <w:sz w:val="28"/>
        </w:rPr>
        <w:t>
      Асфальтная көшесі – 1, 2, 4, 6, 8, 9, 10, 14, 16;</w:t>
      </w:r>
    </w:p>
    <w:bookmarkEnd w:id="537"/>
    <w:bookmarkStart w:name="z542" w:id="538"/>
    <w:p>
      <w:pPr>
        <w:spacing w:after="0"/>
        <w:ind w:left="0"/>
        <w:jc w:val="both"/>
      </w:pPr>
      <w:r>
        <w:rPr>
          <w:rFonts w:ascii="Times New Roman"/>
          <w:b w:val="false"/>
          <w:i w:val="false"/>
          <w:color w:val="000000"/>
          <w:sz w:val="28"/>
        </w:rPr>
        <w:t>
      Бытовая көшесі – 1, 2, 3, 4, 5, 6, 7, 8, 9, 10, 11, 12, 13, 14, 15, 16.</w:t>
      </w:r>
    </w:p>
    <w:bookmarkEnd w:id="538"/>
    <w:bookmarkStart w:name="z543" w:id="539"/>
    <w:p>
      <w:pPr>
        <w:spacing w:after="0"/>
        <w:ind w:left="0"/>
        <w:jc w:val="both"/>
      </w:pPr>
      <w:r>
        <w:rPr>
          <w:rFonts w:ascii="Times New Roman"/>
          <w:b w:val="false"/>
          <w:i w:val="false"/>
          <w:color w:val="000000"/>
          <w:sz w:val="28"/>
        </w:rPr>
        <w:t>
      Балқаш көшесі – 1, 1/4, 2, 2/3, 2/5, 2а-2, 3, 4, 4а, 4/2, 4/3, 5, 6, 7, 8, 9, 9/3, 10, 11, 12, 13, 14, 15, 16, 17, 17а, 18, 19, 20, 20а, 21, 22, 23, 24, 25, 26, 27, 28;</w:t>
      </w:r>
    </w:p>
    <w:bookmarkEnd w:id="539"/>
    <w:bookmarkStart w:name="z544" w:id="540"/>
    <w:p>
      <w:pPr>
        <w:spacing w:after="0"/>
        <w:ind w:left="0"/>
        <w:jc w:val="both"/>
      </w:pPr>
      <w:r>
        <w:rPr>
          <w:rFonts w:ascii="Times New Roman"/>
          <w:b w:val="false"/>
          <w:i w:val="false"/>
          <w:color w:val="000000"/>
          <w:sz w:val="28"/>
        </w:rPr>
        <w:t>
      Кирпичная көшесі – 8-а.</w:t>
      </w:r>
    </w:p>
    <w:bookmarkEnd w:id="540"/>
    <w:bookmarkStart w:name="z545" w:id="541"/>
    <w:p>
      <w:pPr>
        <w:spacing w:after="0"/>
        <w:ind w:left="0"/>
        <w:jc w:val="left"/>
      </w:pPr>
      <w:r>
        <w:rPr>
          <w:rFonts w:ascii="Times New Roman"/>
          <w:b/>
          <w:i w:val="false"/>
          <w:color w:val="000000"/>
        </w:rPr>
        <w:t xml:space="preserve"> № 69 сайлау учаскесі</w:t>
      </w:r>
    </w:p>
    <w:bookmarkEnd w:id="541"/>
    <w:bookmarkStart w:name="z546" w:id="5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87 негізгі орта мектебі" коммуналдық мемлекеттік мекемесі, Керамическая көшесі, 76 үй.</w:t>
      </w:r>
    </w:p>
    <w:bookmarkEnd w:id="542"/>
    <w:bookmarkStart w:name="z547" w:id="543"/>
    <w:p>
      <w:pPr>
        <w:spacing w:after="0"/>
        <w:ind w:left="0"/>
        <w:jc w:val="both"/>
      </w:pPr>
      <w:r>
        <w:rPr>
          <w:rFonts w:ascii="Times New Roman"/>
          <w:b w:val="false"/>
          <w:i w:val="false"/>
          <w:color w:val="000000"/>
          <w:sz w:val="28"/>
        </w:rPr>
        <w:t>
      Шекаралары:</w:t>
      </w:r>
    </w:p>
    <w:bookmarkEnd w:id="543"/>
    <w:bookmarkStart w:name="z548" w:id="544"/>
    <w:p>
      <w:pPr>
        <w:spacing w:after="0"/>
        <w:ind w:left="0"/>
        <w:jc w:val="both"/>
      </w:pPr>
      <w:r>
        <w:rPr>
          <w:rFonts w:ascii="Times New Roman"/>
          <w:b w:val="false"/>
          <w:i w:val="false"/>
          <w:color w:val="000000"/>
          <w:sz w:val="28"/>
        </w:rPr>
        <w:t>
      Зональная көшесі – 1, 3, 5, 7, 9, 11, 13, 15, 17, 17а, 17б, 18, 19, 20, 21, 22, 23, 24, 25, 26, 27, 28, 29, 30, 31, 32, 33, 34, 35, 36, 37, 38, 39, 40, 41, 42, 43, 44, 45, 46, 47, 48, 49, 50, 51, 52, 53, 54, 55, 56, 57, 58, 59, 60, 61, 62, 63, 64, 65, 66, 67, 68, 69, 70, 71, 72, 73, 74, 75, 76, 77, 77а, 78, 80, 82, 82а;</w:t>
      </w:r>
    </w:p>
    <w:bookmarkEnd w:id="544"/>
    <w:bookmarkStart w:name="z549" w:id="545"/>
    <w:p>
      <w:pPr>
        <w:spacing w:after="0"/>
        <w:ind w:left="0"/>
        <w:jc w:val="both"/>
      </w:pPr>
      <w:r>
        <w:rPr>
          <w:rFonts w:ascii="Times New Roman"/>
          <w:b w:val="false"/>
          <w:i w:val="false"/>
          <w:color w:val="000000"/>
          <w:sz w:val="28"/>
        </w:rPr>
        <w:t>
      Рыбная көшесі – 1, 2, 3, 4, 5, 6, 7, 8, 9, 10, 11, 12, 13, 14, 15, 16, 17, 18, 19, 20, 21, 22, 23, 24, 25, 26, 27, 28, 29, 30, 31, 32, 33, 34, 35, 36, 37, 38, 39, 40;</w:t>
      </w:r>
    </w:p>
    <w:bookmarkEnd w:id="545"/>
    <w:bookmarkStart w:name="z550" w:id="546"/>
    <w:p>
      <w:pPr>
        <w:spacing w:after="0"/>
        <w:ind w:left="0"/>
        <w:jc w:val="both"/>
      </w:pPr>
      <w:r>
        <w:rPr>
          <w:rFonts w:ascii="Times New Roman"/>
          <w:b w:val="false"/>
          <w:i w:val="false"/>
          <w:color w:val="000000"/>
          <w:sz w:val="28"/>
        </w:rPr>
        <w:t>
      Кондитерская көшесі – 1, 2, 3, 4, 5, 6, 7, 8, 9, 10, 11, 12, 13, 14, 15, 16, 17, 18, 19, 20, 21, 22, 23, 24, 25, 26, 27, 28, 29, 30, 31, 32, 33, 34, 35, 36, 37, 38, 39, 40, 41, 42, 43, 44, 45, 46, 47, 48, 49, 50, 51, 52, 53, 54, 55, 56, 57, 58, 59;</w:t>
      </w:r>
    </w:p>
    <w:bookmarkEnd w:id="546"/>
    <w:bookmarkStart w:name="z551" w:id="547"/>
    <w:p>
      <w:pPr>
        <w:spacing w:after="0"/>
        <w:ind w:left="0"/>
        <w:jc w:val="both"/>
      </w:pPr>
      <w:r>
        <w:rPr>
          <w:rFonts w:ascii="Times New Roman"/>
          <w:b w:val="false"/>
          <w:i w:val="false"/>
          <w:color w:val="000000"/>
          <w:sz w:val="28"/>
        </w:rPr>
        <w:t>
      Ключевая көшесі – 1, 2, 3, 4, 4а, 5, 6, 6а-1, 7, 8, 9, 10, 11, 12, 12а, 13, 14, 14а-2, 15, 16, 17, 18, 19, 20, 21, 22, 23, 24, 25, 26, 27, 28, 29, 30, 31, 32, 33, 34, 35, 36, 37, 39, 41, 42, 43, 45, 46, 47, 48, 49, 51, 53, 54, 55, 57, 59;</w:t>
      </w:r>
    </w:p>
    <w:bookmarkEnd w:id="547"/>
    <w:bookmarkStart w:name="z552" w:id="548"/>
    <w:p>
      <w:pPr>
        <w:spacing w:after="0"/>
        <w:ind w:left="0"/>
        <w:jc w:val="both"/>
      </w:pPr>
      <w:r>
        <w:rPr>
          <w:rFonts w:ascii="Times New Roman"/>
          <w:b w:val="false"/>
          <w:i w:val="false"/>
          <w:color w:val="000000"/>
          <w:sz w:val="28"/>
        </w:rPr>
        <w:t>
      Хоровой тұйық көшесі – 1, 2, 3, 4, 5, 6, 7, 8, 9, 10, 11, 12, 13, 14, 15, 16, 17, 18, 19, 20;</w:t>
      </w:r>
    </w:p>
    <w:bookmarkEnd w:id="548"/>
    <w:bookmarkStart w:name="z553" w:id="549"/>
    <w:p>
      <w:pPr>
        <w:spacing w:after="0"/>
        <w:ind w:left="0"/>
        <w:jc w:val="both"/>
      </w:pPr>
      <w:r>
        <w:rPr>
          <w:rFonts w:ascii="Times New Roman"/>
          <w:b w:val="false"/>
          <w:i w:val="false"/>
          <w:color w:val="000000"/>
          <w:sz w:val="28"/>
        </w:rPr>
        <w:t>
      Кирпичный тұйық көшесі - 2, 4, 6, 8, 10, 12, 14, 16, 18, 20, 22, 24, 26, 28, 30, 32, 55;</w:t>
      </w:r>
    </w:p>
    <w:bookmarkEnd w:id="549"/>
    <w:bookmarkStart w:name="z554" w:id="550"/>
    <w:p>
      <w:pPr>
        <w:spacing w:after="0"/>
        <w:ind w:left="0"/>
        <w:jc w:val="both"/>
      </w:pPr>
      <w:r>
        <w:rPr>
          <w:rFonts w:ascii="Times New Roman"/>
          <w:b w:val="false"/>
          <w:i w:val="false"/>
          <w:color w:val="000000"/>
          <w:sz w:val="28"/>
        </w:rPr>
        <w:t>
      Керамическая көшесі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p>
    <w:bookmarkEnd w:id="550"/>
    <w:bookmarkStart w:name="z555" w:id="551"/>
    <w:p>
      <w:pPr>
        <w:spacing w:after="0"/>
        <w:ind w:left="0"/>
        <w:jc w:val="both"/>
      </w:pPr>
      <w:r>
        <w:rPr>
          <w:rFonts w:ascii="Times New Roman"/>
          <w:b w:val="false"/>
          <w:i w:val="false"/>
          <w:color w:val="000000"/>
          <w:sz w:val="28"/>
        </w:rPr>
        <w:t>
      Гончарная көшесі – 1, 2, 2а, 3, 4, 4а, 5, 6, 6а, 7, 8, 8а, 9, 10, 10а, 11, 12а, 13, 14, 14а, 15, 16, 16а, 17, 17а, 18, 18а, 19, 20, 20а, 21, 21а, 22, 22а, 23, 24а, 25, 26, 26а, 27, 28, 29, 30, 31, 33, 34, 35, 36, 37, 38, 40, 42, 44, 46, 48, 50, 52, 52а;</w:t>
      </w:r>
    </w:p>
    <w:bookmarkEnd w:id="551"/>
    <w:bookmarkStart w:name="z556" w:id="552"/>
    <w:p>
      <w:pPr>
        <w:spacing w:after="0"/>
        <w:ind w:left="0"/>
        <w:jc w:val="both"/>
      </w:pPr>
      <w:r>
        <w:rPr>
          <w:rFonts w:ascii="Times New Roman"/>
          <w:b w:val="false"/>
          <w:i w:val="false"/>
          <w:color w:val="000000"/>
          <w:sz w:val="28"/>
        </w:rPr>
        <w:t>
      Альпинисттер көшесі – 2, 2а, 3, 4, 5, 6, 8, 10, 12, 13, 14, 15, 16, 17, 18, 19, 20, 21, 22, 23, 23а, 23б, 24, 25, 25а, 25б, 26, 27, 27а, 27б, 28, 29, 29а, 29б, 30, 31, 31а, 31б, 32, 33, 33а, 33б, 33г;</w:t>
      </w:r>
    </w:p>
    <w:bookmarkEnd w:id="552"/>
    <w:bookmarkStart w:name="z557" w:id="553"/>
    <w:p>
      <w:pPr>
        <w:spacing w:after="0"/>
        <w:ind w:left="0"/>
        <w:jc w:val="both"/>
      </w:pPr>
      <w:r>
        <w:rPr>
          <w:rFonts w:ascii="Times New Roman"/>
          <w:b w:val="false"/>
          <w:i w:val="false"/>
          <w:color w:val="000000"/>
          <w:sz w:val="28"/>
        </w:rPr>
        <w:t>
      Балқаш көшесі – 29, 30, 30/1, 30/2, 31, 32, 32/1, 32а, 32б, 32в, 33, 34, 35, 36, 37, 38, 39, 40, 41, 42, 43, 44, 45, 46, 46/1, 46а, 47, 48, 48а, 49, 50, 50а, 51, 52, 52а-1, 52а-2, 53, 54, 54а, 55, 56, 56а, 57, 58, 58а, 59, 60, 60а, 61, 63, 65, 67, 69, 71, 73, 75;</w:t>
      </w:r>
    </w:p>
    <w:bookmarkEnd w:id="553"/>
    <w:bookmarkStart w:name="z558" w:id="554"/>
    <w:p>
      <w:pPr>
        <w:spacing w:after="0"/>
        <w:ind w:left="0"/>
        <w:jc w:val="both"/>
      </w:pPr>
      <w:r>
        <w:rPr>
          <w:rFonts w:ascii="Times New Roman"/>
          <w:b w:val="false"/>
          <w:i w:val="false"/>
          <w:color w:val="000000"/>
          <w:sz w:val="28"/>
        </w:rPr>
        <w:t>
      Кирпичная көшесі – – 1, 2, 3, 4, 5, 5а-1, 6, 7, 8, 9, 9/2, 10, 11, 12, 13, 14, 15, 16, 17, 17а, 18, 19, 20, 20а, 21, 22, 23, 24, 25, 26, 27, 28, 29, 30, 31, 32, 33, 34, 35, 36;</w:t>
      </w:r>
    </w:p>
    <w:bookmarkEnd w:id="554"/>
    <w:bookmarkStart w:name="z559" w:id="555"/>
    <w:p>
      <w:pPr>
        <w:spacing w:after="0"/>
        <w:ind w:left="0"/>
        <w:jc w:val="both"/>
      </w:pPr>
      <w:r>
        <w:rPr>
          <w:rFonts w:ascii="Times New Roman"/>
          <w:b w:val="false"/>
          <w:i w:val="false"/>
          <w:color w:val="000000"/>
          <w:sz w:val="28"/>
        </w:rPr>
        <w:t>
      Четская көшесі – 1, 2, 3, 4, 5, 6, 7, 8, 9, 9а, 10, 11, 12, 13, 14, 14/1, 15, 16, 17, 17а, 18, 19, 20, 20а, 21, 22, 23, 24, 25, 25а, 26, 27, 28, 29, 30, 31, 32а, 33, 34, 35, 35а, 36, 37, 38, 39, 40, 41, 42, 43, 44, 45, 46, 47, 48, 48а, 49б, 49в, 49, 50, 50а, 51, 52, 52а, 53, 54, 54а, 55, 56, 56а, 57, 58, 58а, 59, 60, 60а, 61, 62, 64, 68, 70, 72, 74, 93;</w:t>
      </w:r>
    </w:p>
    <w:bookmarkEnd w:id="555"/>
    <w:bookmarkStart w:name="z560" w:id="556"/>
    <w:p>
      <w:pPr>
        <w:spacing w:after="0"/>
        <w:ind w:left="0"/>
        <w:jc w:val="both"/>
      </w:pPr>
      <w:r>
        <w:rPr>
          <w:rFonts w:ascii="Times New Roman"/>
          <w:b w:val="false"/>
          <w:i w:val="false"/>
          <w:color w:val="000000"/>
          <w:sz w:val="28"/>
        </w:rPr>
        <w:t>
      Волочаевская көшесі – 5, 6, 6у, 7, 7у, 8, 8у, 9, 10, 11, 12, 13, 13а, 14, 15, 15а, 16, 17, 17а, 18, 19, 20, 21, 22, 23, 24, 24а, 25, 26, 27, 28, 29, 30, 31, 33;</w:t>
      </w:r>
    </w:p>
    <w:bookmarkEnd w:id="556"/>
    <w:bookmarkStart w:name="z561" w:id="557"/>
    <w:p>
      <w:pPr>
        <w:spacing w:after="0"/>
        <w:ind w:left="0"/>
        <w:jc w:val="both"/>
      </w:pPr>
      <w:r>
        <w:rPr>
          <w:rFonts w:ascii="Times New Roman"/>
          <w:b w:val="false"/>
          <w:i w:val="false"/>
          <w:color w:val="000000"/>
          <w:sz w:val="28"/>
        </w:rPr>
        <w:t>
      Луговая көшесі – 1, 2, 2а, 3, 4, 4а, 5, 6, 6а, 7, 8, 8а, 9, 10, 10а, 11, 12, 12а, 13, 14, 14а, 15, 16, 16а, 17, 17а, 18, 18а, 19, 20, 21, 22, 23, 24, 26, 28, 30;</w:t>
      </w:r>
    </w:p>
    <w:bookmarkEnd w:id="557"/>
    <w:bookmarkStart w:name="z562" w:id="558"/>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558"/>
    <w:bookmarkStart w:name="z563" w:id="559"/>
    <w:p>
      <w:pPr>
        <w:spacing w:after="0"/>
        <w:ind w:left="0"/>
        <w:jc w:val="both"/>
      </w:pPr>
      <w:r>
        <w:rPr>
          <w:rFonts w:ascii="Times New Roman"/>
          <w:b w:val="false"/>
          <w:i w:val="false"/>
          <w:color w:val="000000"/>
          <w:sz w:val="28"/>
        </w:rPr>
        <w:t>
      Спасская көшесі – 1, 2, 2а, 3, 4, 4а, 5, 5а, 6, 6а, 7, 8, 8а, 9, 9/2, 10, 10а, 11, 12, 12а, 13, 15а, 16, 23;</w:t>
      </w:r>
    </w:p>
    <w:bookmarkEnd w:id="559"/>
    <w:bookmarkStart w:name="z564" w:id="560"/>
    <w:p>
      <w:pPr>
        <w:spacing w:after="0"/>
        <w:ind w:left="0"/>
        <w:jc w:val="both"/>
      </w:pPr>
      <w:r>
        <w:rPr>
          <w:rFonts w:ascii="Times New Roman"/>
          <w:b w:val="false"/>
          <w:i w:val="false"/>
          <w:color w:val="000000"/>
          <w:sz w:val="28"/>
        </w:rPr>
        <w:t>
      Природная көшесі – 9, 10, 11, 13, 15, 16, 23, 25, 28;</w:t>
      </w:r>
    </w:p>
    <w:bookmarkEnd w:id="560"/>
    <w:bookmarkStart w:name="z565" w:id="561"/>
    <w:p>
      <w:pPr>
        <w:spacing w:after="0"/>
        <w:ind w:left="0"/>
        <w:jc w:val="both"/>
      </w:pPr>
      <w:r>
        <w:rPr>
          <w:rFonts w:ascii="Times New Roman"/>
          <w:b w:val="false"/>
          <w:i w:val="false"/>
          <w:color w:val="000000"/>
          <w:sz w:val="28"/>
        </w:rPr>
        <w:t>
      Тургенев көшесі – 1, 2, 2а, 3, 3а, 4, 4а, 5, 6, 6а, 7, 8, 8а, 9, 10, 10а, 11, 11а, 12, 12а, 13, 14, 14а, 15, 16, 16а, 17, 17а, 18, 18а, 19;</w:t>
      </w:r>
    </w:p>
    <w:bookmarkEnd w:id="561"/>
    <w:bookmarkStart w:name="z566" w:id="562"/>
    <w:p>
      <w:pPr>
        <w:spacing w:after="0"/>
        <w:ind w:left="0"/>
        <w:jc w:val="both"/>
      </w:pPr>
      <w:r>
        <w:rPr>
          <w:rFonts w:ascii="Times New Roman"/>
          <w:b w:val="false"/>
          <w:i w:val="false"/>
          <w:color w:val="000000"/>
          <w:sz w:val="28"/>
        </w:rPr>
        <w:t>
      Штакетный тұйық көшесі – 2, 2а, 3, 4, 4а, 5, 6, 6а, 7, 8, 8а, 9, 10, 10а, 11, 12, 12а, 13, 14, 14а, 15, 16, 16а, 17, 17а, 18, 18а, 19, 20, 21, 22, 23, 24а, 25, 26, 27, 28, 29, 30;</w:t>
      </w:r>
    </w:p>
    <w:bookmarkEnd w:id="562"/>
    <w:bookmarkStart w:name="z567" w:id="563"/>
    <w:p>
      <w:pPr>
        <w:spacing w:after="0"/>
        <w:ind w:left="0"/>
        <w:jc w:val="both"/>
      </w:pPr>
      <w:r>
        <w:rPr>
          <w:rFonts w:ascii="Times New Roman"/>
          <w:b w:val="false"/>
          <w:i w:val="false"/>
          <w:color w:val="000000"/>
          <w:sz w:val="28"/>
        </w:rPr>
        <w:t>
      Квартальный тұйық көшесі – 1, 2, 3, 4, 5, 6, 7, 8, 9, 10, 11, 12, 13, 14;</w:t>
      </w:r>
    </w:p>
    <w:bookmarkEnd w:id="563"/>
    <w:bookmarkStart w:name="z568" w:id="564"/>
    <w:p>
      <w:pPr>
        <w:spacing w:after="0"/>
        <w:ind w:left="0"/>
        <w:jc w:val="both"/>
      </w:pPr>
      <w:r>
        <w:rPr>
          <w:rFonts w:ascii="Times New Roman"/>
          <w:b w:val="false"/>
          <w:i w:val="false"/>
          <w:color w:val="000000"/>
          <w:sz w:val="28"/>
        </w:rPr>
        <w:t>
      Бұқар жырау даңғылы – 89, 91, 93, 95, 97, 99, 101, 103, 105, 107, 111, 113, 115, 117, 119, 121, 123, 125, 127, 129, 131, 133, 135, 137, 139, 141.</w:t>
      </w:r>
    </w:p>
    <w:bookmarkEnd w:id="564"/>
    <w:bookmarkStart w:name="z569" w:id="565"/>
    <w:p>
      <w:pPr>
        <w:spacing w:after="0"/>
        <w:ind w:left="0"/>
        <w:jc w:val="left"/>
      </w:pPr>
      <w:r>
        <w:rPr>
          <w:rFonts w:ascii="Times New Roman"/>
          <w:b/>
          <w:i w:val="false"/>
          <w:color w:val="000000"/>
        </w:rPr>
        <w:t xml:space="preserve"> № 70 сайлау учаскесі</w:t>
      </w:r>
    </w:p>
    <w:bookmarkEnd w:id="565"/>
    <w:bookmarkStart w:name="z570" w:id="56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59 жалпы білім беретін орта мектебі" коммуналдық мемлекеттік мекемесі, Волочаевская көшесі, 46 үй.</w:t>
      </w:r>
    </w:p>
    <w:bookmarkEnd w:id="566"/>
    <w:bookmarkStart w:name="z571" w:id="567"/>
    <w:p>
      <w:pPr>
        <w:spacing w:after="0"/>
        <w:ind w:left="0"/>
        <w:jc w:val="both"/>
      </w:pPr>
      <w:r>
        <w:rPr>
          <w:rFonts w:ascii="Times New Roman"/>
          <w:b w:val="false"/>
          <w:i w:val="false"/>
          <w:color w:val="000000"/>
          <w:sz w:val="28"/>
        </w:rPr>
        <w:t>
      Шекаралары:</w:t>
      </w:r>
    </w:p>
    <w:bookmarkEnd w:id="567"/>
    <w:bookmarkStart w:name="z572" w:id="568"/>
    <w:p>
      <w:pPr>
        <w:spacing w:after="0"/>
        <w:ind w:left="0"/>
        <w:jc w:val="both"/>
      </w:pPr>
      <w:r>
        <w:rPr>
          <w:rFonts w:ascii="Times New Roman"/>
          <w:b w:val="false"/>
          <w:i w:val="false"/>
          <w:color w:val="000000"/>
          <w:sz w:val="28"/>
        </w:rPr>
        <w:t>
      Волочаевская көшесі – 2, 3, 4, 34, 35, 37, 39, 41, 43, 45, 47, 49, 51, 53, 55, 57, 57/1, 57/2, 59, 61, 63, 65, 67;</w:t>
      </w:r>
    </w:p>
    <w:bookmarkEnd w:id="568"/>
    <w:bookmarkStart w:name="z573" w:id="569"/>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569"/>
    <w:bookmarkStart w:name="z574" w:id="570"/>
    <w:p>
      <w:pPr>
        <w:spacing w:after="0"/>
        <w:ind w:left="0"/>
        <w:jc w:val="both"/>
      </w:pPr>
      <w:r>
        <w:rPr>
          <w:rFonts w:ascii="Times New Roman"/>
          <w:b w:val="false"/>
          <w:i w:val="false"/>
          <w:color w:val="000000"/>
          <w:sz w:val="28"/>
        </w:rPr>
        <w:t>
      Насыпная көшесі – 1, 2, 2а, 3, 4, 4а, 5, 6, 6а, 7, 8, 8а, 9, 9а, 10, 10а, 11, 12, 12а, 13, 14, 14а, 15, 15а, 16, 16а, 17, 17а, 18, 18а, 19, 19а, 20, 21, 21а, 22, 23, 24а, 25, 26, 27, 28, 29, 31, 33, 39.</w:t>
      </w:r>
    </w:p>
    <w:bookmarkEnd w:id="570"/>
    <w:bookmarkStart w:name="z575" w:id="571"/>
    <w:p>
      <w:pPr>
        <w:spacing w:after="0"/>
        <w:ind w:left="0"/>
        <w:jc w:val="left"/>
      </w:pPr>
      <w:r>
        <w:rPr>
          <w:rFonts w:ascii="Times New Roman"/>
          <w:b/>
          <w:i w:val="false"/>
          <w:color w:val="000000"/>
        </w:rPr>
        <w:t xml:space="preserve"> № 71 сайлау учаскесі</w:t>
      </w:r>
    </w:p>
    <w:bookmarkEnd w:id="571"/>
    <w:bookmarkStart w:name="z576" w:id="57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86 жалпы білім беретін орта мектебі" коммуналдық мемлекеттік мекемесі, Орбита-1 шағын ауданы, 15 үй.</w:t>
      </w:r>
    </w:p>
    <w:bookmarkEnd w:id="572"/>
    <w:bookmarkStart w:name="z577" w:id="573"/>
    <w:p>
      <w:pPr>
        <w:spacing w:after="0"/>
        <w:ind w:left="0"/>
        <w:jc w:val="both"/>
      </w:pPr>
      <w:r>
        <w:rPr>
          <w:rFonts w:ascii="Times New Roman"/>
          <w:b w:val="false"/>
          <w:i w:val="false"/>
          <w:color w:val="000000"/>
          <w:sz w:val="28"/>
        </w:rPr>
        <w:t>
      Шекаралары:</w:t>
      </w:r>
    </w:p>
    <w:bookmarkEnd w:id="573"/>
    <w:bookmarkStart w:name="z578" w:id="574"/>
    <w:p>
      <w:pPr>
        <w:spacing w:after="0"/>
        <w:ind w:left="0"/>
        <w:jc w:val="both"/>
      </w:pPr>
      <w:r>
        <w:rPr>
          <w:rFonts w:ascii="Times New Roman"/>
          <w:b w:val="false"/>
          <w:i w:val="false"/>
          <w:color w:val="000000"/>
          <w:sz w:val="28"/>
        </w:rPr>
        <w:t>
      Орбита-1 шағын ауданы – 2, 3, 3а, 4, 5, 6, 7, 8, 9, 10, 11, 11/3, 12, 13, 14, 16, 17;</w:t>
      </w:r>
    </w:p>
    <w:bookmarkEnd w:id="574"/>
    <w:bookmarkStart w:name="z579" w:id="575"/>
    <w:p>
      <w:pPr>
        <w:spacing w:after="0"/>
        <w:ind w:left="0"/>
        <w:jc w:val="both"/>
      </w:pPr>
      <w:r>
        <w:rPr>
          <w:rFonts w:ascii="Times New Roman"/>
          <w:b w:val="false"/>
          <w:i w:val="false"/>
          <w:color w:val="000000"/>
          <w:sz w:val="28"/>
        </w:rPr>
        <w:t>
      Оазис шағын ауданы.</w:t>
      </w:r>
    </w:p>
    <w:bookmarkEnd w:id="575"/>
    <w:bookmarkStart w:name="z580" w:id="576"/>
    <w:p>
      <w:pPr>
        <w:spacing w:after="0"/>
        <w:ind w:left="0"/>
        <w:jc w:val="both"/>
      </w:pPr>
      <w:r>
        <w:rPr>
          <w:rFonts w:ascii="Times New Roman"/>
          <w:b w:val="false"/>
          <w:i w:val="false"/>
          <w:color w:val="000000"/>
          <w:sz w:val="28"/>
        </w:rPr>
        <w:t>
      Кенжин көшесі – 2/1, 2/2.</w:t>
      </w:r>
    </w:p>
    <w:bookmarkEnd w:id="576"/>
    <w:bookmarkStart w:name="z581" w:id="577"/>
    <w:p>
      <w:pPr>
        <w:spacing w:after="0"/>
        <w:ind w:left="0"/>
        <w:jc w:val="left"/>
      </w:pPr>
      <w:r>
        <w:rPr>
          <w:rFonts w:ascii="Times New Roman"/>
          <w:b/>
          <w:i w:val="false"/>
          <w:color w:val="000000"/>
        </w:rPr>
        <w:t xml:space="preserve"> № 75 сайлау учаскесі</w:t>
      </w:r>
    </w:p>
    <w:bookmarkEnd w:id="577"/>
    <w:bookmarkStart w:name="z582" w:id="578"/>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Карбышев көшесі, 7.</w:t>
      </w:r>
    </w:p>
    <w:bookmarkEnd w:id="578"/>
    <w:bookmarkStart w:name="z583" w:id="579"/>
    <w:p>
      <w:pPr>
        <w:spacing w:after="0"/>
        <w:ind w:left="0"/>
        <w:jc w:val="both"/>
      </w:pPr>
      <w:r>
        <w:rPr>
          <w:rFonts w:ascii="Times New Roman"/>
          <w:b w:val="false"/>
          <w:i w:val="false"/>
          <w:color w:val="000000"/>
          <w:sz w:val="28"/>
        </w:rPr>
        <w:t>
      Шекаралары:</w:t>
      </w:r>
    </w:p>
    <w:bookmarkEnd w:id="579"/>
    <w:bookmarkStart w:name="z584" w:id="580"/>
    <w:p>
      <w:pPr>
        <w:spacing w:after="0"/>
        <w:ind w:left="0"/>
        <w:jc w:val="both"/>
      </w:pPr>
      <w:r>
        <w:rPr>
          <w:rFonts w:ascii="Times New Roman"/>
          <w:b w:val="false"/>
          <w:i w:val="false"/>
          <w:color w:val="000000"/>
          <w:sz w:val="28"/>
        </w:rPr>
        <w:t>
      Карбышев көшесі – 1, 2, 3, 5, 5/1, 9, 9/1, 9/2, 9/3, 9/4, 9/6, 9/7, 9/8, 10, 10/3, 12, 14, 14/2;</w:t>
      </w:r>
    </w:p>
    <w:bookmarkEnd w:id="580"/>
    <w:bookmarkStart w:name="z585" w:id="581"/>
    <w:p>
      <w:pPr>
        <w:spacing w:after="0"/>
        <w:ind w:left="0"/>
        <w:jc w:val="both"/>
      </w:pPr>
      <w:r>
        <w:rPr>
          <w:rFonts w:ascii="Times New Roman"/>
          <w:b w:val="false"/>
          <w:i w:val="false"/>
          <w:color w:val="000000"/>
          <w:sz w:val="28"/>
        </w:rPr>
        <w:t>
      Университетская көшесі – 3, 19, 21, 23.</w:t>
      </w:r>
    </w:p>
    <w:bookmarkEnd w:id="581"/>
    <w:bookmarkStart w:name="z586" w:id="582"/>
    <w:p>
      <w:pPr>
        <w:spacing w:after="0"/>
        <w:ind w:left="0"/>
        <w:jc w:val="left"/>
      </w:pPr>
      <w:r>
        <w:rPr>
          <w:rFonts w:ascii="Times New Roman"/>
          <w:b/>
          <w:i w:val="false"/>
          <w:color w:val="000000"/>
        </w:rPr>
        <w:t xml:space="preserve"> № 78 сайлау учаскесі</w:t>
      </w:r>
    </w:p>
    <w:bookmarkEnd w:id="582"/>
    <w:bookmarkStart w:name="z587" w:id="583"/>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1 үй.</w:t>
      </w:r>
    </w:p>
    <w:bookmarkEnd w:id="583"/>
    <w:bookmarkStart w:name="z588" w:id="584"/>
    <w:p>
      <w:pPr>
        <w:spacing w:after="0"/>
        <w:ind w:left="0"/>
        <w:jc w:val="both"/>
      </w:pPr>
      <w:r>
        <w:rPr>
          <w:rFonts w:ascii="Times New Roman"/>
          <w:b w:val="false"/>
          <w:i w:val="false"/>
          <w:color w:val="000000"/>
          <w:sz w:val="28"/>
        </w:rPr>
        <w:t>
      Шекаралары:</w:t>
      </w:r>
    </w:p>
    <w:bookmarkEnd w:id="584"/>
    <w:bookmarkStart w:name="z589" w:id="585"/>
    <w:p>
      <w:pPr>
        <w:spacing w:after="0"/>
        <w:ind w:left="0"/>
        <w:jc w:val="both"/>
      </w:pPr>
      <w:r>
        <w:rPr>
          <w:rFonts w:ascii="Times New Roman"/>
          <w:b w:val="false"/>
          <w:i w:val="false"/>
          <w:color w:val="000000"/>
          <w:sz w:val="28"/>
        </w:rPr>
        <w:t xml:space="preserve">
      Университетская көшесі – 11, 15, 17, 17/2; </w:t>
      </w:r>
    </w:p>
    <w:bookmarkEnd w:id="585"/>
    <w:bookmarkStart w:name="z590" w:id="586"/>
    <w:p>
      <w:pPr>
        <w:spacing w:after="0"/>
        <w:ind w:left="0"/>
        <w:jc w:val="both"/>
      </w:pPr>
      <w:r>
        <w:rPr>
          <w:rFonts w:ascii="Times New Roman"/>
          <w:b w:val="false"/>
          <w:i w:val="false"/>
          <w:color w:val="000000"/>
          <w:sz w:val="28"/>
        </w:rPr>
        <w:t>
      Мұқанов көшесі – 1, 1б, 1/2, 1/3, 1/6, 2, 2 тұрғын үй алабы 2 үй, 4, 4/1, 6, 6/2, 6/3, 8.</w:t>
      </w:r>
    </w:p>
    <w:bookmarkEnd w:id="586"/>
    <w:bookmarkStart w:name="z591" w:id="587"/>
    <w:p>
      <w:pPr>
        <w:spacing w:after="0"/>
        <w:ind w:left="0"/>
        <w:jc w:val="left"/>
      </w:pPr>
      <w:r>
        <w:rPr>
          <w:rFonts w:ascii="Times New Roman"/>
          <w:b/>
          <w:i w:val="false"/>
          <w:color w:val="000000"/>
        </w:rPr>
        <w:t xml:space="preserve"> № 81 сайлау учаскесі</w:t>
      </w:r>
    </w:p>
    <w:bookmarkEnd w:id="587"/>
    <w:bookmarkStart w:name="z592" w:id="588"/>
    <w:p>
      <w:pPr>
        <w:spacing w:after="0"/>
        <w:ind w:left="0"/>
        <w:jc w:val="both"/>
      </w:pPr>
      <w:r>
        <w:rPr>
          <w:rFonts w:ascii="Times New Roman"/>
          <w:b w:val="false"/>
          <w:i w:val="false"/>
          <w:color w:val="000000"/>
          <w:sz w:val="28"/>
        </w:rPr>
        <w:t>
      Орталығы: "Облыстық мамандырылған дарынды балаларға арналған Дарын мектебі" коммуналдық мемлекеттік мекемесі, Гапеев көшесі, 21/2 үй.</w:t>
      </w:r>
    </w:p>
    <w:bookmarkEnd w:id="588"/>
    <w:bookmarkStart w:name="z593" w:id="589"/>
    <w:p>
      <w:pPr>
        <w:spacing w:after="0"/>
        <w:ind w:left="0"/>
        <w:jc w:val="both"/>
      </w:pPr>
      <w:r>
        <w:rPr>
          <w:rFonts w:ascii="Times New Roman"/>
          <w:b w:val="false"/>
          <w:i w:val="false"/>
          <w:color w:val="000000"/>
          <w:sz w:val="28"/>
        </w:rPr>
        <w:t>
      Шекаралары:</w:t>
      </w:r>
    </w:p>
    <w:bookmarkEnd w:id="589"/>
    <w:bookmarkStart w:name="z594" w:id="590"/>
    <w:p>
      <w:pPr>
        <w:spacing w:after="0"/>
        <w:ind w:left="0"/>
        <w:jc w:val="both"/>
      </w:pPr>
      <w:r>
        <w:rPr>
          <w:rFonts w:ascii="Times New Roman"/>
          <w:b w:val="false"/>
          <w:i w:val="false"/>
          <w:color w:val="000000"/>
          <w:sz w:val="28"/>
        </w:rPr>
        <w:t>
      Гапеев көшесі – 1, 1 алаң, 3/2, 7, 35.</w:t>
      </w:r>
    </w:p>
    <w:bookmarkEnd w:id="590"/>
    <w:bookmarkStart w:name="z595" w:id="591"/>
    <w:p>
      <w:pPr>
        <w:spacing w:after="0"/>
        <w:ind w:left="0"/>
        <w:jc w:val="left"/>
      </w:pPr>
      <w:r>
        <w:rPr>
          <w:rFonts w:ascii="Times New Roman"/>
          <w:b/>
          <w:i w:val="false"/>
          <w:color w:val="000000"/>
        </w:rPr>
        <w:t xml:space="preserve"> № 92 сайлау учаскесі</w:t>
      </w:r>
    </w:p>
    <w:bookmarkEnd w:id="591"/>
    <w:bookmarkStart w:name="z596" w:id="5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62 жалпы білім беретін орта мектебі" коммуналдық мемлекеттік мекемесі, Солнечная көшесі, 2а үй.</w:t>
      </w:r>
    </w:p>
    <w:bookmarkEnd w:id="592"/>
    <w:bookmarkStart w:name="z597" w:id="593"/>
    <w:p>
      <w:pPr>
        <w:spacing w:after="0"/>
        <w:ind w:left="0"/>
        <w:jc w:val="both"/>
      </w:pPr>
      <w:r>
        <w:rPr>
          <w:rFonts w:ascii="Times New Roman"/>
          <w:b w:val="false"/>
          <w:i w:val="false"/>
          <w:color w:val="000000"/>
          <w:sz w:val="28"/>
        </w:rPr>
        <w:t>
      Шекаралары:</w:t>
      </w:r>
    </w:p>
    <w:bookmarkEnd w:id="593"/>
    <w:bookmarkStart w:name="z598" w:id="594"/>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594"/>
    <w:bookmarkStart w:name="z599" w:id="595"/>
    <w:p>
      <w:pPr>
        <w:spacing w:after="0"/>
        <w:ind w:left="0"/>
        <w:jc w:val="both"/>
      </w:pPr>
      <w:r>
        <w:rPr>
          <w:rFonts w:ascii="Times New Roman"/>
          <w:b w:val="false"/>
          <w:i w:val="false"/>
          <w:color w:val="000000"/>
          <w:sz w:val="28"/>
        </w:rPr>
        <w:t>
      Гастелло көшесі – 3, 5, 7, 9, 11,15, 17, 19, 26;</w:t>
      </w:r>
    </w:p>
    <w:bookmarkEnd w:id="595"/>
    <w:bookmarkStart w:name="z600" w:id="596"/>
    <w:p>
      <w:pPr>
        <w:spacing w:after="0"/>
        <w:ind w:left="0"/>
        <w:jc w:val="both"/>
      </w:pPr>
      <w:r>
        <w:rPr>
          <w:rFonts w:ascii="Times New Roman"/>
          <w:b w:val="false"/>
          <w:i w:val="false"/>
          <w:color w:val="000000"/>
          <w:sz w:val="28"/>
        </w:rPr>
        <w:t>
      Жамбыл көшесі – 162, 164, 166, 167, 168, 169, 170, 171, 173, 175, 177, 178, 179;</w:t>
      </w:r>
    </w:p>
    <w:bookmarkEnd w:id="596"/>
    <w:bookmarkStart w:name="z601" w:id="597"/>
    <w:p>
      <w:pPr>
        <w:spacing w:after="0"/>
        <w:ind w:left="0"/>
        <w:jc w:val="both"/>
      </w:pPr>
      <w:r>
        <w:rPr>
          <w:rFonts w:ascii="Times New Roman"/>
          <w:b w:val="false"/>
          <w:i w:val="false"/>
          <w:color w:val="000000"/>
          <w:sz w:val="28"/>
        </w:rPr>
        <w:t>
      Космодемьянская көшесі – 52, 54, 57а, 58, 59, 60, 61, 61/2, 62, 63, 64, 65, 66, 67, 68, 69, 70, 71, 72, 73, 74, 75, 76, 77, 78, 79, 80;</w:t>
      </w:r>
    </w:p>
    <w:bookmarkEnd w:id="597"/>
    <w:bookmarkStart w:name="z602" w:id="598"/>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598"/>
    <w:bookmarkStart w:name="z603" w:id="599"/>
    <w:p>
      <w:pPr>
        <w:spacing w:after="0"/>
        <w:ind w:left="0"/>
        <w:jc w:val="both"/>
      </w:pPr>
      <w:r>
        <w:rPr>
          <w:rFonts w:ascii="Times New Roman"/>
          <w:b w:val="false"/>
          <w:i w:val="false"/>
          <w:color w:val="000000"/>
          <w:sz w:val="28"/>
        </w:rPr>
        <w:t>
      Әбдіров даңғылы – 47, 47/1, 47/2, 49, 51, 52, 53, 54;</w:t>
      </w:r>
    </w:p>
    <w:bookmarkEnd w:id="599"/>
    <w:bookmarkStart w:name="z604" w:id="600"/>
    <w:p>
      <w:pPr>
        <w:spacing w:after="0"/>
        <w:ind w:left="0"/>
        <w:jc w:val="both"/>
      </w:pPr>
      <w:r>
        <w:rPr>
          <w:rFonts w:ascii="Times New Roman"/>
          <w:b w:val="false"/>
          <w:i w:val="false"/>
          <w:color w:val="000000"/>
          <w:sz w:val="28"/>
        </w:rPr>
        <w:t>
      Привокзальная көшесі – 1, 2, 3, 4, 5, 6, 7, 8, 8/4, 9, 10, 11, 12, 13;</w:t>
      </w:r>
    </w:p>
    <w:bookmarkEnd w:id="600"/>
    <w:bookmarkStart w:name="z605" w:id="601"/>
    <w:p>
      <w:pPr>
        <w:spacing w:after="0"/>
        <w:ind w:left="0"/>
        <w:jc w:val="both"/>
      </w:pPr>
      <w:r>
        <w:rPr>
          <w:rFonts w:ascii="Times New Roman"/>
          <w:b w:val="false"/>
          <w:i w:val="false"/>
          <w:color w:val="000000"/>
          <w:sz w:val="28"/>
        </w:rPr>
        <w:t>
      Пригородная көшесі – 42, 44, 46, 48, 50, 52, 54;</w:t>
      </w:r>
    </w:p>
    <w:bookmarkEnd w:id="601"/>
    <w:bookmarkStart w:name="z606" w:id="602"/>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602"/>
    <w:bookmarkStart w:name="z607" w:id="603"/>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End w:id="60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20 наурыз № 03/01</w:t>
                  </w:r>
                </w:p>
              </w:tc>
            </w:tr>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tc>
      </w:tr>
    </w:tbl>
    <w:bookmarkStart w:name="z609" w:id="604"/>
    <w:p>
      <w:pPr>
        <w:spacing w:after="0"/>
        <w:ind w:left="0"/>
        <w:jc w:val="left"/>
      </w:pPr>
      <w:r>
        <w:rPr>
          <w:rFonts w:ascii="Times New Roman"/>
          <w:b/>
          <w:i w:val="false"/>
          <w:color w:val="000000"/>
        </w:rPr>
        <w:t xml:space="preserve"> № 94 сайлау учаскесі</w:t>
      </w:r>
    </w:p>
    <w:bookmarkEnd w:id="604"/>
    <w:bookmarkStart w:name="z610" w:id="60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p>
    <w:bookmarkEnd w:id="605"/>
    <w:bookmarkStart w:name="z611" w:id="606"/>
    <w:p>
      <w:pPr>
        <w:spacing w:after="0"/>
        <w:ind w:left="0"/>
        <w:jc w:val="both"/>
      </w:pPr>
      <w:r>
        <w:rPr>
          <w:rFonts w:ascii="Times New Roman"/>
          <w:b w:val="false"/>
          <w:i w:val="false"/>
          <w:color w:val="000000"/>
          <w:sz w:val="28"/>
        </w:rPr>
        <w:t>
      Шекаралары:</w:t>
      </w:r>
    </w:p>
    <w:bookmarkEnd w:id="606"/>
    <w:bookmarkStart w:name="z612" w:id="607"/>
    <w:p>
      <w:pPr>
        <w:spacing w:after="0"/>
        <w:ind w:left="0"/>
        <w:jc w:val="both"/>
      </w:pPr>
      <w:r>
        <w:rPr>
          <w:rFonts w:ascii="Times New Roman"/>
          <w:b w:val="false"/>
          <w:i w:val="false"/>
          <w:color w:val="000000"/>
          <w:sz w:val="28"/>
        </w:rPr>
        <w:t>
      40 лет Октября көшесі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p>
    <w:bookmarkEnd w:id="607"/>
    <w:bookmarkStart w:name="z613" w:id="608"/>
    <w:p>
      <w:pPr>
        <w:spacing w:after="0"/>
        <w:ind w:left="0"/>
        <w:jc w:val="both"/>
      </w:pPr>
      <w:r>
        <w:rPr>
          <w:rFonts w:ascii="Times New Roman"/>
          <w:b w:val="false"/>
          <w:i w:val="false"/>
          <w:color w:val="000000"/>
          <w:sz w:val="28"/>
        </w:rPr>
        <w:t>
      Бородин көшесі – 1, 2, 3А, 4, 4А, 4Б, 6, 7, 8 корпус 1, 8 корпус 2, 10, 11, 12, 13, 14, 15, 16, 18, 19, 20, 21, 23, 25, 26, 27, 29, 31, 33, 35, 36, 37, 38, 39, 40, 42, 44, 46, 48;</w:t>
      </w:r>
    </w:p>
    <w:bookmarkEnd w:id="608"/>
    <w:bookmarkStart w:name="z614" w:id="609"/>
    <w:p>
      <w:pPr>
        <w:spacing w:after="0"/>
        <w:ind w:left="0"/>
        <w:jc w:val="both"/>
      </w:pPr>
      <w:r>
        <w:rPr>
          <w:rFonts w:ascii="Times New Roman"/>
          <w:b w:val="false"/>
          <w:i w:val="false"/>
          <w:color w:val="000000"/>
          <w:sz w:val="28"/>
        </w:rPr>
        <w:t>
      Дружба көшесі – 22 корпус 1, 22 корпус 2, 24 корпус 1, 24 корпус 2, 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p>
    <w:bookmarkEnd w:id="609"/>
    <w:bookmarkStart w:name="z615" w:id="610"/>
    <w:p>
      <w:pPr>
        <w:spacing w:after="0"/>
        <w:ind w:left="0"/>
        <w:jc w:val="both"/>
      </w:pPr>
      <w:r>
        <w:rPr>
          <w:rFonts w:ascii="Times New Roman"/>
          <w:b w:val="false"/>
          <w:i w:val="false"/>
          <w:color w:val="000000"/>
          <w:sz w:val="28"/>
        </w:rPr>
        <w:t>
      Жекебаев көшесі – 32 корпус 1, 32 корпус 2, 34 корпус 1, 34 корпус 2, 36 корпус 1, 36 корпус 2, 37 корпус 1, 37 корпус 2, 38 корпус 1, 38 корпус 2, 39, 39 корпус 1, 39 корпус 2, 40 корпус 1, 41 корпус 1, 41 корпус 2, 42, 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p>
    <w:bookmarkEnd w:id="610"/>
    <w:bookmarkStart w:name="z616" w:id="611"/>
    <w:p>
      <w:pPr>
        <w:spacing w:after="0"/>
        <w:ind w:left="0"/>
        <w:jc w:val="both"/>
      </w:pPr>
      <w:r>
        <w:rPr>
          <w:rFonts w:ascii="Times New Roman"/>
          <w:b w:val="false"/>
          <w:i w:val="false"/>
          <w:color w:val="000000"/>
          <w:sz w:val="28"/>
        </w:rPr>
        <w:t>
      Локомотивная көшесі – 1 корпус 2, 2 корпус 1, 2 корпус 2, 3 корпус 1, 3 корпус 2, 3, 4 корпус 2, 9, 14, 39 корпус 1, 39 корпус 2, 41 корпус 1, 43 корпус 1, 43 корпус 2, 44 корпус 1, 44 корпус 2, 45 корпус 1, 45 корпус 2, 46,47 корпус 1, 48, 49, 50, 51, 52, 53, 56, 57, 58, 59, 61, 63, 64, 65, 66, 67, 68, 69, 70, 71, 72, 73, 74, 75, 76;</w:t>
      </w:r>
    </w:p>
    <w:bookmarkEnd w:id="611"/>
    <w:bookmarkStart w:name="z617" w:id="612"/>
    <w:p>
      <w:pPr>
        <w:spacing w:after="0"/>
        <w:ind w:left="0"/>
        <w:jc w:val="both"/>
      </w:pPr>
      <w:r>
        <w:rPr>
          <w:rFonts w:ascii="Times New Roman"/>
          <w:b w:val="false"/>
          <w:i w:val="false"/>
          <w:color w:val="000000"/>
          <w:sz w:val="28"/>
        </w:rPr>
        <w:t>
      Мәметова көшесі – 1, 2, 3, 4, 5, 6, 7, 8, 9, 10, 11, 12, 13, 15, 17, 18, 19, 20, 21, 22, 23, 24, 25, 26, 29, 30, 31, 32, 33, 34, 35 корпус 1, 35 корпус 2, 37 корпус 1, 37 корпус 2, 39 корпус 1, 39, 41 корпус 1, 41 корпус 2, 42, 43 корпус 1, 43 корпус 2, 44, 47 корпус 1, 47 корпус 2, 48, 49 корпус 1, 49 корпус 2, 51 корпус 2, 52, 53, 53 корпус 2, 54, 55, 55 корпус 2, 57 корпус 1, 57 корпус 2, 59А, 59А корпус 1, 61, 63, 65, 67, 69, 71, 73, 75, 77, 79, 81, 83, 85, 87;</w:t>
      </w:r>
    </w:p>
    <w:bookmarkEnd w:id="612"/>
    <w:bookmarkStart w:name="z618" w:id="613"/>
    <w:p>
      <w:pPr>
        <w:spacing w:after="0"/>
        <w:ind w:left="0"/>
        <w:jc w:val="both"/>
      </w:pPr>
      <w:r>
        <w:rPr>
          <w:rFonts w:ascii="Times New Roman"/>
          <w:b w:val="false"/>
          <w:i w:val="false"/>
          <w:color w:val="000000"/>
          <w:sz w:val="28"/>
        </w:rPr>
        <w:t>
      Молдағұлова көшесі – 1 корпус 1, 2 корпус 1, 2 корпус 2, 3 корпус 1, 3 корпус 2, 4 корпус 1, 4 корпус 2, 5/1корпус 1, 5/2корпус 2, 6, 6 корпус 1, 6 корпус 2, 6 корпус 3, 6 корпус 8, 7 корпус 1, 7 корпус 2, 8 корпус 1, 8 корпус 2, 9 корпус 1, 9 корпус 2, 11, 11 корпус 1, 11 корпус 2, 12 корпус 1, 12 корпус 2, 13,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p>
    <w:bookmarkEnd w:id="613"/>
    <w:bookmarkStart w:name="z619" w:id="614"/>
    <w:p>
      <w:pPr>
        <w:spacing w:after="0"/>
        <w:ind w:left="0"/>
        <w:jc w:val="both"/>
      </w:pPr>
      <w:r>
        <w:rPr>
          <w:rFonts w:ascii="Times New Roman"/>
          <w:b w:val="false"/>
          <w:i w:val="false"/>
          <w:color w:val="000000"/>
          <w:sz w:val="28"/>
        </w:rPr>
        <w:t>
      Морозов көшесі – 2, 3 корпус 1, 3 корпус 2, 4, 6, 7, 8, 10, 12, 13 корпус 1, 13 корпус 2, 14, 15, 15 корпус 1, 15 корпус 2, 16, 17, 17А, 19, 19А, 21, 22, 23, 24, 25, 27, 30, 30 корпус 2, 31, 32, 33, 34, 34 корпус 2, 35, 36 корпус 1, 36 корпус 2, 37, 38 корпус 1, 39, 40 корпус 1, 40 корпус 2, 41, 42, 42 корпус 1, 43, 44, 45, 46, 47, 48, 49, 50, 51, 52, 53, 54, 55, 56, 57, 58, 60, 61, 62, 64, 66, 68, 70, 72, 74,76;</w:t>
      </w:r>
    </w:p>
    <w:bookmarkEnd w:id="614"/>
    <w:bookmarkStart w:name="z620" w:id="615"/>
    <w:p>
      <w:pPr>
        <w:spacing w:after="0"/>
        <w:ind w:left="0"/>
        <w:jc w:val="both"/>
      </w:pPr>
      <w:r>
        <w:rPr>
          <w:rFonts w:ascii="Times New Roman"/>
          <w:b w:val="false"/>
          <w:i w:val="false"/>
          <w:color w:val="000000"/>
          <w:sz w:val="28"/>
        </w:rPr>
        <w:t xml:space="preserve">
      Победа көшесі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2,33, 33 корпус 2, 34, 35, 36, 37, 38, 39, 40, 42, 43, 45, 47, 47 корпус 1, 47 корпус 2, 48, 49, 51, 53, 54, 55, 56 корпус 1, 56 корпус 2, 57, 57 корпус 1, 58, 59, 60, 62, 63, 64, 65, 66, 66 корпус 2, 67, 68, 70, 70а, 72, 74, 76, 76А; </w:t>
      </w:r>
    </w:p>
    <w:bookmarkEnd w:id="615"/>
    <w:bookmarkStart w:name="z621" w:id="616"/>
    <w:p>
      <w:pPr>
        <w:spacing w:after="0"/>
        <w:ind w:left="0"/>
        <w:jc w:val="both"/>
      </w:pPr>
      <w:r>
        <w:rPr>
          <w:rFonts w:ascii="Times New Roman"/>
          <w:b w:val="false"/>
          <w:i w:val="false"/>
          <w:color w:val="000000"/>
          <w:sz w:val="28"/>
        </w:rPr>
        <w:t>
      Серов көшесі – 73, 75;</w:t>
      </w:r>
    </w:p>
    <w:bookmarkEnd w:id="616"/>
    <w:bookmarkStart w:name="z622" w:id="617"/>
    <w:p>
      <w:pPr>
        <w:spacing w:after="0"/>
        <w:ind w:left="0"/>
        <w:jc w:val="both"/>
      </w:pPr>
      <w:r>
        <w:rPr>
          <w:rFonts w:ascii="Times New Roman"/>
          <w:b w:val="false"/>
          <w:i w:val="false"/>
          <w:color w:val="000000"/>
          <w:sz w:val="28"/>
        </w:rPr>
        <w:t>
      Сочинская көшесі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w:t>
      </w:r>
    </w:p>
    <w:bookmarkEnd w:id="617"/>
    <w:bookmarkStart w:name="z623" w:id="618"/>
    <w:p>
      <w:pPr>
        <w:spacing w:after="0"/>
        <w:ind w:left="0"/>
        <w:jc w:val="both"/>
      </w:pPr>
      <w:r>
        <w:rPr>
          <w:rFonts w:ascii="Times New Roman"/>
          <w:b w:val="false"/>
          <w:i w:val="false"/>
          <w:color w:val="000000"/>
          <w:sz w:val="28"/>
        </w:rPr>
        <w:t xml:space="preserve">
      Успенский көшесі – 11, 19, 21, 25, 26, 27, 29, 31, 52, 53 корпус 1, 54, 55, 56, 58, 58/1, 60, 62, 64, 66, 68, 70, 72, 72 корпус 1, 72 корпус 2, 73, 74, 75, 76, 77, 78, 80, 81, 82, 83, 84, 85, 86, 87, 88, 89, 90, 91, 92, 93, 94, 95, 96, 97, 99, 101, 111; </w:t>
      </w:r>
    </w:p>
    <w:bookmarkEnd w:id="618"/>
    <w:bookmarkStart w:name="z624" w:id="619"/>
    <w:p>
      <w:pPr>
        <w:spacing w:after="0"/>
        <w:ind w:left="0"/>
        <w:jc w:val="both"/>
      </w:pPr>
      <w:r>
        <w:rPr>
          <w:rFonts w:ascii="Times New Roman"/>
          <w:b w:val="false"/>
          <w:i w:val="false"/>
          <w:color w:val="000000"/>
          <w:sz w:val="28"/>
        </w:rPr>
        <w:t>
      Юная көшесі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619"/>
    <w:bookmarkStart w:name="z625" w:id="620"/>
    <w:p>
      <w:pPr>
        <w:spacing w:after="0"/>
        <w:ind w:left="0"/>
        <w:jc w:val="left"/>
      </w:pPr>
      <w:r>
        <w:rPr>
          <w:rFonts w:ascii="Times New Roman"/>
          <w:b/>
          <w:i w:val="false"/>
          <w:color w:val="000000"/>
        </w:rPr>
        <w:t xml:space="preserve"> № 95 сайлау учаскесі</w:t>
      </w:r>
    </w:p>
    <w:bookmarkEnd w:id="620"/>
    <w:bookmarkStart w:name="z626" w:id="621"/>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"Теміржолшылар" Мәдениет Сарайы коммуналдық мемлекеттік қазыналық кәсіпорны, Мәметова көшесі, 111 үй.</w:t>
      </w:r>
    </w:p>
    <w:bookmarkEnd w:id="621"/>
    <w:bookmarkStart w:name="z627" w:id="622"/>
    <w:p>
      <w:pPr>
        <w:spacing w:after="0"/>
        <w:ind w:left="0"/>
        <w:jc w:val="both"/>
      </w:pPr>
      <w:r>
        <w:rPr>
          <w:rFonts w:ascii="Times New Roman"/>
          <w:b w:val="false"/>
          <w:i w:val="false"/>
          <w:color w:val="000000"/>
          <w:sz w:val="28"/>
        </w:rPr>
        <w:t>
      Шекаралары:</w:t>
      </w:r>
    </w:p>
    <w:bookmarkEnd w:id="622"/>
    <w:bookmarkStart w:name="z628" w:id="623"/>
    <w:p>
      <w:pPr>
        <w:spacing w:after="0"/>
        <w:ind w:left="0"/>
        <w:jc w:val="both"/>
      </w:pPr>
      <w:r>
        <w:rPr>
          <w:rFonts w:ascii="Times New Roman"/>
          <w:b w:val="false"/>
          <w:i w:val="false"/>
          <w:color w:val="000000"/>
          <w:sz w:val="28"/>
        </w:rPr>
        <w:t>
      Карпатская көшесі – 1, 2, 3, 4, 5, 6, 7, 8, 9, 10, 11, 12, 13, 14, 15;</w:t>
      </w:r>
    </w:p>
    <w:bookmarkEnd w:id="623"/>
    <w:bookmarkStart w:name="z629" w:id="624"/>
    <w:p>
      <w:pPr>
        <w:spacing w:after="0"/>
        <w:ind w:left="0"/>
        <w:jc w:val="both"/>
      </w:pPr>
      <w:r>
        <w:rPr>
          <w:rFonts w:ascii="Times New Roman"/>
          <w:b w:val="false"/>
          <w:i w:val="false"/>
          <w:color w:val="000000"/>
          <w:sz w:val="28"/>
        </w:rPr>
        <w:t>
      Дружба көшесі – 77, 78, 79, 80, 81, 82, 83, 84, 85, 85 корпус 2, 86, 87, 88, 89, 89 корпус 2, 89А корпус 1, 90, 91, 92, 93, 94 корпус 1, 94 корпус 2, 95, 95А, 96, 97 корпус 1, 97 корпус 2, 98, 99, 100, 101, 102, 103 корпус 1, 103 корпус 2, 104 корпус 1, 104 корпус 2, 104 корпус 3, 104 корпус 4,105,106 корпус 1, 106 корпус 2, 106 корпус 3, 106 корпус 4, 108 корпус 1, 108 корпус 2, 108 корпус 3, 108 корпус 4, 110 корпус 1, 110 корпус 2, 110 корпус 3, 110 корпус 4, 112 корпус 1, 112 корпус 2, 112 корпус 3, 112 корпус 4, 114 корпус 1, 114 корпус 2, 114 корпус 3, 114 корпус 4, 116 корпус 1, 116 корпус 2, 116 корпус 3, 116 корпус 4, 117, 117а, 118, 118а, 120, 122, 122А, 124;</w:t>
      </w:r>
    </w:p>
    <w:bookmarkEnd w:id="624"/>
    <w:bookmarkStart w:name="z630" w:id="625"/>
    <w:p>
      <w:pPr>
        <w:spacing w:after="0"/>
        <w:ind w:left="0"/>
        <w:jc w:val="both"/>
      </w:pPr>
      <w:r>
        <w:rPr>
          <w:rFonts w:ascii="Times New Roman"/>
          <w:b w:val="false"/>
          <w:i w:val="false"/>
          <w:color w:val="000000"/>
          <w:sz w:val="28"/>
        </w:rPr>
        <w:t>
      Жекебаев көшесі – 83, 84, 85, 86, 88, 89, 90, 91, 92, 93, 94, 95, 96, 96 корпус 1, 97, 98, 99, 100, 101, 102, 103, 104, 105, 106, 107, 108, 109, 112, 114, 115, 116, 117, 118, 118А, 120, 122, 124, 134;</w:t>
      </w:r>
    </w:p>
    <w:bookmarkEnd w:id="625"/>
    <w:bookmarkStart w:name="z631" w:id="626"/>
    <w:p>
      <w:pPr>
        <w:spacing w:after="0"/>
        <w:ind w:left="0"/>
        <w:jc w:val="both"/>
      </w:pPr>
      <w:r>
        <w:rPr>
          <w:rFonts w:ascii="Times New Roman"/>
          <w:b w:val="false"/>
          <w:i w:val="false"/>
          <w:color w:val="000000"/>
          <w:sz w:val="28"/>
        </w:rPr>
        <w:t>
      Локомотивная көшесі – 77, 78, 80, 81, 82, 84, 86, 87, 88, 90, 91, 92, 93, 94, 95, 96, 97, 98, 99, 100, 101, 102, 103, 105, 106, 107, 108, 109, 110, 111, 112, 112А, 113, 113А, 114, 115, 116, 117, 117 корпус 1, 117А, 120, 131;</w:t>
      </w:r>
    </w:p>
    <w:bookmarkEnd w:id="626"/>
    <w:bookmarkStart w:name="z632" w:id="627"/>
    <w:p>
      <w:pPr>
        <w:spacing w:after="0"/>
        <w:ind w:left="0"/>
        <w:jc w:val="both"/>
      </w:pPr>
      <w:r>
        <w:rPr>
          <w:rFonts w:ascii="Times New Roman"/>
          <w:b w:val="false"/>
          <w:i w:val="false"/>
          <w:color w:val="000000"/>
          <w:sz w:val="28"/>
        </w:rPr>
        <w:t>
      Серов көшесі – 1, 2, 3, 4, 5, 6, 7, 8, 9, 10, 11, 12, 13, 14, 15, 16, 17, 18, 20, 21, 22, 23, 24, 26, 27, 28, 29, 30, 31, 33, 35, 37, 39, 41, 43, 45, 47, 48, 49, 50, 51, 51 корпус 1, 53, 58, 60, 62, 70, 85, 87;</w:t>
      </w:r>
    </w:p>
    <w:bookmarkEnd w:id="627"/>
    <w:bookmarkStart w:name="z633" w:id="628"/>
    <w:p>
      <w:pPr>
        <w:spacing w:after="0"/>
        <w:ind w:left="0"/>
        <w:jc w:val="both"/>
      </w:pPr>
      <w:r>
        <w:rPr>
          <w:rFonts w:ascii="Times New Roman"/>
          <w:b w:val="false"/>
          <w:i w:val="false"/>
          <w:color w:val="000000"/>
          <w:sz w:val="28"/>
        </w:rPr>
        <w:t>
      Юная көшесі – 82, 84, 86, 88, 90, 94, 96, 98, 100, 104, 106, 108, 110, 112, 114, 116, 118, 120, 122, 124, 126, 128, 130, 132;</w:t>
      </w:r>
    </w:p>
    <w:bookmarkEnd w:id="628"/>
    <w:bookmarkStart w:name="z634" w:id="629"/>
    <w:p>
      <w:pPr>
        <w:spacing w:after="0"/>
        <w:ind w:left="0"/>
        <w:jc w:val="both"/>
      </w:pPr>
      <w:r>
        <w:rPr>
          <w:rFonts w:ascii="Times New Roman"/>
          <w:b w:val="false"/>
          <w:i w:val="false"/>
          <w:color w:val="000000"/>
          <w:sz w:val="28"/>
        </w:rPr>
        <w:t xml:space="preserve">
      710 км көшесі; </w:t>
      </w:r>
    </w:p>
    <w:bookmarkEnd w:id="629"/>
    <w:bookmarkStart w:name="z635" w:id="630"/>
    <w:p>
      <w:pPr>
        <w:spacing w:after="0"/>
        <w:ind w:left="0"/>
        <w:jc w:val="both"/>
      </w:pPr>
      <w:r>
        <w:rPr>
          <w:rFonts w:ascii="Times New Roman"/>
          <w:b w:val="false"/>
          <w:i w:val="false"/>
          <w:color w:val="000000"/>
          <w:sz w:val="28"/>
        </w:rPr>
        <w:t>
      711 км көшесі;</w:t>
      </w:r>
    </w:p>
    <w:bookmarkEnd w:id="630"/>
    <w:bookmarkStart w:name="z636" w:id="631"/>
    <w:p>
      <w:pPr>
        <w:spacing w:after="0"/>
        <w:ind w:left="0"/>
        <w:jc w:val="both"/>
      </w:pPr>
      <w:r>
        <w:rPr>
          <w:rFonts w:ascii="Times New Roman"/>
          <w:b w:val="false"/>
          <w:i w:val="false"/>
          <w:color w:val="000000"/>
          <w:sz w:val="28"/>
        </w:rPr>
        <w:t xml:space="preserve">
      Мәметова көшесі – 60, 62, 76, 78, 84, 86, 88, 90, 92, 93, 94, 101А, 103, 113, 119, 119а,121 үй; </w:t>
      </w:r>
    </w:p>
    <w:bookmarkEnd w:id="631"/>
    <w:bookmarkStart w:name="z637" w:id="632"/>
    <w:p>
      <w:pPr>
        <w:spacing w:after="0"/>
        <w:ind w:left="0"/>
        <w:jc w:val="both"/>
      </w:pPr>
      <w:r>
        <w:rPr>
          <w:rFonts w:ascii="Times New Roman"/>
          <w:b w:val="false"/>
          <w:i w:val="false"/>
          <w:color w:val="000000"/>
          <w:sz w:val="28"/>
        </w:rPr>
        <w:t>
      Мануильский көшесі – 12;</w:t>
      </w:r>
    </w:p>
    <w:bookmarkEnd w:id="632"/>
    <w:bookmarkStart w:name="z638" w:id="633"/>
    <w:p>
      <w:pPr>
        <w:spacing w:after="0"/>
        <w:ind w:left="0"/>
        <w:jc w:val="both"/>
      </w:pPr>
      <w:r>
        <w:rPr>
          <w:rFonts w:ascii="Times New Roman"/>
          <w:b w:val="false"/>
          <w:i w:val="false"/>
          <w:color w:val="000000"/>
          <w:sz w:val="28"/>
        </w:rPr>
        <w:t>
      Победа көшесі – 69, 71, 73, 75, 77, 78, 79, 80, 81, 82, 83 корпус 1, 83 корпус 2, 84, 85 корпус 1, 85 корпус 2, 85А, 86, 87, 88, 88 корпус 1, 89, 90, 91, 92, 93, 94, 95, 97, 98, 98А корпус 1, 98А корпус 2, 98А корпус 3, 98А корпус 4, 99, 100 корпус 1, 100 корпус 2, 101, 102, 102а, 103, 104, 104а, 106, 107, 108, 109, 111, 111а, 112, 113, 114, 115, 115А, 116, 117, 119;</w:t>
      </w:r>
    </w:p>
    <w:bookmarkEnd w:id="633"/>
    <w:bookmarkStart w:name="z639" w:id="634"/>
    <w:p>
      <w:pPr>
        <w:spacing w:after="0"/>
        <w:ind w:left="0"/>
        <w:jc w:val="both"/>
      </w:pPr>
      <w:r>
        <w:rPr>
          <w:rFonts w:ascii="Times New Roman"/>
          <w:b w:val="false"/>
          <w:i w:val="false"/>
          <w:color w:val="000000"/>
          <w:sz w:val="28"/>
        </w:rPr>
        <w:t>
      40 лет Октября көшесі – 81, 82, 83, 84, 85, 86, 87, 88, 89, 90, 91, 92, 93, 94, 95, 96, 97, 98, 99, 100, 101, 102, 103, 104, 105, 106, 107, 108, 109, 110, 111, 113, 114, 115, 116, 117, 119, 120, 121, 122, 123, 124, 125;</w:t>
      </w:r>
    </w:p>
    <w:bookmarkEnd w:id="634"/>
    <w:bookmarkStart w:name="z640" w:id="635"/>
    <w:p>
      <w:pPr>
        <w:spacing w:after="0"/>
        <w:ind w:left="0"/>
        <w:jc w:val="both"/>
      </w:pPr>
      <w:r>
        <w:rPr>
          <w:rFonts w:ascii="Times New Roman"/>
          <w:b w:val="false"/>
          <w:i w:val="false"/>
          <w:color w:val="000000"/>
          <w:sz w:val="28"/>
        </w:rPr>
        <w:t>
      Гайдар көшесі – 3, 4, 5, 10.</w:t>
      </w:r>
    </w:p>
    <w:bookmarkEnd w:id="635"/>
    <w:bookmarkStart w:name="z641" w:id="636"/>
    <w:p>
      <w:pPr>
        <w:spacing w:after="0"/>
        <w:ind w:left="0"/>
        <w:jc w:val="left"/>
      </w:pPr>
      <w:r>
        <w:rPr>
          <w:rFonts w:ascii="Times New Roman"/>
          <w:b/>
          <w:i w:val="false"/>
          <w:color w:val="000000"/>
        </w:rPr>
        <w:t xml:space="preserve"> № 96 сайлау учаскесі</w:t>
      </w:r>
    </w:p>
    <w:bookmarkEnd w:id="636"/>
    <w:bookmarkStart w:name="z642" w:id="63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46 жалпы білім беретін орта мектебі" коммуналдық мемлекеттік мекемесі, Дружба көшесі, 119 үй.</w:t>
      </w:r>
    </w:p>
    <w:bookmarkEnd w:id="637"/>
    <w:bookmarkStart w:name="z643" w:id="638"/>
    <w:p>
      <w:pPr>
        <w:spacing w:after="0"/>
        <w:ind w:left="0"/>
        <w:jc w:val="both"/>
      </w:pPr>
      <w:r>
        <w:rPr>
          <w:rFonts w:ascii="Times New Roman"/>
          <w:b w:val="false"/>
          <w:i w:val="false"/>
          <w:color w:val="000000"/>
          <w:sz w:val="28"/>
        </w:rPr>
        <w:t>
      Шекаралары:</w:t>
      </w:r>
    </w:p>
    <w:bookmarkEnd w:id="638"/>
    <w:bookmarkStart w:name="z644" w:id="639"/>
    <w:p>
      <w:pPr>
        <w:spacing w:after="0"/>
        <w:ind w:left="0"/>
        <w:jc w:val="both"/>
      </w:pPr>
      <w:r>
        <w:rPr>
          <w:rFonts w:ascii="Times New Roman"/>
          <w:b w:val="false"/>
          <w:i w:val="false"/>
          <w:color w:val="000000"/>
          <w:sz w:val="28"/>
        </w:rPr>
        <w:t>
      Дружба көшесі – 121, 123, 126, 126а;</w:t>
      </w:r>
    </w:p>
    <w:bookmarkEnd w:id="639"/>
    <w:bookmarkStart w:name="z645" w:id="640"/>
    <w:p>
      <w:pPr>
        <w:spacing w:after="0"/>
        <w:ind w:left="0"/>
        <w:jc w:val="both"/>
      </w:pPr>
      <w:r>
        <w:rPr>
          <w:rFonts w:ascii="Times New Roman"/>
          <w:b w:val="false"/>
          <w:i w:val="false"/>
          <w:color w:val="000000"/>
          <w:sz w:val="28"/>
        </w:rPr>
        <w:t>
      Локомотивная көшесі – 133, 135, 137;</w:t>
      </w:r>
    </w:p>
    <w:bookmarkEnd w:id="640"/>
    <w:bookmarkStart w:name="z646" w:id="641"/>
    <w:p>
      <w:pPr>
        <w:spacing w:after="0"/>
        <w:ind w:left="0"/>
        <w:jc w:val="both"/>
      </w:pPr>
      <w:r>
        <w:rPr>
          <w:rFonts w:ascii="Times New Roman"/>
          <w:b w:val="false"/>
          <w:i w:val="false"/>
          <w:color w:val="000000"/>
          <w:sz w:val="28"/>
        </w:rPr>
        <w:t>
      Жекебаев көшесі – 127, 129, 131/1, 131/2, 133, 133/1, 133/2, 136, 138, 140;</w:t>
      </w:r>
    </w:p>
    <w:bookmarkEnd w:id="641"/>
    <w:bookmarkStart w:name="z647" w:id="642"/>
    <w:p>
      <w:pPr>
        <w:spacing w:after="0"/>
        <w:ind w:left="0"/>
        <w:jc w:val="both"/>
      </w:pPr>
      <w:r>
        <w:rPr>
          <w:rFonts w:ascii="Times New Roman"/>
          <w:b w:val="false"/>
          <w:i w:val="false"/>
          <w:color w:val="000000"/>
          <w:sz w:val="28"/>
        </w:rPr>
        <w:t>
      Мануильский көшесі – 16, 19, 20, 21, 22.</w:t>
      </w:r>
    </w:p>
    <w:bookmarkEnd w:id="642"/>
    <w:bookmarkStart w:name="z648" w:id="643"/>
    <w:p>
      <w:pPr>
        <w:spacing w:after="0"/>
        <w:ind w:left="0"/>
        <w:jc w:val="left"/>
      </w:pPr>
      <w:r>
        <w:rPr>
          <w:rFonts w:ascii="Times New Roman"/>
          <w:b/>
          <w:i w:val="false"/>
          <w:color w:val="000000"/>
        </w:rPr>
        <w:t xml:space="preserve"> № 97 сайлау учаскесі</w:t>
      </w:r>
    </w:p>
    <w:bookmarkEnd w:id="643"/>
    <w:bookmarkStart w:name="z649" w:id="64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85 жалпы білім беретін орта мектебі" коммуналдық мемлекеттік мекемесі, Дружба көшесі, 128 үй.</w:t>
      </w:r>
    </w:p>
    <w:bookmarkEnd w:id="644"/>
    <w:bookmarkStart w:name="z650" w:id="645"/>
    <w:p>
      <w:pPr>
        <w:spacing w:after="0"/>
        <w:ind w:left="0"/>
        <w:jc w:val="both"/>
      </w:pPr>
      <w:r>
        <w:rPr>
          <w:rFonts w:ascii="Times New Roman"/>
          <w:b w:val="false"/>
          <w:i w:val="false"/>
          <w:color w:val="000000"/>
          <w:sz w:val="28"/>
        </w:rPr>
        <w:t>
      Шекаралары:</w:t>
      </w:r>
    </w:p>
    <w:bookmarkEnd w:id="645"/>
    <w:bookmarkStart w:name="z651" w:id="646"/>
    <w:p>
      <w:pPr>
        <w:spacing w:after="0"/>
        <w:ind w:left="0"/>
        <w:jc w:val="both"/>
      </w:pPr>
      <w:r>
        <w:rPr>
          <w:rFonts w:ascii="Times New Roman"/>
          <w:b w:val="false"/>
          <w:i w:val="false"/>
          <w:color w:val="000000"/>
          <w:sz w:val="28"/>
        </w:rPr>
        <w:t>
      Серов көшесі – 72, 80, 82, 82А, 84, 86, 91, 93, 95, 97, 97А, 99, 101, 103, 105, 107, 109, 113, 115, 117, 119, 121, 123, 125, 126, 127, 129, 131, 133, 137, 137А, 139, 141, 143, 145, 147, 149, 151, 153, 155, 157, 159, 161, 163, 165, 167, 169, 171, 173, 175, 177;</w:t>
      </w:r>
    </w:p>
    <w:bookmarkEnd w:id="646"/>
    <w:bookmarkStart w:name="z652" w:id="647"/>
    <w:p>
      <w:pPr>
        <w:spacing w:after="0"/>
        <w:ind w:left="0"/>
        <w:jc w:val="both"/>
      </w:pPr>
      <w:r>
        <w:rPr>
          <w:rFonts w:ascii="Times New Roman"/>
          <w:b w:val="false"/>
          <w:i w:val="false"/>
          <w:color w:val="000000"/>
          <w:sz w:val="28"/>
        </w:rPr>
        <w:t>
      Карпатская көшесі – 29, 31, 31А, 33, 33/2, 33а, 38, 39;</w:t>
      </w:r>
    </w:p>
    <w:bookmarkEnd w:id="647"/>
    <w:bookmarkStart w:name="z653" w:id="648"/>
    <w:p>
      <w:pPr>
        <w:spacing w:after="0"/>
        <w:ind w:left="0"/>
        <w:jc w:val="both"/>
      </w:pPr>
      <w:r>
        <w:rPr>
          <w:rFonts w:ascii="Times New Roman"/>
          <w:b w:val="false"/>
          <w:i w:val="false"/>
          <w:color w:val="000000"/>
          <w:sz w:val="28"/>
        </w:rPr>
        <w:t>
      Мәметова көшесі – 96, 100, 102, 104, 106, 108, 112, 114,116, 118, 122, 124, 126, 128, 130, 131, 132, 133, 133А, 135, 137, 138, 139, 140, 141, 142, 143, 144, 145, 146, 147, 148, 149, 150, 151, 152, 153, 154, 155, 156, 157, 158, 159, 160, 161, 162, 163, 164, 165, 166, 167, 168, 169, 170, 171, 172, 173, 174, 175, 176, 177, 178, 179, 180, 181, 182, 183, 185, 187, 189, 191, 193, 195, 197, 199, 201, 203, 205, 207;</w:t>
      </w:r>
    </w:p>
    <w:bookmarkEnd w:id="648"/>
    <w:bookmarkStart w:name="z654" w:id="649"/>
    <w:p>
      <w:pPr>
        <w:spacing w:after="0"/>
        <w:ind w:left="0"/>
        <w:jc w:val="both"/>
      </w:pPr>
      <w:r>
        <w:rPr>
          <w:rFonts w:ascii="Times New Roman"/>
          <w:b w:val="false"/>
          <w:i w:val="false"/>
          <w:color w:val="000000"/>
          <w:sz w:val="28"/>
        </w:rPr>
        <w:t>
      Победа көшесі – 120, 122, 124, 126, 127, 129, 130, 131, 132, 133, 134, 135, 136, 137, 138, 139, 140, 141, 142, 143, 144, 145, 146, 147, 148, 149, 150, 151, 152, 153, 154, 155, 157, 158, 159, 159 корпус 2, 163, 163а, 165, 165 корпус 1, 165А, 167, 169, 171;</w:t>
      </w:r>
    </w:p>
    <w:bookmarkEnd w:id="649"/>
    <w:bookmarkStart w:name="z655" w:id="650"/>
    <w:p>
      <w:pPr>
        <w:spacing w:after="0"/>
        <w:ind w:left="0"/>
        <w:jc w:val="both"/>
      </w:pPr>
      <w:r>
        <w:rPr>
          <w:rFonts w:ascii="Times New Roman"/>
          <w:b w:val="false"/>
          <w:i w:val="false"/>
          <w:color w:val="000000"/>
          <w:sz w:val="28"/>
        </w:rPr>
        <w:t>
      Дружба көшесі – 127, 129;</w:t>
      </w:r>
    </w:p>
    <w:bookmarkEnd w:id="650"/>
    <w:bookmarkStart w:name="z656" w:id="651"/>
    <w:p>
      <w:pPr>
        <w:spacing w:after="0"/>
        <w:ind w:left="0"/>
        <w:jc w:val="both"/>
      </w:pPr>
      <w:r>
        <w:rPr>
          <w:rFonts w:ascii="Times New Roman"/>
          <w:b w:val="false"/>
          <w:i w:val="false"/>
          <w:color w:val="000000"/>
          <w:sz w:val="28"/>
        </w:rPr>
        <w:t>
      Локомотивная көшесі – 139А, 141, 141 корпус 1, 143, 145, 153, 155, 155 корпус 2;</w:t>
      </w:r>
    </w:p>
    <w:bookmarkEnd w:id="651"/>
    <w:bookmarkStart w:name="z657" w:id="652"/>
    <w:p>
      <w:pPr>
        <w:spacing w:after="0"/>
        <w:ind w:left="0"/>
        <w:jc w:val="both"/>
      </w:pPr>
      <w:r>
        <w:rPr>
          <w:rFonts w:ascii="Times New Roman"/>
          <w:b w:val="false"/>
          <w:i w:val="false"/>
          <w:color w:val="000000"/>
          <w:sz w:val="28"/>
        </w:rPr>
        <w:t>
      Тобольская көшесі – 1, 2, 3, 4, 5, 6, 7, 8, 9, 10, 11, 12, 47, 49, 51.</w:t>
      </w:r>
    </w:p>
    <w:bookmarkEnd w:id="652"/>
    <w:bookmarkStart w:name="z658" w:id="653"/>
    <w:p>
      <w:pPr>
        <w:spacing w:after="0"/>
        <w:ind w:left="0"/>
        <w:jc w:val="left"/>
      </w:pPr>
      <w:r>
        <w:rPr>
          <w:rFonts w:ascii="Times New Roman"/>
          <w:b/>
          <w:i w:val="false"/>
          <w:color w:val="000000"/>
        </w:rPr>
        <w:t xml:space="preserve"> № 98 сайлау учаскесі</w:t>
      </w:r>
    </w:p>
    <w:bookmarkEnd w:id="653"/>
    <w:bookmarkStart w:name="z659" w:id="6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12 жалпы білім беретін орта мектебі" коммуналдық мемлекеттік мекемесі, Жекебаев көшесі, 125а</w:t>
      </w:r>
    </w:p>
    <w:bookmarkEnd w:id="654"/>
    <w:bookmarkStart w:name="z660" w:id="655"/>
    <w:p>
      <w:pPr>
        <w:spacing w:after="0"/>
        <w:ind w:left="0"/>
        <w:jc w:val="both"/>
      </w:pPr>
      <w:r>
        <w:rPr>
          <w:rFonts w:ascii="Times New Roman"/>
          <w:b w:val="false"/>
          <w:i w:val="false"/>
          <w:color w:val="000000"/>
          <w:sz w:val="28"/>
        </w:rPr>
        <w:t>
      Шекаралары:</w:t>
      </w:r>
    </w:p>
    <w:bookmarkEnd w:id="655"/>
    <w:bookmarkStart w:name="z661" w:id="656"/>
    <w:p>
      <w:pPr>
        <w:spacing w:after="0"/>
        <w:ind w:left="0"/>
        <w:jc w:val="both"/>
      </w:pPr>
      <w:r>
        <w:rPr>
          <w:rFonts w:ascii="Times New Roman"/>
          <w:b w:val="false"/>
          <w:i w:val="false"/>
          <w:color w:val="000000"/>
          <w:sz w:val="28"/>
        </w:rPr>
        <w:t>
      Локомотивная көшесі – 139, 147, 147а, 149, 151, 157, 159;</w:t>
      </w:r>
    </w:p>
    <w:bookmarkEnd w:id="656"/>
    <w:bookmarkStart w:name="z662" w:id="657"/>
    <w:p>
      <w:pPr>
        <w:spacing w:after="0"/>
        <w:ind w:left="0"/>
        <w:jc w:val="both"/>
      </w:pPr>
      <w:r>
        <w:rPr>
          <w:rFonts w:ascii="Times New Roman"/>
          <w:b w:val="false"/>
          <w:i w:val="false"/>
          <w:color w:val="000000"/>
          <w:sz w:val="28"/>
        </w:rPr>
        <w:t>
      Жаңа-Ауыл поселкесі – 1, 2, 3, 5, 6, 7, 8, 9, 10, 11, 12, 13, 14, 15, 16, 18, 20, 22, 21, 23, 24, 25, 26, 27, 28, 29, 30, 30 корпус 2, 31, 32, 33, 35, 36, 39, 40;</w:t>
      </w:r>
    </w:p>
    <w:bookmarkEnd w:id="657"/>
    <w:bookmarkStart w:name="z663" w:id="658"/>
    <w:p>
      <w:pPr>
        <w:spacing w:after="0"/>
        <w:ind w:left="0"/>
        <w:jc w:val="both"/>
      </w:pPr>
      <w:r>
        <w:rPr>
          <w:rFonts w:ascii="Times New Roman"/>
          <w:b w:val="false"/>
          <w:i w:val="false"/>
          <w:color w:val="000000"/>
          <w:sz w:val="28"/>
        </w:rPr>
        <w:t>
      Жекебаев көшесі – 125, 135, 137, 139, 141, 142, 143, 144, 145, 146, 147, 148, 149;</w:t>
      </w:r>
    </w:p>
    <w:bookmarkEnd w:id="658"/>
    <w:bookmarkStart w:name="z664" w:id="659"/>
    <w:p>
      <w:pPr>
        <w:spacing w:after="0"/>
        <w:ind w:left="0"/>
        <w:jc w:val="both"/>
      </w:pPr>
      <w:r>
        <w:rPr>
          <w:rFonts w:ascii="Times New Roman"/>
          <w:b w:val="false"/>
          <w:i w:val="false"/>
          <w:color w:val="000000"/>
          <w:sz w:val="28"/>
        </w:rPr>
        <w:t>
      Мануильский көшесі – 15, 17.</w:t>
      </w:r>
    </w:p>
    <w:bookmarkEnd w:id="659"/>
    <w:bookmarkStart w:name="z665" w:id="660"/>
    <w:p>
      <w:pPr>
        <w:spacing w:after="0"/>
        <w:ind w:left="0"/>
        <w:jc w:val="left"/>
      </w:pPr>
      <w:r>
        <w:rPr>
          <w:rFonts w:ascii="Times New Roman"/>
          <w:b/>
          <w:i w:val="false"/>
          <w:color w:val="000000"/>
        </w:rPr>
        <w:t xml:space="preserve"> № 99 сайлау учаскесі</w:t>
      </w:r>
    </w:p>
    <w:bookmarkEnd w:id="660"/>
    <w:bookmarkStart w:name="z666" w:id="6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56 негізгі орта мектебі" коммуналдық мемлекеттік мекемесі, Днепровская көшесі, 14 үй.</w:t>
      </w:r>
    </w:p>
    <w:bookmarkEnd w:id="661"/>
    <w:bookmarkStart w:name="z667" w:id="662"/>
    <w:p>
      <w:pPr>
        <w:spacing w:after="0"/>
        <w:ind w:left="0"/>
        <w:jc w:val="both"/>
      </w:pPr>
      <w:r>
        <w:rPr>
          <w:rFonts w:ascii="Times New Roman"/>
          <w:b w:val="false"/>
          <w:i w:val="false"/>
          <w:color w:val="000000"/>
          <w:sz w:val="28"/>
        </w:rPr>
        <w:t>
      Шекаралары:</w:t>
      </w:r>
    </w:p>
    <w:bookmarkEnd w:id="662"/>
    <w:bookmarkStart w:name="z668" w:id="663"/>
    <w:p>
      <w:pPr>
        <w:spacing w:after="0"/>
        <w:ind w:left="0"/>
        <w:jc w:val="both"/>
      </w:pPr>
      <w:r>
        <w:rPr>
          <w:rFonts w:ascii="Times New Roman"/>
          <w:b w:val="false"/>
          <w:i w:val="false"/>
          <w:color w:val="000000"/>
          <w:sz w:val="28"/>
        </w:rPr>
        <w:t>
      Макаренко көшесі – 1, 1/2, 1а, 1а корпус 2, 1б, 1в, 1в корпус 1, 1в корпус 3, 1г, 1д, 1д корпус 2, 1е, 1е/1, 4, 5, 11, 19, 19 корпус 1, 20, 22, 24, 25, 26, 27, 28, 29, 31, 32, 33, 34, 34а, 35, 36, 37, 40, 41, 45, 46, 47, 48, 50, 51, 54, 61, 62, 79, 83,86, 88, 89, 90, 99, 108, 109, 110, 111, 112, 113, 114, 115, 115а, 116, 117, 118, 119, 119а, 121, 122, 136;</w:t>
      </w:r>
    </w:p>
    <w:bookmarkEnd w:id="663"/>
    <w:bookmarkStart w:name="z669" w:id="664"/>
    <w:p>
      <w:pPr>
        <w:spacing w:after="0"/>
        <w:ind w:left="0"/>
        <w:jc w:val="both"/>
      </w:pPr>
      <w:r>
        <w:rPr>
          <w:rFonts w:ascii="Times New Roman"/>
          <w:b w:val="false"/>
          <w:i w:val="false"/>
          <w:color w:val="000000"/>
          <w:sz w:val="28"/>
        </w:rPr>
        <w:t>
      Лермонтов көшесі – 4, 5, 5а, 6, 8, 10, 11, 12, 13, 14, 14А,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199, 202, 204, 205, 206, 207, 209, 210, 212, 214, 216, 216А, 220, 220А, 221, 222, 222а, 223, 224 ,225, 225А, 226, 227, 228, 228А, 228д, 231, 248а;</w:t>
      </w:r>
    </w:p>
    <w:bookmarkEnd w:id="664"/>
    <w:bookmarkStart w:name="z670" w:id="665"/>
    <w:p>
      <w:pPr>
        <w:spacing w:after="0"/>
        <w:ind w:left="0"/>
        <w:jc w:val="both"/>
      </w:pPr>
      <w:r>
        <w:rPr>
          <w:rFonts w:ascii="Times New Roman"/>
          <w:b w:val="false"/>
          <w:i w:val="false"/>
          <w:color w:val="000000"/>
          <w:sz w:val="28"/>
        </w:rPr>
        <w:t>
      Рабочая көшесі – 1, 1а, 1б, 1в, 1г, 1д, 1е, 2, 2а, 2б, 2в, 2г, 2д, 2ж, 2к, 3, 3а, 4, 4А, 5, 6, 7, 9, 10, 17,18, 20, 22, 26, 26В, 27б, 28, 30, 30а, 37, 37/2, 40, 41, 43, 44, 45, 46, 49, 51, 53, 54, 54а, 55, 56, 66, 69, 70, 72, 73, 75, 82, 83, 84, 85, 89, 91, 91А, 92, 92а, 93, 93а, 94, 96, 96А, 98, 100, 103, 104, 105, 106, 107, 109, 109а, 111, 113, 115, 117, 119, 122, 124, 125, 126, 127, 128, 129, 129а, 130, 131, 132, 136, 137, 138, 140, 141, 142, 143, 144, 145, 145а, 146, 147, 148, 149, 150, 151, 152, 153, 154, 155, 157, 160, 161, 162, 163, 165, 168, 170, 171, 173, 174, 177, 178, 180, 184, 185, 185а, 186, 189, 192, 192а, 194, 196, 197, 199, 200, 201, 207, 209, 210, 211а, 212, 213, 216, 217, 218, 220, 222, 223, 224, 225, 226, 226а, 228, 230, 231, 232, 232а, 235, 236, 237, 238, 239а, 242, 244, 245, 246, 248, 249, 250а, 251, 252, 253, 256, 264, 266, 274, 276, 278, 280, 281, 290;</w:t>
      </w:r>
    </w:p>
    <w:bookmarkEnd w:id="665"/>
    <w:bookmarkStart w:name="z671" w:id="666"/>
    <w:p>
      <w:pPr>
        <w:spacing w:after="0"/>
        <w:ind w:left="0"/>
        <w:jc w:val="both"/>
      </w:pP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107,108, 109, 110, 111а, 112, 113, 114, 115, 116, 117, 118, 118а, 119, 120, 121а, 122, 123, 124, 125, 126, 127, 128, 129, 129а, 130, 130/2, 131, 132, 133, 134, 135, 136, 137, 137а, 138, 139, 140 корпус 1, 140 корпус 2, 142, 144, 146, 148, 150, 152, 154, 174, 180, 182, 184;</w:t>
      </w:r>
    </w:p>
    <w:bookmarkEnd w:id="666"/>
    <w:bookmarkStart w:name="z672" w:id="667"/>
    <w:p>
      <w:pPr>
        <w:spacing w:after="0"/>
        <w:ind w:left="0"/>
        <w:jc w:val="both"/>
      </w:pPr>
      <w:r>
        <w:rPr>
          <w:rFonts w:ascii="Times New Roman"/>
          <w:b w:val="false"/>
          <w:i w:val="false"/>
          <w:color w:val="000000"/>
          <w:sz w:val="28"/>
        </w:rPr>
        <w:t>
      Пионерская көшесі – 7, 11, 12, 21, 22, 27, 29, 32, 34, 36, 38, 39А, 40, 45, 46, 46/1, 46а, 48, 48/1, 52, 64, 68, 69, 70, 71 ,72, 76, 77, 77а, 78, 79, 83, 83А, 86, 88, 91, 108, 113, 113а, 114, 115, 116, 117,118, 118А, 119, 120, 121, 122, 123, 124, 125, 126,127, 128, 129, 130, 131, 132, 133,134, 136, 137, 138, 138А, 139а, 141, 142, 143, 144, 145, 146, 148, 150, 150А;</w:t>
      </w:r>
    </w:p>
    <w:bookmarkEnd w:id="667"/>
    <w:bookmarkStart w:name="z673" w:id="668"/>
    <w:p>
      <w:pPr>
        <w:spacing w:after="0"/>
        <w:ind w:left="0"/>
        <w:jc w:val="both"/>
      </w:pPr>
      <w:r>
        <w:rPr>
          <w:rFonts w:ascii="Times New Roman"/>
          <w:b w:val="false"/>
          <w:i w:val="false"/>
          <w:color w:val="000000"/>
          <w:sz w:val="28"/>
        </w:rPr>
        <w:t>
      Достоевский көшесі – 9, 13, 15, 17, 23, 27, 30, 32, 36, 39, 41, 42, 43, 44, 45, 47, 48, 49, 51, 53, 57, 59, 62, 63, 64, 65, 66, 67, 69, 71, 73, 74, 76, 79, 83, 85, 87, 89, 91, 93, 95, 97, 99, 101, 103, 105, 107, 109, 111, 113, 115, 117, 119, 121, 127, 129;</w:t>
      </w:r>
    </w:p>
    <w:bookmarkEnd w:id="668"/>
    <w:bookmarkStart w:name="z674" w:id="669"/>
    <w:p>
      <w:pPr>
        <w:spacing w:after="0"/>
        <w:ind w:left="0"/>
        <w:jc w:val="both"/>
      </w:pPr>
      <w:r>
        <w:rPr>
          <w:rFonts w:ascii="Times New Roman"/>
          <w:b w:val="false"/>
          <w:i w:val="false"/>
          <w:color w:val="000000"/>
          <w:sz w:val="28"/>
        </w:rPr>
        <w:t>
      Днепровская көшесі – 13, 15, 19, 21, 23, 24, 25, 27, 29, 30, 31, 33, 35, 36, 37, 38, 39, 40, 41, 42, 44, 44А, 45, 46, 46А, 47, 47 корпус 1, 48, 48А, 50, 50А, 51, 52, 53, 54, 55, 56, 57, 58, 59, 60, 61, 62, 63, 65, 66, 67, 68, 69, 70, 71, 72, 74;</w:t>
      </w:r>
    </w:p>
    <w:bookmarkEnd w:id="669"/>
    <w:bookmarkStart w:name="z675" w:id="670"/>
    <w:p>
      <w:pPr>
        <w:spacing w:after="0"/>
        <w:ind w:left="0"/>
        <w:jc w:val="both"/>
      </w:pPr>
      <w:r>
        <w:rPr>
          <w:rFonts w:ascii="Times New Roman"/>
          <w:b w:val="false"/>
          <w:i w:val="false"/>
          <w:color w:val="000000"/>
          <w:sz w:val="28"/>
        </w:rPr>
        <w:t>
      Огарев көшесі – 1, 3, 5, 7, 9, 11, 13, 15, 17, 19, 21, 23, 25, 27, 29, 31;</w:t>
      </w:r>
    </w:p>
    <w:bookmarkEnd w:id="670"/>
    <w:bookmarkStart w:name="z676" w:id="671"/>
    <w:p>
      <w:pPr>
        <w:spacing w:after="0"/>
        <w:ind w:left="0"/>
        <w:jc w:val="both"/>
      </w:pPr>
      <w:r>
        <w:rPr>
          <w:rFonts w:ascii="Times New Roman"/>
          <w:b w:val="false"/>
          <w:i w:val="false"/>
          <w:color w:val="000000"/>
          <w:sz w:val="28"/>
        </w:rPr>
        <w:t>
      Молдавская көшесі – 27, 29, 31, 33, 35, 37, 39, 41, 43, 45, 47, 49, 51, 53, 55;</w:t>
      </w:r>
    </w:p>
    <w:bookmarkEnd w:id="671"/>
    <w:bookmarkStart w:name="z677" w:id="672"/>
    <w:p>
      <w:pPr>
        <w:spacing w:after="0"/>
        <w:ind w:left="0"/>
        <w:jc w:val="both"/>
      </w:pPr>
      <w:r>
        <w:rPr>
          <w:rFonts w:ascii="Times New Roman"/>
          <w:b w:val="false"/>
          <w:i w:val="false"/>
          <w:color w:val="000000"/>
          <w:sz w:val="28"/>
        </w:rPr>
        <w:t>
      Мозаичная көшесі – 53, 55, 57, 71, 73, 75, 77, 79, 81, 83, 85, 89;</w:t>
      </w:r>
    </w:p>
    <w:bookmarkEnd w:id="672"/>
    <w:bookmarkStart w:name="z678" w:id="673"/>
    <w:p>
      <w:pPr>
        <w:spacing w:after="0"/>
        <w:ind w:left="0"/>
        <w:jc w:val="both"/>
      </w:pPr>
      <w:r>
        <w:rPr>
          <w:rFonts w:ascii="Times New Roman"/>
          <w:b w:val="false"/>
          <w:i w:val="false"/>
          <w:color w:val="000000"/>
          <w:sz w:val="28"/>
        </w:rPr>
        <w:t>
      Булавин көшесі – 1, 3, 5, 7, 9, 11, 13, 15, 17, 19, 21, 23, 33;</w:t>
      </w:r>
    </w:p>
    <w:bookmarkEnd w:id="673"/>
    <w:bookmarkStart w:name="z679" w:id="674"/>
    <w:p>
      <w:pPr>
        <w:spacing w:after="0"/>
        <w:ind w:left="0"/>
        <w:jc w:val="both"/>
      </w:pPr>
      <w:r>
        <w:rPr>
          <w:rFonts w:ascii="Times New Roman"/>
          <w:b w:val="false"/>
          <w:i w:val="false"/>
          <w:color w:val="000000"/>
          <w:sz w:val="28"/>
        </w:rPr>
        <w:t>
      Урановый тұйық көшесі – 1, 2, 3, 5, 6, 7, 8, 9, 10, 11, 12, 13;</w:t>
      </w:r>
    </w:p>
    <w:bookmarkEnd w:id="674"/>
    <w:bookmarkStart w:name="z680" w:id="675"/>
    <w:p>
      <w:pPr>
        <w:spacing w:after="0"/>
        <w:ind w:left="0"/>
        <w:jc w:val="both"/>
      </w:pPr>
      <w:r>
        <w:rPr>
          <w:rFonts w:ascii="Times New Roman"/>
          <w:b w:val="false"/>
          <w:i w:val="false"/>
          <w:color w:val="000000"/>
          <w:sz w:val="28"/>
        </w:rPr>
        <w:t>
      Лесной тұйық көшесі – 1, 1А, 2, 3, 4;</w:t>
      </w:r>
    </w:p>
    <w:bookmarkEnd w:id="675"/>
    <w:bookmarkStart w:name="z681" w:id="676"/>
    <w:p>
      <w:pPr>
        <w:spacing w:after="0"/>
        <w:ind w:left="0"/>
        <w:jc w:val="both"/>
      </w:pPr>
      <w:r>
        <w:rPr>
          <w:rFonts w:ascii="Times New Roman"/>
          <w:b w:val="false"/>
          <w:i w:val="false"/>
          <w:color w:val="000000"/>
          <w:sz w:val="28"/>
        </w:rPr>
        <w:t>
      Вагонное депо тұйық көшесі – 2, 2А, 3, 7, 8, 9, 10, 12, 14, 18, 20, 22, 24, 25, 26, 27, 28, 29, 30, 32;</w:t>
      </w:r>
    </w:p>
    <w:bookmarkEnd w:id="676"/>
    <w:bookmarkStart w:name="z682" w:id="677"/>
    <w:p>
      <w:pPr>
        <w:spacing w:after="0"/>
        <w:ind w:left="0"/>
        <w:jc w:val="both"/>
      </w:pPr>
      <w:r>
        <w:rPr>
          <w:rFonts w:ascii="Times New Roman"/>
          <w:b w:val="false"/>
          <w:i w:val="false"/>
          <w:color w:val="000000"/>
          <w:sz w:val="28"/>
        </w:rPr>
        <w:t>
      Вишневский тұйық көшесі – 1, 2, 5, 7, 9;</w:t>
      </w:r>
    </w:p>
    <w:bookmarkEnd w:id="677"/>
    <w:bookmarkStart w:name="z683" w:id="678"/>
    <w:p>
      <w:pPr>
        <w:spacing w:after="0"/>
        <w:ind w:left="0"/>
        <w:jc w:val="both"/>
      </w:pPr>
      <w:r>
        <w:rPr>
          <w:rFonts w:ascii="Times New Roman"/>
          <w:b w:val="false"/>
          <w:i w:val="false"/>
          <w:color w:val="000000"/>
          <w:sz w:val="28"/>
        </w:rPr>
        <w:t>
      Пролетарский тұйық көшесі – 2, 4;</w:t>
      </w:r>
    </w:p>
    <w:bookmarkEnd w:id="678"/>
    <w:bookmarkStart w:name="z684" w:id="679"/>
    <w:p>
      <w:pPr>
        <w:spacing w:after="0"/>
        <w:ind w:left="0"/>
        <w:jc w:val="both"/>
      </w:pPr>
      <w:r>
        <w:rPr>
          <w:rFonts w:ascii="Times New Roman"/>
          <w:b w:val="false"/>
          <w:i w:val="false"/>
          <w:color w:val="000000"/>
          <w:sz w:val="28"/>
        </w:rPr>
        <w:t>
      Первомайский тұйық көшесі – 1.</w:t>
      </w:r>
    </w:p>
    <w:bookmarkEnd w:id="679"/>
    <w:bookmarkStart w:name="z685" w:id="680"/>
    <w:p>
      <w:pPr>
        <w:spacing w:after="0"/>
        <w:ind w:left="0"/>
        <w:jc w:val="left"/>
      </w:pPr>
      <w:r>
        <w:rPr>
          <w:rFonts w:ascii="Times New Roman"/>
          <w:b/>
          <w:i w:val="false"/>
          <w:color w:val="000000"/>
        </w:rPr>
        <w:t xml:space="preserve"> № 100 сайлау учаскесі</w:t>
      </w:r>
    </w:p>
    <w:bookmarkEnd w:id="680"/>
    <w:bookmarkStart w:name="z686" w:id="68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p>
    <w:bookmarkEnd w:id="681"/>
    <w:bookmarkStart w:name="z687" w:id="682"/>
    <w:p>
      <w:pPr>
        <w:spacing w:after="0"/>
        <w:ind w:left="0"/>
        <w:jc w:val="both"/>
      </w:pPr>
      <w:r>
        <w:rPr>
          <w:rFonts w:ascii="Times New Roman"/>
          <w:b w:val="false"/>
          <w:i w:val="false"/>
          <w:color w:val="000000"/>
          <w:sz w:val="28"/>
        </w:rPr>
        <w:t>
      Шекаралары:</w:t>
      </w:r>
    </w:p>
    <w:bookmarkEnd w:id="682"/>
    <w:bookmarkStart w:name="z688" w:id="683"/>
    <w:p>
      <w:pPr>
        <w:spacing w:after="0"/>
        <w:ind w:left="0"/>
        <w:jc w:val="both"/>
      </w:pPr>
      <w:r>
        <w:rPr>
          <w:rFonts w:ascii="Times New Roman"/>
          <w:b w:val="false"/>
          <w:i w:val="false"/>
          <w:color w:val="000000"/>
          <w:sz w:val="28"/>
        </w:rPr>
        <w:t>
      Железнодорожная көшесі – 2, 5, 6, 11а, 12, 13, 14, 15, 18, 18А, 20, 21, 22, 22А, 23, 24, 25, 28, 29, 29А, 30, 30а;</w:t>
      </w:r>
    </w:p>
    <w:bookmarkEnd w:id="683"/>
    <w:bookmarkStart w:name="z689" w:id="684"/>
    <w:p>
      <w:pPr>
        <w:spacing w:after="0"/>
        <w:ind w:left="0"/>
        <w:jc w:val="both"/>
      </w:pPr>
      <w:r>
        <w:rPr>
          <w:rFonts w:ascii="Times New Roman"/>
          <w:b w:val="false"/>
          <w:i w:val="false"/>
          <w:color w:val="000000"/>
          <w:sz w:val="28"/>
        </w:rPr>
        <w:t>
      Герцен көшесі – 24а, 24, 25, 26, 27 ,28, 29, 30, 30а, 31, 32, 32А, 35, 36, 38, 38А, 39, 40, 40А, 42, 43, 44, 44А, 46, 47, 48, 49, 50, 51, 52, 52а, 54, 54А, 55, 56, 58, 60, 60а, 61, 62, 62а, 66, 97;</w:t>
      </w:r>
    </w:p>
    <w:bookmarkEnd w:id="684"/>
    <w:bookmarkStart w:name="z690" w:id="685"/>
    <w:p>
      <w:pPr>
        <w:spacing w:after="0"/>
        <w:ind w:left="0"/>
        <w:jc w:val="both"/>
      </w:pPr>
      <w:r>
        <w:rPr>
          <w:rFonts w:ascii="Times New Roman"/>
          <w:b w:val="false"/>
          <w:i w:val="false"/>
          <w:color w:val="000000"/>
          <w:sz w:val="28"/>
        </w:rPr>
        <w:t xml:space="preserve">
      Менделеев көшесі – 4, 5, 9, 17, 20, 23, 24, 25, 27, 31/3, 33/2, 34, 35, 36, 37/1, 39, 41, 43, 47; </w:t>
      </w:r>
    </w:p>
    <w:bookmarkEnd w:id="685"/>
    <w:bookmarkStart w:name="z691" w:id="686"/>
    <w:p>
      <w:pPr>
        <w:spacing w:after="0"/>
        <w:ind w:left="0"/>
        <w:jc w:val="both"/>
      </w:pPr>
      <w:r>
        <w:rPr>
          <w:rFonts w:ascii="Times New Roman"/>
          <w:b w:val="false"/>
          <w:i w:val="false"/>
          <w:color w:val="000000"/>
          <w:sz w:val="28"/>
        </w:rPr>
        <w:t>
      Набережная көшесі – 8, 11, 14, 18, 43/2, 44, 44/2, 45;</w:t>
      </w:r>
    </w:p>
    <w:bookmarkEnd w:id="686"/>
    <w:bookmarkStart w:name="z692" w:id="687"/>
    <w:p>
      <w:pPr>
        <w:spacing w:after="0"/>
        <w:ind w:left="0"/>
        <w:jc w:val="both"/>
      </w:pPr>
      <w:r>
        <w:rPr>
          <w:rFonts w:ascii="Times New Roman"/>
          <w:b w:val="false"/>
          <w:i w:val="false"/>
          <w:color w:val="000000"/>
          <w:sz w:val="28"/>
        </w:rPr>
        <w:t>
      Полярная көшесі – 1, 1А, 3, 5, 7, 7а, 8, 9, 10, 11, 12;</w:t>
      </w:r>
    </w:p>
    <w:bookmarkEnd w:id="687"/>
    <w:bookmarkStart w:name="z693" w:id="688"/>
    <w:p>
      <w:pPr>
        <w:spacing w:after="0"/>
        <w:ind w:left="0"/>
        <w:jc w:val="both"/>
      </w:pPr>
      <w:r>
        <w:rPr>
          <w:rFonts w:ascii="Times New Roman"/>
          <w:b w:val="false"/>
          <w:i w:val="false"/>
          <w:color w:val="000000"/>
          <w:sz w:val="28"/>
        </w:rPr>
        <w:t>
      Больничная көшесі – 15, 15а, 16, 16А, 17, 18, 19, 19А, 19 корпус 1, 20, 20А, 20Б, 21, 21А, 22, 23, 23А, 23Б, 24, 25, 25А, 25Б, 27, 27А, 28, 29, 30, 31, 33, 39, 41, 43, 47, 49/1;</w:t>
      </w:r>
    </w:p>
    <w:bookmarkEnd w:id="688"/>
    <w:bookmarkStart w:name="z694" w:id="689"/>
    <w:p>
      <w:pPr>
        <w:spacing w:after="0"/>
        <w:ind w:left="0"/>
        <w:jc w:val="both"/>
      </w:pPr>
      <w:r>
        <w:rPr>
          <w:rFonts w:ascii="Times New Roman"/>
          <w:b w:val="false"/>
          <w:i w:val="false"/>
          <w:color w:val="000000"/>
          <w:sz w:val="28"/>
        </w:rPr>
        <w:t xml:space="preserve">
      Почтовая көшесі – 1, 1А, 2, 3, 3А, 5, 11, 11а, 13, 15, 15Б, 17, 19, 19А, 21, 21А, 22, 23, 23А, 25, 25а, 25/1, 27, 33, 35, 38, 40, 41, 41А, 42, 43, 45; </w:t>
      </w:r>
    </w:p>
    <w:bookmarkEnd w:id="689"/>
    <w:bookmarkStart w:name="z695" w:id="690"/>
    <w:p>
      <w:pPr>
        <w:spacing w:after="0"/>
        <w:ind w:left="0"/>
        <w:jc w:val="both"/>
      </w:pPr>
      <w:r>
        <w:rPr>
          <w:rFonts w:ascii="Times New Roman"/>
          <w:b w:val="false"/>
          <w:i w:val="false"/>
          <w:color w:val="000000"/>
          <w:sz w:val="28"/>
        </w:rPr>
        <w:t>
      Театральная көшесі – 1, 2, 1А, 4, 12, 14, 24, 28, 30, 32, 34, 40, 58, 83, 102, 104, 104/2, 106;</w:t>
      </w:r>
    </w:p>
    <w:bookmarkEnd w:id="690"/>
    <w:bookmarkStart w:name="z696" w:id="691"/>
    <w:p>
      <w:pPr>
        <w:spacing w:after="0"/>
        <w:ind w:left="0"/>
        <w:jc w:val="both"/>
      </w:pPr>
      <w:r>
        <w:rPr>
          <w:rFonts w:ascii="Times New Roman"/>
          <w:b w:val="false"/>
          <w:i w:val="false"/>
          <w:color w:val="000000"/>
          <w:sz w:val="28"/>
        </w:rPr>
        <w:t xml:space="preserve">
      Артельная көшесі – 1А, 2, 3, 5, 7, 9, 18, 18А, 19, 20, 20А; </w:t>
      </w:r>
    </w:p>
    <w:bookmarkEnd w:id="691"/>
    <w:bookmarkStart w:name="z697" w:id="692"/>
    <w:p>
      <w:pPr>
        <w:spacing w:after="0"/>
        <w:ind w:left="0"/>
        <w:jc w:val="both"/>
      </w:pPr>
      <w:r>
        <w:rPr>
          <w:rFonts w:ascii="Times New Roman"/>
          <w:b w:val="false"/>
          <w:i w:val="false"/>
          <w:color w:val="000000"/>
          <w:sz w:val="28"/>
        </w:rPr>
        <w:t>
      Интернациональная көшесі – 7, 14, 17, 20Б, 21, 23;</w:t>
      </w:r>
    </w:p>
    <w:bookmarkEnd w:id="692"/>
    <w:bookmarkStart w:name="z698" w:id="693"/>
    <w:p>
      <w:pPr>
        <w:spacing w:after="0"/>
        <w:ind w:left="0"/>
        <w:jc w:val="both"/>
      </w:pPr>
      <w:r>
        <w:rPr>
          <w:rFonts w:ascii="Times New Roman"/>
          <w:b w:val="false"/>
          <w:i w:val="false"/>
          <w:color w:val="000000"/>
          <w:sz w:val="28"/>
        </w:rPr>
        <w:t>
      Заовражная көшесі – 3;</w:t>
      </w:r>
    </w:p>
    <w:bookmarkEnd w:id="693"/>
    <w:bookmarkStart w:name="z699" w:id="694"/>
    <w:p>
      <w:pPr>
        <w:spacing w:after="0"/>
        <w:ind w:left="0"/>
        <w:jc w:val="both"/>
      </w:pPr>
      <w:r>
        <w:rPr>
          <w:rFonts w:ascii="Times New Roman"/>
          <w:b w:val="false"/>
          <w:i w:val="false"/>
          <w:color w:val="000000"/>
          <w:sz w:val="28"/>
        </w:rPr>
        <w:t>
      Таймырская көшесі – 3, 4, 5, 7, 8, 9, 10, 11, 12, 13, 14, 14/2, 15, 17;</w:t>
      </w:r>
    </w:p>
    <w:bookmarkEnd w:id="694"/>
    <w:bookmarkStart w:name="z700" w:id="695"/>
    <w:p>
      <w:pPr>
        <w:spacing w:after="0"/>
        <w:ind w:left="0"/>
        <w:jc w:val="both"/>
      </w:pPr>
      <w:r>
        <w:rPr>
          <w:rFonts w:ascii="Times New Roman"/>
          <w:b w:val="false"/>
          <w:i w:val="false"/>
          <w:color w:val="000000"/>
          <w:sz w:val="28"/>
        </w:rPr>
        <w:t>
      Златоуская көшесі – 1, 5, 7, 8, 8/1, 9, 10, 11;</w:t>
      </w:r>
    </w:p>
    <w:bookmarkEnd w:id="695"/>
    <w:bookmarkStart w:name="z701" w:id="696"/>
    <w:p>
      <w:pPr>
        <w:spacing w:after="0"/>
        <w:ind w:left="0"/>
        <w:jc w:val="both"/>
      </w:pPr>
      <w:r>
        <w:rPr>
          <w:rFonts w:ascii="Times New Roman"/>
          <w:b w:val="false"/>
          <w:i w:val="false"/>
          <w:color w:val="000000"/>
          <w:sz w:val="28"/>
        </w:rPr>
        <w:t>
      Цементная көшесі – 1, 3, 5, 7, 10, 12, 13, 13/2, 14, 15, 16, 17, 18, 19, 19/1, 20, 21, 22, 23, 24, 25, 26, 27, 28, 29, 31, 35, 37;</w:t>
      </w:r>
    </w:p>
    <w:bookmarkEnd w:id="696"/>
    <w:bookmarkStart w:name="z702" w:id="697"/>
    <w:p>
      <w:pPr>
        <w:spacing w:after="0"/>
        <w:ind w:left="0"/>
        <w:jc w:val="both"/>
      </w:pPr>
      <w:r>
        <w:rPr>
          <w:rFonts w:ascii="Times New Roman"/>
          <w:b w:val="false"/>
          <w:i w:val="false"/>
          <w:color w:val="000000"/>
          <w:sz w:val="28"/>
        </w:rPr>
        <w:t>
      Жаңа-Ауыл көшесі – 1, 2, 3, 4, 5, 6, 8, 9, 9/2, 10, 11, 12, 14, 15, 16, 17, 19, 20, 21, 22, 23, 24, 25, 26, 27, 29, 29/2, 30, 31, 32, 33;</w:t>
      </w:r>
    </w:p>
    <w:bookmarkEnd w:id="697"/>
    <w:bookmarkStart w:name="z703" w:id="698"/>
    <w:p>
      <w:pPr>
        <w:spacing w:after="0"/>
        <w:ind w:left="0"/>
        <w:jc w:val="both"/>
      </w:pPr>
      <w:r>
        <w:rPr>
          <w:rFonts w:ascii="Times New Roman"/>
          <w:b w:val="false"/>
          <w:i w:val="false"/>
          <w:color w:val="000000"/>
          <w:sz w:val="28"/>
        </w:rPr>
        <w:t>
      Зеленый лог көшесі – 1, 2, 3 корпус 5, 4 корпус 3, 5 корпус 1, 5 корпус 3, 5 корпус 6, 5 корпус 8, 6 корпус 1, 6 корпус 2, 7 корпус 5, 8 үй.</w:t>
      </w:r>
    </w:p>
    <w:bookmarkEnd w:id="698"/>
    <w:bookmarkStart w:name="z704" w:id="699"/>
    <w:p>
      <w:pPr>
        <w:spacing w:after="0"/>
        <w:ind w:left="0"/>
        <w:jc w:val="both"/>
      </w:pPr>
      <w:r>
        <w:rPr>
          <w:rFonts w:ascii="Times New Roman"/>
          <w:b w:val="false"/>
          <w:i w:val="false"/>
          <w:color w:val="000000"/>
          <w:sz w:val="28"/>
        </w:rPr>
        <w:t xml:space="preserve">
      Садовая көшесі – 2, 4, 6, 8, 10, 16, 18, 20, 24, 26, 28, 30; </w:t>
      </w:r>
    </w:p>
    <w:bookmarkEnd w:id="699"/>
    <w:bookmarkStart w:name="z705" w:id="700"/>
    <w:p>
      <w:pPr>
        <w:spacing w:after="0"/>
        <w:ind w:left="0"/>
        <w:jc w:val="both"/>
      </w:pPr>
      <w:r>
        <w:rPr>
          <w:rFonts w:ascii="Times New Roman"/>
          <w:b w:val="false"/>
          <w:i w:val="false"/>
          <w:color w:val="000000"/>
          <w:sz w:val="28"/>
        </w:rPr>
        <w:t>
      713 км көшесі.</w:t>
      </w:r>
    </w:p>
    <w:bookmarkEnd w:id="700"/>
    <w:bookmarkStart w:name="z706" w:id="701"/>
    <w:p>
      <w:pPr>
        <w:spacing w:after="0"/>
        <w:ind w:left="0"/>
        <w:jc w:val="left"/>
      </w:pPr>
      <w:r>
        <w:rPr>
          <w:rFonts w:ascii="Times New Roman"/>
          <w:b/>
          <w:i w:val="false"/>
          <w:color w:val="000000"/>
        </w:rPr>
        <w:t xml:space="preserve"> № 101 сайлау учаскесі</w:t>
      </w:r>
    </w:p>
    <w:bookmarkEnd w:id="701"/>
    <w:bookmarkStart w:name="z707" w:id="7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134 негізгі мектебі" коммуналдық мемлекеттік мекемесі, Солоничка станциясы, Теміртау көшесі, 8 үй.</w:t>
      </w:r>
    </w:p>
    <w:bookmarkEnd w:id="702"/>
    <w:bookmarkStart w:name="z708" w:id="703"/>
    <w:p>
      <w:pPr>
        <w:spacing w:after="0"/>
        <w:ind w:left="0"/>
        <w:jc w:val="both"/>
      </w:pPr>
      <w:r>
        <w:rPr>
          <w:rFonts w:ascii="Times New Roman"/>
          <w:b w:val="false"/>
          <w:i w:val="false"/>
          <w:color w:val="000000"/>
          <w:sz w:val="28"/>
        </w:rPr>
        <w:t>
      Шекаралары:</w:t>
      </w:r>
    </w:p>
    <w:bookmarkEnd w:id="703"/>
    <w:bookmarkStart w:name="z709" w:id="704"/>
    <w:p>
      <w:pPr>
        <w:spacing w:after="0"/>
        <w:ind w:left="0"/>
        <w:jc w:val="both"/>
      </w:pPr>
      <w:r>
        <w:rPr>
          <w:rFonts w:ascii="Times New Roman"/>
          <w:b w:val="false"/>
          <w:i w:val="false"/>
          <w:color w:val="000000"/>
          <w:sz w:val="28"/>
        </w:rPr>
        <w:t>
      Теміртау көшесі – 6, 9, 11, 13, 17, 19, 21, 23, 25, 31, 37, 38, 41, 43, 45, 47, 49, 53;</w:t>
      </w:r>
    </w:p>
    <w:bookmarkEnd w:id="704"/>
    <w:bookmarkStart w:name="z710" w:id="705"/>
    <w:p>
      <w:pPr>
        <w:spacing w:after="0"/>
        <w:ind w:left="0"/>
        <w:jc w:val="both"/>
      </w:pPr>
      <w:r>
        <w:rPr>
          <w:rFonts w:ascii="Times New Roman"/>
          <w:b w:val="false"/>
          <w:i w:val="false"/>
          <w:color w:val="000000"/>
          <w:sz w:val="28"/>
        </w:rPr>
        <w:t>
      Центральная көшесі – 1, 3, 9, 12, 13, 14, 17А, 18, 19, 20, 21, 23, 24, 25, 27, 28, 28а, 33, 34, 35, 39, 48, 51;</w:t>
      </w:r>
    </w:p>
    <w:bookmarkEnd w:id="705"/>
    <w:bookmarkStart w:name="z711" w:id="706"/>
    <w:p>
      <w:pPr>
        <w:spacing w:after="0"/>
        <w:ind w:left="0"/>
        <w:jc w:val="both"/>
      </w:pPr>
      <w:r>
        <w:rPr>
          <w:rFonts w:ascii="Times New Roman"/>
          <w:b w:val="false"/>
          <w:i w:val="false"/>
          <w:color w:val="000000"/>
          <w:sz w:val="28"/>
        </w:rPr>
        <w:t>
      Магистральная көшесі – 7, 16, 17, 19, 21, 23, 25, 26, 26А, 27, 30, 32, 34, 35, 36, 40, 41, 45, 51;</w:t>
      </w:r>
    </w:p>
    <w:bookmarkEnd w:id="706"/>
    <w:bookmarkStart w:name="z712" w:id="707"/>
    <w:p>
      <w:pPr>
        <w:spacing w:after="0"/>
        <w:ind w:left="0"/>
        <w:jc w:val="both"/>
      </w:pPr>
      <w:r>
        <w:rPr>
          <w:rFonts w:ascii="Times New Roman"/>
          <w:b w:val="false"/>
          <w:i w:val="false"/>
          <w:color w:val="000000"/>
          <w:sz w:val="28"/>
        </w:rPr>
        <w:t>
      1 Байкальская көшесі – 2/1, 2/2, 2/3, 3, 4,6, 10;</w:t>
      </w:r>
    </w:p>
    <w:bookmarkEnd w:id="707"/>
    <w:bookmarkStart w:name="z713" w:id="708"/>
    <w:p>
      <w:pPr>
        <w:spacing w:after="0"/>
        <w:ind w:left="0"/>
        <w:jc w:val="both"/>
      </w:pPr>
      <w:r>
        <w:rPr>
          <w:rFonts w:ascii="Times New Roman"/>
          <w:b w:val="false"/>
          <w:i w:val="false"/>
          <w:color w:val="000000"/>
          <w:sz w:val="28"/>
        </w:rPr>
        <w:t xml:space="preserve">
      2 Байкальская көшесі – 1, 2, 3, 5, 6, 7, 9, 11, 13; </w:t>
      </w:r>
    </w:p>
    <w:bookmarkEnd w:id="708"/>
    <w:bookmarkStart w:name="z714" w:id="709"/>
    <w:p>
      <w:pPr>
        <w:spacing w:after="0"/>
        <w:ind w:left="0"/>
        <w:jc w:val="both"/>
      </w:pPr>
      <w:r>
        <w:rPr>
          <w:rFonts w:ascii="Times New Roman"/>
          <w:b w:val="false"/>
          <w:i w:val="false"/>
          <w:color w:val="000000"/>
          <w:sz w:val="28"/>
        </w:rPr>
        <w:t>
      3 Байкальская көшесі – 1, 3, 4, 5, 5/2, 6, 7, 8, 9, 10, 12, 14.</w:t>
      </w:r>
    </w:p>
    <w:bookmarkEnd w:id="709"/>
    <w:bookmarkStart w:name="z715" w:id="710"/>
    <w:p>
      <w:pPr>
        <w:spacing w:after="0"/>
        <w:ind w:left="0"/>
        <w:jc w:val="left"/>
      </w:pPr>
      <w:r>
        <w:rPr>
          <w:rFonts w:ascii="Times New Roman"/>
          <w:b/>
          <w:i w:val="false"/>
          <w:color w:val="000000"/>
        </w:rPr>
        <w:t xml:space="preserve"> № 103 сайлау учаскесі</w:t>
      </w:r>
    </w:p>
    <w:bookmarkEnd w:id="710"/>
    <w:bookmarkStart w:name="z716" w:id="71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60 жалпы білім беретін орта мектебі" коммуналдық мемлекеттік мекемесі, Павленко көшесі, 9А үй.</w:t>
      </w:r>
    </w:p>
    <w:bookmarkEnd w:id="711"/>
    <w:bookmarkStart w:name="z717" w:id="712"/>
    <w:p>
      <w:pPr>
        <w:spacing w:after="0"/>
        <w:ind w:left="0"/>
        <w:jc w:val="both"/>
      </w:pPr>
      <w:r>
        <w:rPr>
          <w:rFonts w:ascii="Times New Roman"/>
          <w:b w:val="false"/>
          <w:i w:val="false"/>
          <w:color w:val="000000"/>
          <w:sz w:val="28"/>
        </w:rPr>
        <w:t>
      Шекаралары:</w:t>
      </w:r>
    </w:p>
    <w:bookmarkEnd w:id="712"/>
    <w:bookmarkStart w:name="z718" w:id="713"/>
    <w:p>
      <w:pPr>
        <w:spacing w:after="0"/>
        <w:ind w:left="0"/>
        <w:jc w:val="both"/>
      </w:pPr>
      <w:r>
        <w:rPr>
          <w:rFonts w:ascii="Times New Roman"/>
          <w:b w:val="false"/>
          <w:i w:val="false"/>
          <w:color w:val="000000"/>
          <w:sz w:val="28"/>
        </w:rPr>
        <w:t>
      Глинка көшесі – 53, 56, 65, 67, 69, 75;</w:t>
      </w:r>
    </w:p>
    <w:bookmarkEnd w:id="713"/>
    <w:bookmarkStart w:name="z719" w:id="714"/>
    <w:p>
      <w:pPr>
        <w:spacing w:after="0"/>
        <w:ind w:left="0"/>
        <w:jc w:val="both"/>
      </w:pPr>
      <w:r>
        <w:rPr>
          <w:rFonts w:ascii="Times New Roman"/>
          <w:b w:val="false"/>
          <w:i w:val="false"/>
          <w:color w:val="000000"/>
          <w:sz w:val="28"/>
        </w:rPr>
        <w:t>
      Пограничная көшесі – 5, 7, 9, 10, 12, 11, 13, 14, 15, 16, 17, 19, 23, 24, 25, 26, 27, 28, 29, 30, 31, 35, 36, 37, 38, 39, 40, 41, 42, 43, 45, 46, 47, 49, 65;</w:t>
      </w:r>
    </w:p>
    <w:bookmarkEnd w:id="714"/>
    <w:bookmarkStart w:name="z720" w:id="715"/>
    <w:p>
      <w:pPr>
        <w:spacing w:after="0"/>
        <w:ind w:left="0"/>
        <w:jc w:val="both"/>
      </w:pPr>
      <w:r>
        <w:rPr>
          <w:rFonts w:ascii="Times New Roman"/>
          <w:b w:val="false"/>
          <w:i w:val="false"/>
          <w:color w:val="000000"/>
          <w:sz w:val="28"/>
        </w:rPr>
        <w:t>
      Фурманов көшесі – 19, 23;</w:t>
      </w:r>
    </w:p>
    <w:bookmarkEnd w:id="715"/>
    <w:bookmarkStart w:name="z721" w:id="716"/>
    <w:p>
      <w:pPr>
        <w:spacing w:after="0"/>
        <w:ind w:left="0"/>
        <w:jc w:val="both"/>
      </w:pPr>
      <w:r>
        <w:rPr>
          <w:rFonts w:ascii="Times New Roman"/>
          <w:b w:val="false"/>
          <w:i w:val="false"/>
          <w:color w:val="000000"/>
          <w:sz w:val="28"/>
        </w:rPr>
        <w:t>
      Сакко и Ваницетти көшесі – 10А, 14 корпус 1, 14 корпус 2, 15;</w:t>
      </w:r>
    </w:p>
    <w:bookmarkEnd w:id="716"/>
    <w:bookmarkStart w:name="z722" w:id="717"/>
    <w:p>
      <w:pPr>
        <w:spacing w:after="0"/>
        <w:ind w:left="0"/>
        <w:jc w:val="both"/>
      </w:pPr>
      <w:r>
        <w:rPr>
          <w:rFonts w:ascii="Times New Roman"/>
          <w:b w:val="false"/>
          <w:i w:val="false"/>
          <w:color w:val="000000"/>
          <w:sz w:val="28"/>
        </w:rPr>
        <w:t>
      Бокин көшесі – 4, 5, 6, 8 корпус 2, 10 корпус 1, 10 корпус 2, 11, 12 корпус 1, 12 корпус 2, 25а, 30;</w:t>
      </w:r>
    </w:p>
    <w:bookmarkEnd w:id="717"/>
    <w:bookmarkStart w:name="z723" w:id="718"/>
    <w:p>
      <w:pPr>
        <w:spacing w:after="0"/>
        <w:ind w:left="0"/>
        <w:jc w:val="both"/>
      </w:pPr>
      <w:r>
        <w:rPr>
          <w:rFonts w:ascii="Times New Roman"/>
          <w:b w:val="false"/>
          <w:i w:val="false"/>
          <w:color w:val="000000"/>
          <w:sz w:val="28"/>
        </w:rPr>
        <w:t>
      Попов көшесі – 1, 2, 3, 4,5, 6, 7, 8, 9, 10, 11, 12, 13, 14, 15, 16, 18, 20, 21, 27, 28, 30, 31, 32, 33, 39, 40, 41, 42, 43, 44, 45, 45А, 47, 49, 50, 51, 52, 53, 54, 55, 56, 57;</w:t>
      </w:r>
    </w:p>
    <w:bookmarkEnd w:id="718"/>
    <w:bookmarkStart w:name="z724" w:id="719"/>
    <w:p>
      <w:pPr>
        <w:spacing w:after="0"/>
        <w:ind w:left="0"/>
        <w:jc w:val="both"/>
      </w:pPr>
      <w:r>
        <w:rPr>
          <w:rFonts w:ascii="Times New Roman"/>
          <w:b w:val="false"/>
          <w:i w:val="false"/>
          <w:color w:val="000000"/>
          <w:sz w:val="28"/>
        </w:rPr>
        <w:t>
      Павленко көшесі – 1, 2, 3, 4, 5, 6, 7, 8, 9, 11, 12, 14, 17, 18, 20, 21, 22, 23, 24, 25, 26, 27, 28, 29, 30, 31, 32, 32А, 33, 34, 35, 35А, 36, 36А, 37, 37А, 38, 38А, 39, 40, 42, 44, 46, 48, 49, 50, 50А, 52, 53, 54, 55, 56, 57, 58, 59, 61А, 61Б, 61В, 61, 61г, 65, 67, 69, 70, 71, 72, 73, 76, 78, 80, 82, 84, 86, 88, 90, 92, 94, 96, 98, 102, 104;</w:t>
      </w:r>
    </w:p>
    <w:bookmarkEnd w:id="719"/>
    <w:bookmarkStart w:name="z725" w:id="720"/>
    <w:p>
      <w:pPr>
        <w:spacing w:after="0"/>
        <w:ind w:left="0"/>
        <w:jc w:val="both"/>
      </w:pPr>
      <w:r>
        <w:rPr>
          <w:rFonts w:ascii="Times New Roman"/>
          <w:b w:val="false"/>
          <w:i w:val="false"/>
          <w:color w:val="000000"/>
          <w:sz w:val="28"/>
        </w:rPr>
        <w:t>
      Шаумян көшесі – 1, 2, 3, 4, 5, 6, 7, 8, 9, 10, 12, 13, 15, 17, 19, 21, 22, 23, 24, 25, 26, 27, 28, 29, 30, 31, 32, 33, 34, 35, 36, 37, 38, 39, 40, 40А, 41, 42, 43, 44, 45, 46, 47, 48, 49, 51, 53, 54, 55, 56, 57, 58, 59, 60, 61, 62, 63, 64, 65, 66, 67, 68, 68А, 68Б, 69, 70, 71, 72, 73, 75, 76, 77, 78, 80, 81, 82, 83, 84, 85, 87, 89, 95, 97, 103;</w:t>
      </w:r>
    </w:p>
    <w:bookmarkEnd w:id="720"/>
    <w:bookmarkStart w:name="z726" w:id="721"/>
    <w:p>
      <w:pPr>
        <w:spacing w:after="0"/>
        <w:ind w:left="0"/>
        <w:jc w:val="both"/>
      </w:pPr>
      <w:r>
        <w:rPr>
          <w:rFonts w:ascii="Times New Roman"/>
          <w:b w:val="false"/>
          <w:i w:val="false"/>
          <w:color w:val="000000"/>
          <w:sz w:val="28"/>
        </w:rPr>
        <w:t xml:space="preserve">
      Рабкоровская көшесі – 2, 3, 4, 5, 6, 7, 8, 9, 10, 11, 12, 13, 14, 15, 16, 17, 18, 19, 20, 21, 22, 23, 24, 25, 26, 27, 28, 29, 30, 31, 32, 33, 34, 35, 36, 37, 38, 39, 40, 40а, 41, 42, 43, 44, 45, 46, 47, 48, 49, 50, 50А, 51, 52, 53, 54, 55, 56, 57, 58, 59 ,60, 62, 64, 66, 67, 68, 69, 70, 71, 72, 73, 74, 74а, 76, 78, 80, 82, 84, 86, 88, 90, 92, 94, 96, 98, 100, 102, 104, 109; </w:t>
      </w:r>
    </w:p>
    <w:bookmarkEnd w:id="721"/>
    <w:bookmarkStart w:name="z727" w:id="722"/>
    <w:p>
      <w:pPr>
        <w:spacing w:after="0"/>
        <w:ind w:left="0"/>
        <w:jc w:val="both"/>
      </w:pPr>
      <w:r>
        <w:rPr>
          <w:rFonts w:ascii="Times New Roman"/>
          <w:b w:val="false"/>
          <w:i w:val="false"/>
          <w:color w:val="000000"/>
          <w:sz w:val="28"/>
        </w:rPr>
        <w:t>
      Новосибирская көшесі – 1, 2, 2а, 2б, 3, 4, 5, 6, 7, 8, 10, 11, 12, 13, 14, 15, 16, 17, 18, 19, 20, 21, 22, 23, 24, 25, 27, 29, 31, 33, 35, 37, 39, 41, 43, 45;</w:t>
      </w:r>
    </w:p>
    <w:bookmarkEnd w:id="722"/>
    <w:bookmarkStart w:name="z728" w:id="723"/>
    <w:p>
      <w:pPr>
        <w:spacing w:after="0"/>
        <w:ind w:left="0"/>
        <w:jc w:val="both"/>
      </w:pPr>
      <w:r>
        <w:rPr>
          <w:rFonts w:ascii="Times New Roman"/>
          <w:b w:val="false"/>
          <w:i w:val="false"/>
          <w:color w:val="000000"/>
          <w:sz w:val="28"/>
        </w:rPr>
        <w:t>
      Железнодорожная көшесі – 1, 7, 9, 11, 29, 31;</w:t>
      </w:r>
    </w:p>
    <w:bookmarkEnd w:id="723"/>
    <w:bookmarkStart w:name="z729" w:id="724"/>
    <w:p>
      <w:pPr>
        <w:spacing w:after="0"/>
        <w:ind w:left="0"/>
        <w:jc w:val="both"/>
      </w:pPr>
      <w:r>
        <w:rPr>
          <w:rFonts w:ascii="Times New Roman"/>
          <w:b w:val="false"/>
          <w:i w:val="false"/>
          <w:color w:val="000000"/>
          <w:sz w:val="28"/>
        </w:rPr>
        <w:t>
      Тернопольская көшесі – 20, 22, 24, 26, 28, 30, 32, 34, 36, 38, 40, 42, 46, 48, 50, 52, 54, 56, 68, 70, 74, 76, 80, 82, 84, 84/1, 86, 86/1, 88, 94, 96, 98, 100, 102, 104, 106, 108, 110, 112, 114;</w:t>
      </w:r>
    </w:p>
    <w:bookmarkEnd w:id="724"/>
    <w:bookmarkStart w:name="z730" w:id="725"/>
    <w:p>
      <w:pPr>
        <w:spacing w:after="0"/>
        <w:ind w:left="0"/>
        <w:jc w:val="both"/>
      </w:pPr>
      <w:r>
        <w:rPr>
          <w:rFonts w:ascii="Times New Roman"/>
          <w:b w:val="false"/>
          <w:i w:val="false"/>
          <w:color w:val="000000"/>
          <w:sz w:val="28"/>
        </w:rPr>
        <w:t>
      Заславский көшесі – 1, 2, 3, 4, 5, 6, 8, 10, 12, 13, 14, 15, 16, 17;</w:t>
      </w:r>
    </w:p>
    <w:bookmarkEnd w:id="725"/>
    <w:bookmarkStart w:name="z731" w:id="726"/>
    <w:p>
      <w:pPr>
        <w:spacing w:after="0"/>
        <w:ind w:left="0"/>
        <w:jc w:val="both"/>
      </w:pPr>
      <w:r>
        <w:rPr>
          <w:rFonts w:ascii="Times New Roman"/>
          <w:b w:val="false"/>
          <w:i w:val="false"/>
          <w:color w:val="000000"/>
          <w:sz w:val="28"/>
        </w:rPr>
        <w:t>
      Войнов көшесі – 1, 3, 5, 7, 9, 11, 13, 15, 17, 19, 19/1;</w:t>
      </w:r>
    </w:p>
    <w:bookmarkEnd w:id="726"/>
    <w:bookmarkStart w:name="z732" w:id="727"/>
    <w:p>
      <w:pPr>
        <w:spacing w:after="0"/>
        <w:ind w:left="0"/>
        <w:jc w:val="both"/>
      </w:pPr>
      <w:r>
        <w:rPr>
          <w:rFonts w:ascii="Times New Roman"/>
          <w:b w:val="false"/>
          <w:i w:val="false"/>
          <w:color w:val="000000"/>
          <w:sz w:val="28"/>
        </w:rPr>
        <w:t>
      Инертная көшесі – 2, 6, 8, 10, 12, 14, 16, 18;</w:t>
      </w:r>
    </w:p>
    <w:bookmarkEnd w:id="727"/>
    <w:bookmarkStart w:name="z733" w:id="728"/>
    <w:p>
      <w:pPr>
        <w:spacing w:after="0"/>
        <w:ind w:left="0"/>
        <w:jc w:val="both"/>
      </w:pPr>
      <w:r>
        <w:rPr>
          <w:rFonts w:ascii="Times New Roman"/>
          <w:b w:val="false"/>
          <w:i w:val="false"/>
          <w:color w:val="000000"/>
          <w:sz w:val="28"/>
        </w:rPr>
        <w:t>
      Матросская көшесі – 10, 14, 31, 35, 39, 40, 41, 42, 44 корпус 1, 44 корпус 2, 46 корпус 2, 48 корпус 1, 48 корпус 2, 50 корпус 1, 50 корпус 2, 52, 54;</w:t>
      </w:r>
    </w:p>
    <w:bookmarkEnd w:id="728"/>
    <w:bookmarkStart w:name="z734" w:id="729"/>
    <w:p>
      <w:pPr>
        <w:spacing w:after="0"/>
        <w:ind w:left="0"/>
        <w:jc w:val="both"/>
      </w:pPr>
      <w:r>
        <w:rPr>
          <w:rFonts w:ascii="Times New Roman"/>
          <w:b w:val="false"/>
          <w:i w:val="false"/>
          <w:color w:val="000000"/>
          <w:sz w:val="28"/>
        </w:rPr>
        <w:t>
      Короленко көшесі – 6, 7, 8, 9, 10, 11, 11 корпус 2, 12, 13, 14, 15, 17, 18, 20, 57;</w:t>
      </w:r>
    </w:p>
    <w:bookmarkEnd w:id="729"/>
    <w:bookmarkStart w:name="z735" w:id="730"/>
    <w:p>
      <w:pPr>
        <w:spacing w:after="0"/>
        <w:ind w:left="0"/>
        <w:jc w:val="both"/>
      </w:pPr>
      <w:r>
        <w:rPr>
          <w:rFonts w:ascii="Times New Roman"/>
          <w:b w:val="false"/>
          <w:i w:val="false"/>
          <w:color w:val="000000"/>
          <w:sz w:val="28"/>
        </w:rPr>
        <w:t>
      Украинская көшесі – 2, 4, 6, 12, 14 корпус 1, 14 корпус 2, 16, 18, 22;</w:t>
      </w:r>
    </w:p>
    <w:bookmarkEnd w:id="730"/>
    <w:bookmarkStart w:name="z736" w:id="731"/>
    <w:p>
      <w:pPr>
        <w:spacing w:after="0"/>
        <w:ind w:left="0"/>
        <w:jc w:val="both"/>
      </w:pPr>
      <w:r>
        <w:rPr>
          <w:rFonts w:ascii="Times New Roman"/>
          <w:b w:val="false"/>
          <w:i w:val="false"/>
          <w:color w:val="000000"/>
          <w:sz w:val="28"/>
        </w:rPr>
        <w:t>
      Красюков көшесі – 1а, 2, 3, 4, 5, 6, 7, 9, 10, 11, 12, 13, 14, 15;</w:t>
      </w:r>
    </w:p>
    <w:bookmarkEnd w:id="731"/>
    <w:bookmarkStart w:name="z737" w:id="732"/>
    <w:p>
      <w:pPr>
        <w:spacing w:after="0"/>
        <w:ind w:left="0"/>
        <w:jc w:val="both"/>
      </w:pPr>
      <w:r>
        <w:rPr>
          <w:rFonts w:ascii="Times New Roman"/>
          <w:b w:val="false"/>
          <w:i w:val="false"/>
          <w:color w:val="000000"/>
          <w:sz w:val="28"/>
        </w:rPr>
        <w:t>
      Ушаков көшесі – 41 корпус 1, 43;</w:t>
      </w:r>
    </w:p>
    <w:bookmarkEnd w:id="732"/>
    <w:bookmarkStart w:name="z738" w:id="733"/>
    <w:p>
      <w:pPr>
        <w:spacing w:after="0"/>
        <w:ind w:left="0"/>
        <w:jc w:val="both"/>
      </w:pPr>
      <w:r>
        <w:rPr>
          <w:rFonts w:ascii="Times New Roman"/>
          <w:b w:val="false"/>
          <w:i w:val="false"/>
          <w:color w:val="000000"/>
          <w:sz w:val="28"/>
        </w:rPr>
        <w:t>
      Пржевальский көшесі – 1, 4, 6, 7 корпус 1, 7 корпус 2, 9, 11, 13 корпус 1, 14, 15 корпус 1, 16 корпус 1, 16 корпус 2, 18 корпус 1;</w:t>
      </w:r>
    </w:p>
    <w:bookmarkEnd w:id="733"/>
    <w:bookmarkStart w:name="z739" w:id="734"/>
    <w:p>
      <w:pPr>
        <w:spacing w:after="0"/>
        <w:ind w:left="0"/>
        <w:jc w:val="both"/>
      </w:pPr>
      <w:r>
        <w:rPr>
          <w:rFonts w:ascii="Times New Roman"/>
          <w:b w:val="false"/>
          <w:i w:val="false"/>
          <w:color w:val="000000"/>
          <w:sz w:val="28"/>
        </w:rPr>
        <w:t>
      Старогорняцкая көшесі – 3, 4, 5, 8 корпус 2, 9А, 10 корпус 2, 12А, 12, 27а, 32, 36, 37, 37 корпус 1, 41, 42, 44, 51 корпус 2, 51 корпус 3, 51 корпус 6, 61;</w:t>
      </w:r>
    </w:p>
    <w:bookmarkEnd w:id="734"/>
    <w:bookmarkStart w:name="z740" w:id="735"/>
    <w:p>
      <w:pPr>
        <w:spacing w:after="0"/>
        <w:ind w:left="0"/>
        <w:jc w:val="both"/>
      </w:pPr>
      <w:r>
        <w:rPr>
          <w:rFonts w:ascii="Times New Roman"/>
          <w:b w:val="false"/>
          <w:i w:val="false"/>
          <w:color w:val="000000"/>
          <w:sz w:val="28"/>
        </w:rPr>
        <w:t>
      Багрицкий көшесі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735"/>
    <w:bookmarkStart w:name="z741" w:id="736"/>
    <w:p>
      <w:pPr>
        <w:spacing w:after="0"/>
        <w:ind w:left="0"/>
        <w:jc w:val="both"/>
      </w:pPr>
      <w:r>
        <w:rPr>
          <w:rFonts w:ascii="Times New Roman"/>
          <w:b w:val="false"/>
          <w:i w:val="false"/>
          <w:color w:val="000000"/>
          <w:sz w:val="28"/>
        </w:rPr>
        <w:t>
      Верещагин көшесі – 1, 2А, 3А, 4, 4А, 7, 19, 21А, 23а, 25, 27А, 28;</w:t>
      </w:r>
    </w:p>
    <w:bookmarkEnd w:id="736"/>
    <w:bookmarkStart w:name="z742" w:id="737"/>
    <w:p>
      <w:pPr>
        <w:spacing w:after="0"/>
        <w:ind w:left="0"/>
        <w:jc w:val="both"/>
      </w:pPr>
      <w:r>
        <w:rPr>
          <w:rFonts w:ascii="Times New Roman"/>
          <w:b w:val="false"/>
          <w:i w:val="false"/>
          <w:color w:val="000000"/>
          <w:sz w:val="28"/>
        </w:rPr>
        <w:t>
      Толбухин көшесі – 9, 31, 37, 45, 55, 73;</w:t>
      </w:r>
    </w:p>
    <w:bookmarkEnd w:id="737"/>
    <w:bookmarkStart w:name="z743" w:id="738"/>
    <w:p>
      <w:pPr>
        <w:spacing w:after="0"/>
        <w:ind w:left="0"/>
        <w:jc w:val="both"/>
      </w:pPr>
      <w:r>
        <w:rPr>
          <w:rFonts w:ascii="Times New Roman"/>
          <w:b w:val="false"/>
          <w:i w:val="false"/>
          <w:color w:val="000000"/>
          <w:sz w:val="28"/>
        </w:rPr>
        <w:t>
      Мир труда көшесі – 1, 5, 15, 19, 20, 22 корпус 1, 22 корпус 2, 22, 23, 24, 25, 25а, 35, 38;</w:t>
      </w:r>
    </w:p>
    <w:bookmarkEnd w:id="738"/>
    <w:bookmarkStart w:name="z744" w:id="739"/>
    <w:p>
      <w:pPr>
        <w:spacing w:after="0"/>
        <w:ind w:left="0"/>
        <w:jc w:val="both"/>
      </w:pPr>
      <w:r>
        <w:rPr>
          <w:rFonts w:ascii="Times New Roman"/>
          <w:b w:val="false"/>
          <w:i w:val="false"/>
          <w:color w:val="000000"/>
          <w:sz w:val="28"/>
        </w:rPr>
        <w:t>
      Декабристов көшесі – 7, 8, 9, 10, 11, 12а, 13а, 14,15, 23;</w:t>
      </w:r>
    </w:p>
    <w:bookmarkEnd w:id="739"/>
    <w:bookmarkStart w:name="z745" w:id="740"/>
    <w:p>
      <w:pPr>
        <w:spacing w:after="0"/>
        <w:ind w:left="0"/>
        <w:jc w:val="both"/>
      </w:pPr>
      <w:r>
        <w:rPr>
          <w:rFonts w:ascii="Times New Roman"/>
          <w:b w:val="false"/>
          <w:i w:val="false"/>
          <w:color w:val="000000"/>
          <w:sz w:val="28"/>
        </w:rPr>
        <w:t>
      Третьяков көшесі – 32, 34, 36, 37, 38, 39, 40.</w:t>
      </w:r>
    </w:p>
    <w:bookmarkEnd w:id="740"/>
    <w:bookmarkStart w:name="z746" w:id="741"/>
    <w:p>
      <w:pPr>
        <w:spacing w:after="0"/>
        <w:ind w:left="0"/>
        <w:jc w:val="left"/>
      </w:pPr>
      <w:r>
        <w:rPr>
          <w:rFonts w:ascii="Times New Roman"/>
          <w:b/>
          <w:i w:val="false"/>
          <w:color w:val="000000"/>
        </w:rPr>
        <w:t xml:space="preserve"> № 104 сайлау учаскесі</w:t>
      </w:r>
    </w:p>
    <w:bookmarkEnd w:id="741"/>
    <w:bookmarkStart w:name="z747" w:id="7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18 жалпы білім беретін орта мектебі" коммуналдық мемлекеттік мекемесі, Байсейітова көшесі, 2а үй.</w:t>
      </w:r>
    </w:p>
    <w:bookmarkEnd w:id="742"/>
    <w:bookmarkStart w:name="z748" w:id="743"/>
    <w:p>
      <w:pPr>
        <w:spacing w:after="0"/>
        <w:ind w:left="0"/>
        <w:jc w:val="both"/>
      </w:pPr>
      <w:r>
        <w:rPr>
          <w:rFonts w:ascii="Times New Roman"/>
          <w:b w:val="false"/>
          <w:i w:val="false"/>
          <w:color w:val="000000"/>
          <w:sz w:val="28"/>
        </w:rPr>
        <w:t>
      Шекаралары:</w:t>
      </w:r>
    </w:p>
    <w:bookmarkEnd w:id="743"/>
    <w:bookmarkStart w:name="z749" w:id="744"/>
    <w:p>
      <w:pPr>
        <w:spacing w:after="0"/>
        <w:ind w:left="0"/>
        <w:jc w:val="both"/>
      </w:pPr>
      <w:r>
        <w:rPr>
          <w:rFonts w:ascii="Times New Roman"/>
          <w:b w:val="false"/>
          <w:i w:val="false"/>
          <w:color w:val="000000"/>
          <w:sz w:val="28"/>
        </w:rPr>
        <w:t>
      Шота Руставели көшесі – 1, 2, 3, 4, 4/2, 5, 5/2, 6, 7, 8, 9, 10, 10/1, 11, 13, 15, 17, 19;</w:t>
      </w:r>
    </w:p>
    <w:bookmarkEnd w:id="744"/>
    <w:bookmarkStart w:name="z750" w:id="745"/>
    <w:p>
      <w:pPr>
        <w:spacing w:after="0"/>
        <w:ind w:left="0"/>
        <w:jc w:val="both"/>
      </w:pPr>
      <w:r>
        <w:rPr>
          <w:rFonts w:ascii="Times New Roman"/>
          <w:b w:val="false"/>
          <w:i w:val="false"/>
          <w:color w:val="000000"/>
          <w:sz w:val="28"/>
        </w:rPr>
        <w:t>
      Сухопутная көшесі – 1, 2, 3, 4, 5, 6, 7, 8, 9, 10, 11, 12, 13, 14, 15, 16, 17, 18, 19, 20;</w:t>
      </w:r>
    </w:p>
    <w:bookmarkEnd w:id="745"/>
    <w:bookmarkStart w:name="z751" w:id="746"/>
    <w:p>
      <w:pPr>
        <w:spacing w:after="0"/>
        <w:ind w:left="0"/>
        <w:jc w:val="both"/>
      </w:pPr>
      <w:r>
        <w:rPr>
          <w:rFonts w:ascii="Times New Roman"/>
          <w:b w:val="false"/>
          <w:i w:val="false"/>
          <w:color w:val="000000"/>
          <w:sz w:val="28"/>
        </w:rPr>
        <w:t>
      Бәйсейітова көшесі – 1, 2, 3, 4, 5, 6, 7, 8, 9, 10, 11, 12, 13, 14, 15, 16, 17, 18;</w:t>
      </w:r>
    </w:p>
    <w:bookmarkEnd w:id="746"/>
    <w:bookmarkStart w:name="z752" w:id="747"/>
    <w:p>
      <w:pPr>
        <w:spacing w:after="0"/>
        <w:ind w:left="0"/>
        <w:jc w:val="both"/>
      </w:pPr>
      <w:r>
        <w:rPr>
          <w:rFonts w:ascii="Times New Roman"/>
          <w:b w:val="false"/>
          <w:i w:val="false"/>
          <w:color w:val="000000"/>
          <w:sz w:val="28"/>
        </w:rPr>
        <w:t>
      Кисловодская көшесі – 1, 2, 3, 4, 5, 6, 7, 8, 9, 10, 11, 12, 13, 14, 15, 16;</w:t>
      </w:r>
    </w:p>
    <w:bookmarkEnd w:id="747"/>
    <w:bookmarkStart w:name="z753" w:id="748"/>
    <w:p>
      <w:pPr>
        <w:spacing w:after="0"/>
        <w:ind w:left="0"/>
        <w:jc w:val="both"/>
      </w:pPr>
      <w:r>
        <w:rPr>
          <w:rFonts w:ascii="Times New Roman"/>
          <w:b w:val="false"/>
          <w:i w:val="false"/>
          <w:color w:val="000000"/>
          <w:sz w:val="28"/>
        </w:rPr>
        <w:t xml:space="preserve">
      Пирогов көшесі – 4, 9, 11, 13, 14, 15, 16, 17, 18, 19, 20, 21, 22, 23, 24, 26, 28; </w:t>
      </w:r>
    </w:p>
    <w:bookmarkEnd w:id="748"/>
    <w:bookmarkStart w:name="z754" w:id="749"/>
    <w:p>
      <w:pPr>
        <w:spacing w:after="0"/>
        <w:ind w:left="0"/>
        <w:jc w:val="both"/>
      </w:pPr>
      <w:r>
        <w:rPr>
          <w:rFonts w:ascii="Times New Roman"/>
          <w:b w:val="false"/>
          <w:i w:val="false"/>
          <w:color w:val="000000"/>
          <w:sz w:val="28"/>
        </w:rPr>
        <w:t>
      Торпедная көшесі – 1, 2, 3, 4, 5, 6, 7, 8, 9, 10, 11, 12;</w:t>
      </w:r>
    </w:p>
    <w:bookmarkEnd w:id="749"/>
    <w:bookmarkStart w:name="z755" w:id="750"/>
    <w:p>
      <w:pPr>
        <w:spacing w:after="0"/>
        <w:ind w:left="0"/>
        <w:jc w:val="both"/>
      </w:pPr>
      <w:r>
        <w:rPr>
          <w:rFonts w:ascii="Times New Roman"/>
          <w:b w:val="false"/>
          <w:i w:val="false"/>
          <w:color w:val="000000"/>
          <w:sz w:val="28"/>
        </w:rPr>
        <w:t>
      Расчетная көшесі – 1, 2, 3, 4, 5, 6, 7, 8, 9, 10, 11, 12;</w:t>
      </w:r>
    </w:p>
    <w:bookmarkEnd w:id="750"/>
    <w:bookmarkStart w:name="z756" w:id="751"/>
    <w:p>
      <w:pPr>
        <w:spacing w:after="0"/>
        <w:ind w:left="0"/>
        <w:jc w:val="both"/>
      </w:pPr>
      <w:r>
        <w:rPr>
          <w:rFonts w:ascii="Times New Roman"/>
          <w:b w:val="false"/>
          <w:i w:val="false"/>
          <w:color w:val="000000"/>
          <w:sz w:val="28"/>
        </w:rPr>
        <w:t>
      Курильская көшесі – 1, 2, 3, 4, 5, 6, 7, 8, 9, 10;</w:t>
      </w:r>
    </w:p>
    <w:bookmarkEnd w:id="751"/>
    <w:bookmarkStart w:name="z757" w:id="752"/>
    <w:p>
      <w:pPr>
        <w:spacing w:after="0"/>
        <w:ind w:left="0"/>
        <w:jc w:val="both"/>
      </w:pPr>
      <w:r>
        <w:rPr>
          <w:rFonts w:ascii="Times New Roman"/>
          <w:b w:val="false"/>
          <w:i w:val="false"/>
          <w:color w:val="000000"/>
          <w:sz w:val="28"/>
        </w:rPr>
        <w:t>
      3-я Кочегарка көшесі – 24, 29, 31, 31А, 33, 35, 37, 37/2;</w:t>
      </w:r>
    </w:p>
    <w:bookmarkEnd w:id="752"/>
    <w:bookmarkStart w:name="z758" w:id="753"/>
    <w:p>
      <w:pPr>
        <w:spacing w:after="0"/>
        <w:ind w:left="0"/>
        <w:jc w:val="both"/>
      </w:pPr>
      <w:r>
        <w:rPr>
          <w:rFonts w:ascii="Times New Roman"/>
          <w:b w:val="false"/>
          <w:i w:val="false"/>
          <w:color w:val="000000"/>
          <w:sz w:val="28"/>
        </w:rPr>
        <w:t>
      Сводная көшесі – 1, 2, 3, 7, 17, 19;</w:t>
      </w:r>
    </w:p>
    <w:bookmarkEnd w:id="753"/>
    <w:bookmarkStart w:name="z759" w:id="754"/>
    <w:p>
      <w:pPr>
        <w:spacing w:after="0"/>
        <w:ind w:left="0"/>
        <w:jc w:val="both"/>
      </w:pPr>
      <w:r>
        <w:rPr>
          <w:rFonts w:ascii="Times New Roman"/>
          <w:b w:val="false"/>
          <w:i w:val="false"/>
          <w:color w:val="000000"/>
          <w:sz w:val="28"/>
        </w:rPr>
        <w:t>
      Зелинский көшесі – 1, 2, 3, 4, 5, 6, 7, 7а, 8, 9, 9а, 10, 11, 13, 16, 18, 20, 24 корпус 3, 26 корпус 1, 26 корпус 2, 28 корпус 1, 28 корпус 2;</w:t>
      </w:r>
    </w:p>
    <w:bookmarkEnd w:id="754"/>
    <w:bookmarkStart w:name="z760" w:id="755"/>
    <w:p>
      <w:pPr>
        <w:spacing w:after="0"/>
        <w:ind w:left="0"/>
        <w:jc w:val="both"/>
      </w:pPr>
      <w:r>
        <w:rPr>
          <w:rFonts w:ascii="Times New Roman"/>
          <w:b w:val="false"/>
          <w:i w:val="false"/>
          <w:color w:val="000000"/>
          <w:sz w:val="28"/>
        </w:rPr>
        <w:t>
      21 шағын ауданы – 4, 5, 6/7, 27 корпус 28.</w:t>
      </w:r>
    </w:p>
    <w:bookmarkEnd w:id="755"/>
    <w:bookmarkStart w:name="z761" w:id="756"/>
    <w:p>
      <w:pPr>
        <w:spacing w:after="0"/>
        <w:ind w:left="0"/>
        <w:jc w:val="left"/>
      </w:pPr>
      <w:r>
        <w:rPr>
          <w:rFonts w:ascii="Times New Roman"/>
          <w:b/>
          <w:i w:val="false"/>
          <w:color w:val="000000"/>
        </w:rPr>
        <w:t xml:space="preserve"> № 105 сайлау учаскесі</w:t>
      </w:r>
    </w:p>
    <w:bookmarkEnd w:id="756"/>
    <w:bookmarkStart w:name="z762" w:id="757"/>
    <w:p>
      <w:pPr>
        <w:spacing w:after="0"/>
        <w:ind w:left="0"/>
        <w:jc w:val="both"/>
      </w:pPr>
      <w:r>
        <w:rPr>
          <w:rFonts w:ascii="Times New Roman"/>
          <w:b w:val="false"/>
          <w:i w:val="false"/>
          <w:color w:val="000000"/>
          <w:sz w:val="28"/>
        </w:rPr>
        <w:t>
      Орталығы: Қарағанды қаласы әкімдігі Қарағанды қаласы мәдениет және тілдерді дамыту бөлімінің "Молодежный" Мәдениет Үйі" коммуналдық мемлекеттік қазыналық кәсіпорны, 22 шағын аудан.</w:t>
      </w:r>
    </w:p>
    <w:bookmarkEnd w:id="757"/>
    <w:bookmarkStart w:name="z763" w:id="758"/>
    <w:p>
      <w:pPr>
        <w:spacing w:after="0"/>
        <w:ind w:left="0"/>
        <w:jc w:val="both"/>
      </w:pPr>
      <w:r>
        <w:rPr>
          <w:rFonts w:ascii="Times New Roman"/>
          <w:b w:val="false"/>
          <w:i w:val="false"/>
          <w:color w:val="000000"/>
          <w:sz w:val="28"/>
        </w:rPr>
        <w:t>
      Шекаралары:</w:t>
      </w:r>
    </w:p>
    <w:bookmarkEnd w:id="758"/>
    <w:bookmarkStart w:name="z764" w:id="759"/>
    <w:p>
      <w:pPr>
        <w:spacing w:after="0"/>
        <w:ind w:left="0"/>
        <w:jc w:val="both"/>
      </w:pPr>
      <w:r>
        <w:rPr>
          <w:rFonts w:ascii="Times New Roman"/>
          <w:b w:val="false"/>
          <w:i w:val="false"/>
          <w:color w:val="000000"/>
          <w:sz w:val="28"/>
        </w:rPr>
        <w:t>
      Широкая көшесі – 1, 6, 8, 9, 10, 12, 14, 16, 18, 20, 22, 24, 26, 28, 34, 36, 38, 44, 46, 48, 50, 52, 54;</w:t>
      </w:r>
    </w:p>
    <w:bookmarkEnd w:id="759"/>
    <w:bookmarkStart w:name="z765" w:id="760"/>
    <w:p>
      <w:pPr>
        <w:spacing w:after="0"/>
        <w:ind w:left="0"/>
        <w:jc w:val="both"/>
      </w:pPr>
      <w:r>
        <w:rPr>
          <w:rFonts w:ascii="Times New Roman"/>
          <w:b w:val="false"/>
          <w:i w:val="false"/>
          <w:color w:val="000000"/>
          <w:sz w:val="28"/>
        </w:rPr>
        <w:t>
      40 лет ВЛКСМ көшесі – 1, 2, 3, 4, 5, 6, 7, 8, 9, 10, 11, 12, 13, 14, 15, 16, 17, 18, 19, 20, 21, 22, 23, 24, 26, 27, 28, 29, 30, 31, 32, 33, 34, 35, 36, 37, 38, 39, 40, 41, 42, 43;</w:t>
      </w:r>
    </w:p>
    <w:bookmarkEnd w:id="760"/>
    <w:bookmarkStart w:name="z766" w:id="761"/>
    <w:p>
      <w:pPr>
        <w:spacing w:after="0"/>
        <w:ind w:left="0"/>
        <w:jc w:val="both"/>
      </w:pPr>
      <w:r>
        <w:rPr>
          <w:rFonts w:ascii="Times New Roman"/>
          <w:b w:val="false"/>
          <w:i w:val="false"/>
          <w:color w:val="000000"/>
          <w:sz w:val="28"/>
        </w:rPr>
        <w:t>
      Ульяновская көшесі - 1, 2, 3, 4, 5, 6, 7, 8, 9, 10, 11, 12, 13, 14, 15, 16, 17, 18, 19, 21, 23, 25, 27;</w:t>
      </w:r>
    </w:p>
    <w:bookmarkEnd w:id="761"/>
    <w:bookmarkStart w:name="z767" w:id="762"/>
    <w:p>
      <w:pPr>
        <w:spacing w:after="0"/>
        <w:ind w:left="0"/>
        <w:jc w:val="both"/>
      </w:pPr>
      <w:r>
        <w:rPr>
          <w:rFonts w:ascii="Times New Roman"/>
          <w:b w:val="false"/>
          <w:i w:val="false"/>
          <w:color w:val="000000"/>
          <w:sz w:val="28"/>
        </w:rPr>
        <w:t>
      Восточная көшесі – 4, 6, 8, 12, 14, 18, 22, 24;</w:t>
      </w:r>
    </w:p>
    <w:bookmarkEnd w:id="762"/>
    <w:bookmarkStart w:name="z768" w:id="763"/>
    <w:p>
      <w:pPr>
        <w:spacing w:after="0"/>
        <w:ind w:left="0"/>
        <w:jc w:val="both"/>
      </w:pPr>
      <w:r>
        <w:rPr>
          <w:rFonts w:ascii="Times New Roman"/>
          <w:b w:val="false"/>
          <w:i w:val="false"/>
          <w:color w:val="000000"/>
          <w:sz w:val="28"/>
        </w:rPr>
        <w:t>
      Зелинский көшесі – 15, 17, 19, 21, 24 корпус 1, 24 корпус 2, 24 корпус 5, 26/1, 26/2, 28/1, 28/2, 28/3, 28 корпус 4, 28/5, 30/1, 30/2, 34, 34/1, 34/2;</w:t>
      </w:r>
    </w:p>
    <w:bookmarkEnd w:id="763"/>
    <w:bookmarkStart w:name="z769" w:id="764"/>
    <w:p>
      <w:pPr>
        <w:spacing w:after="0"/>
        <w:ind w:left="0"/>
        <w:jc w:val="both"/>
      </w:pPr>
      <w:r>
        <w:rPr>
          <w:rFonts w:ascii="Times New Roman"/>
          <w:b w:val="false"/>
          <w:i w:val="false"/>
          <w:color w:val="000000"/>
          <w:sz w:val="28"/>
        </w:rPr>
        <w:t>
      Читинская көшесі – 1, 2, 3, 4, 5, 6, 7, 8, 9, 11, 13, 15;</w:t>
      </w:r>
    </w:p>
    <w:bookmarkEnd w:id="764"/>
    <w:bookmarkStart w:name="z770" w:id="765"/>
    <w:p>
      <w:pPr>
        <w:spacing w:after="0"/>
        <w:ind w:left="0"/>
        <w:jc w:val="both"/>
      </w:pPr>
      <w:r>
        <w:rPr>
          <w:rFonts w:ascii="Times New Roman"/>
          <w:b w:val="false"/>
          <w:i w:val="false"/>
          <w:color w:val="000000"/>
          <w:sz w:val="28"/>
        </w:rPr>
        <w:t>
      Циалковский көшесі – 1, 2, 3, 4, 5, 6, 7, 8, 9, 10, 11, 12, 13, 14, 15, 16, 17, 18, 19, 20, 20А, 21, 22, 23, 24, 25, 26, 27, 28, 29, 30, 31, 32;</w:t>
      </w:r>
    </w:p>
    <w:bookmarkEnd w:id="765"/>
    <w:bookmarkStart w:name="z771" w:id="766"/>
    <w:p>
      <w:pPr>
        <w:spacing w:after="0"/>
        <w:ind w:left="0"/>
        <w:jc w:val="both"/>
      </w:pPr>
      <w:r>
        <w:rPr>
          <w:rFonts w:ascii="Times New Roman"/>
          <w:b w:val="false"/>
          <w:i w:val="false"/>
          <w:color w:val="000000"/>
          <w:sz w:val="28"/>
        </w:rPr>
        <w:t>
      Пирогов көшесі – 2, 4, 6, 8;</w:t>
      </w:r>
    </w:p>
    <w:bookmarkEnd w:id="766"/>
    <w:bookmarkStart w:name="z772" w:id="767"/>
    <w:p>
      <w:pPr>
        <w:spacing w:after="0"/>
        <w:ind w:left="0"/>
        <w:jc w:val="both"/>
      </w:pPr>
      <w:r>
        <w:rPr>
          <w:rFonts w:ascii="Times New Roman"/>
          <w:b w:val="false"/>
          <w:i w:val="false"/>
          <w:color w:val="000000"/>
          <w:sz w:val="28"/>
        </w:rPr>
        <w:t>
      Металлисттер көшесі – (көп қабатты құрылыс) 26, 26 корпус 2, 26 корпус 3, 26 корпус 4, 28, 30, 34, 36, 38, 40 (жеке құрылыс) 43А, 45А, 47А, 49А, 50;</w:t>
      </w:r>
    </w:p>
    <w:bookmarkEnd w:id="767"/>
    <w:bookmarkStart w:name="z773" w:id="768"/>
    <w:p>
      <w:pPr>
        <w:spacing w:after="0"/>
        <w:ind w:left="0"/>
        <w:jc w:val="both"/>
      </w:pPr>
      <w:r>
        <w:rPr>
          <w:rFonts w:ascii="Times New Roman"/>
          <w:b w:val="false"/>
          <w:i w:val="false"/>
          <w:color w:val="000000"/>
          <w:sz w:val="28"/>
        </w:rPr>
        <w:t>
      Суворов тұйық көшесі – 51, 52, 52а, 53, 53а, 54, 54а, 55, 55а, 56, 56а, 57, 57а, 58, 58а, 59, 59а, 60, 61, 61А, 62, 62а, 63, 63А, 64, 64а, 65, 66, 66а, 67, 68, 68а, 69, 70, 70а, 71, 72, 72а, 73, 74, 74а;</w:t>
      </w:r>
    </w:p>
    <w:bookmarkEnd w:id="768"/>
    <w:bookmarkStart w:name="z774" w:id="769"/>
    <w:p>
      <w:pPr>
        <w:spacing w:after="0"/>
        <w:ind w:left="0"/>
        <w:jc w:val="both"/>
      </w:pPr>
      <w:r>
        <w:rPr>
          <w:rFonts w:ascii="Times New Roman"/>
          <w:b w:val="false"/>
          <w:i w:val="false"/>
          <w:color w:val="000000"/>
          <w:sz w:val="28"/>
        </w:rPr>
        <w:t>
      Тверской тұйық көшесі – 1, 1а, 2А, 2, 2Б, 3, 3А, 4, 4А, 5, 5А, 6, 6а, 7, 7а, 8, 8а, 9, 9А, 10, 10А, 11А, 12, 13, 13а, 14, 15, 15А, 16, 17, 18, 19, 20, 21, 22, 23, 24, 25, 26, 27, 28, 29, 30, 31, 33;</w:t>
      </w:r>
    </w:p>
    <w:bookmarkEnd w:id="769"/>
    <w:bookmarkStart w:name="z775" w:id="770"/>
    <w:p>
      <w:pPr>
        <w:spacing w:after="0"/>
        <w:ind w:left="0"/>
        <w:jc w:val="both"/>
      </w:pPr>
      <w:r>
        <w:rPr>
          <w:rFonts w:ascii="Times New Roman"/>
          <w:b w:val="false"/>
          <w:i w:val="false"/>
          <w:color w:val="000000"/>
          <w:sz w:val="28"/>
        </w:rPr>
        <w:t>
      Фрунзе көшесі – 43А, 45А, 47А, 49а, 51А, 53А, 55А, 57а, 59А, 61а, 63А, 65А, 67А, 69А, 71А, 71Б.</w:t>
      </w:r>
    </w:p>
    <w:bookmarkEnd w:id="770"/>
    <w:bookmarkStart w:name="z776" w:id="771"/>
    <w:p>
      <w:pPr>
        <w:spacing w:after="0"/>
        <w:ind w:left="0"/>
        <w:jc w:val="left"/>
      </w:pPr>
      <w:r>
        <w:rPr>
          <w:rFonts w:ascii="Times New Roman"/>
          <w:b/>
          <w:i w:val="false"/>
          <w:color w:val="000000"/>
        </w:rPr>
        <w:t xml:space="preserve"> № 106 сайлау учаскесі</w:t>
      </w:r>
    </w:p>
    <w:bookmarkEnd w:id="771"/>
    <w:bookmarkStart w:name="z777" w:id="77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шағын ауданы.</w:t>
      </w:r>
    </w:p>
    <w:bookmarkEnd w:id="772"/>
    <w:bookmarkStart w:name="z778" w:id="773"/>
    <w:p>
      <w:pPr>
        <w:spacing w:after="0"/>
        <w:ind w:left="0"/>
        <w:jc w:val="both"/>
      </w:pPr>
      <w:r>
        <w:rPr>
          <w:rFonts w:ascii="Times New Roman"/>
          <w:b w:val="false"/>
          <w:i w:val="false"/>
          <w:color w:val="000000"/>
          <w:sz w:val="28"/>
        </w:rPr>
        <w:t>
      Шекаралары:</w:t>
      </w:r>
    </w:p>
    <w:bookmarkEnd w:id="773"/>
    <w:bookmarkStart w:name="z779" w:id="774"/>
    <w:p>
      <w:pPr>
        <w:spacing w:after="0"/>
        <w:ind w:left="0"/>
        <w:jc w:val="both"/>
      </w:pPr>
      <w:r>
        <w:rPr>
          <w:rFonts w:ascii="Times New Roman"/>
          <w:b w:val="false"/>
          <w:i w:val="false"/>
          <w:color w:val="000000"/>
          <w:sz w:val="28"/>
        </w:rPr>
        <w:t>
      22 шағын ауданы – 3, 6, 7, 8, 9, 10, 11, 12, 13, 14, 15, 16, 17, 25;</w:t>
      </w:r>
    </w:p>
    <w:bookmarkEnd w:id="774"/>
    <w:bookmarkStart w:name="z780" w:id="775"/>
    <w:p>
      <w:pPr>
        <w:spacing w:after="0"/>
        <w:ind w:left="0"/>
        <w:jc w:val="both"/>
      </w:pPr>
      <w:r>
        <w:rPr>
          <w:rFonts w:ascii="Times New Roman"/>
          <w:b w:val="false"/>
          <w:i w:val="false"/>
          <w:color w:val="000000"/>
          <w:sz w:val="28"/>
        </w:rPr>
        <w:t>
      Металлисттер көшесі - (жеке құрылыс) 18А, 19А, 20А, 21А, 22А, 23А, 24А, 25А, 26А, 27А, 28А, 29А, 30А, 31А, 32А, 33А, 34А, 42, 44, 48;</w:t>
      </w:r>
    </w:p>
    <w:bookmarkEnd w:id="775"/>
    <w:bookmarkStart w:name="z781" w:id="776"/>
    <w:p>
      <w:pPr>
        <w:spacing w:after="0"/>
        <w:ind w:left="0"/>
        <w:jc w:val="both"/>
      </w:pPr>
      <w:r>
        <w:rPr>
          <w:rFonts w:ascii="Times New Roman"/>
          <w:b w:val="false"/>
          <w:i w:val="false"/>
          <w:color w:val="000000"/>
          <w:sz w:val="28"/>
        </w:rPr>
        <w:t>
      Фрунзе көшесі – 21, 21А, 23А, 25А, 27А, 29А, 31А, 33А, 35А, 37А, 39А.</w:t>
      </w:r>
    </w:p>
    <w:bookmarkEnd w:id="776"/>
    <w:bookmarkStart w:name="z782" w:id="777"/>
    <w:p>
      <w:pPr>
        <w:spacing w:after="0"/>
        <w:ind w:left="0"/>
        <w:jc w:val="left"/>
      </w:pPr>
      <w:r>
        <w:rPr>
          <w:rFonts w:ascii="Times New Roman"/>
          <w:b/>
          <w:i w:val="false"/>
          <w:color w:val="000000"/>
        </w:rPr>
        <w:t xml:space="preserve"> № 107 сайлау учаскесі</w:t>
      </w:r>
    </w:p>
    <w:bookmarkEnd w:id="777"/>
    <w:bookmarkStart w:name="z783" w:id="778"/>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Социалистическая көшесі, 3 үй.</w:t>
      </w:r>
    </w:p>
    <w:bookmarkEnd w:id="778"/>
    <w:bookmarkStart w:name="z784" w:id="779"/>
    <w:p>
      <w:pPr>
        <w:spacing w:after="0"/>
        <w:ind w:left="0"/>
        <w:jc w:val="both"/>
      </w:pPr>
      <w:r>
        <w:rPr>
          <w:rFonts w:ascii="Times New Roman"/>
          <w:b w:val="false"/>
          <w:i w:val="false"/>
          <w:color w:val="000000"/>
          <w:sz w:val="28"/>
        </w:rPr>
        <w:t>
      Шекаралары:</w:t>
      </w:r>
    </w:p>
    <w:bookmarkEnd w:id="779"/>
    <w:bookmarkStart w:name="z785" w:id="780"/>
    <w:p>
      <w:pPr>
        <w:spacing w:after="0"/>
        <w:ind w:left="0"/>
        <w:jc w:val="both"/>
      </w:pPr>
      <w:r>
        <w:rPr>
          <w:rFonts w:ascii="Times New Roman"/>
          <w:b w:val="false"/>
          <w:i w:val="false"/>
          <w:color w:val="000000"/>
          <w:sz w:val="28"/>
        </w:rPr>
        <w:t>
      Социалистическая көшесі – 2, 3, 4, 6, 8, 10, 12, 14, 16, 18, 20, 22, 24А, 24, 26, 28, 30, 32, 34, 36, 36/1, 38, 44, 46, 48, 50, 52, 54, 56, 58, 62, 66, 68, 70, 72, 74, 76, 78, 82 корпус 2, 82 корпус 1, 84, 86, 88, 90, 92, 94, 96, 98, 100, 100А, 102, 51, 51А, 53, 53А, 55, 55А, 57, 57А, 59;</w:t>
      </w:r>
    </w:p>
    <w:bookmarkEnd w:id="780"/>
    <w:bookmarkStart w:name="z786" w:id="781"/>
    <w:p>
      <w:pPr>
        <w:spacing w:after="0"/>
        <w:ind w:left="0"/>
        <w:jc w:val="both"/>
      </w:pPr>
      <w:r>
        <w:rPr>
          <w:rFonts w:ascii="Times New Roman"/>
          <w:b w:val="false"/>
          <w:i w:val="false"/>
          <w:color w:val="000000"/>
          <w:sz w:val="28"/>
        </w:rPr>
        <w:t>
      Суворов көшесі – 9А, 11а, 13а, 13б, 15а, 15б;</w:t>
      </w:r>
    </w:p>
    <w:bookmarkEnd w:id="781"/>
    <w:bookmarkStart w:name="z787" w:id="782"/>
    <w:p>
      <w:pPr>
        <w:spacing w:after="0"/>
        <w:ind w:left="0"/>
        <w:jc w:val="both"/>
      </w:pPr>
      <w:r>
        <w:rPr>
          <w:rFonts w:ascii="Times New Roman"/>
          <w:b w:val="false"/>
          <w:i w:val="false"/>
          <w:color w:val="000000"/>
          <w:sz w:val="28"/>
        </w:rPr>
        <w:t>
      Галантерейная көшесі – 1, 2, 3, 4, 5, 6, 7, 8, 9 корпус 1, 9 корпус 2, 10, 11, 12, 13, 14, 15, 16, 17, 18, 20, 21, 22, 22/1, 23, 23А, 24, 25, 26, 27, 28 корпус 1, 28 корпус 2, 29 корпус 1, 29 корпус 2, 30, 31, 32, 33, 34, 35, 36, 37, 38, 39, 40, 41, 42, 43, 44, 45, 46, 47, 48, 49, 50, 51, 52, 53, 54, 56, 58, 60, 62;</w:t>
      </w:r>
    </w:p>
    <w:bookmarkEnd w:id="782"/>
    <w:bookmarkStart w:name="z788" w:id="783"/>
    <w:p>
      <w:pPr>
        <w:spacing w:after="0"/>
        <w:ind w:left="0"/>
        <w:jc w:val="both"/>
      </w:pPr>
      <w:r>
        <w:rPr>
          <w:rFonts w:ascii="Times New Roman"/>
          <w:b w:val="false"/>
          <w:i w:val="false"/>
          <w:color w:val="000000"/>
          <w:sz w:val="28"/>
        </w:rPr>
        <w:t>
      Мануфактурная көшесі – 1, 2, 3, 4, 5, 6, 7, 8, 9, 10, 11, 12, 13,14, 16, 17, 18, 19, 20, 21, 22, 23, 24, 25, 26, 27, 27А, 27Б, 28, 29, 30, 31, 32, 33, 34, 34а, 35, 36, 37, 38, 39, 40, 41, 42, 44, 46, 48;</w:t>
      </w:r>
    </w:p>
    <w:bookmarkEnd w:id="783"/>
    <w:bookmarkStart w:name="z789" w:id="784"/>
    <w:p>
      <w:pPr>
        <w:spacing w:after="0"/>
        <w:ind w:left="0"/>
        <w:jc w:val="both"/>
      </w:pPr>
      <w:r>
        <w:rPr>
          <w:rFonts w:ascii="Times New Roman"/>
          <w:b w:val="false"/>
          <w:i w:val="false"/>
          <w:color w:val="000000"/>
          <w:sz w:val="28"/>
        </w:rPr>
        <w:t>
      Зелинский көшесі – 42, 43, 44, 45, 46, 47, 48, 50, 51, 52, 53, 54, 55, 56, 57, 58, 59, 60, 61;</w:t>
      </w:r>
    </w:p>
    <w:bookmarkEnd w:id="784"/>
    <w:bookmarkStart w:name="z790" w:id="785"/>
    <w:p>
      <w:pPr>
        <w:spacing w:after="0"/>
        <w:ind w:left="0"/>
        <w:jc w:val="both"/>
      </w:pPr>
      <w:r>
        <w:rPr>
          <w:rFonts w:ascii="Times New Roman"/>
          <w:b w:val="false"/>
          <w:i w:val="false"/>
          <w:color w:val="000000"/>
          <w:sz w:val="28"/>
        </w:rPr>
        <w:t xml:space="preserve">
      Сиқымбаев көшесі – 2 корпус 1, 2 корпус 2, 4, 6, 8, 10, 12, 14, 16, 18, 20, 22, 24, 26, 28, 30, 32, 34, 36, 38, 40, 42, 44, 46, 48, 50, 52, 52/2, 54, 56, 58, 60, 64; </w:t>
      </w:r>
    </w:p>
    <w:bookmarkEnd w:id="785"/>
    <w:bookmarkStart w:name="z791" w:id="786"/>
    <w:p>
      <w:pPr>
        <w:spacing w:after="0"/>
        <w:ind w:left="0"/>
        <w:jc w:val="both"/>
      </w:pPr>
      <w:r>
        <w:rPr>
          <w:rFonts w:ascii="Times New Roman"/>
          <w:b w:val="false"/>
          <w:i w:val="false"/>
          <w:color w:val="000000"/>
          <w:sz w:val="28"/>
        </w:rPr>
        <w:t>
      Куйбышев көшесі – 1, 2, 3, 4, 5, 6, 7, 8, 9, 10, 11, 12, 13, 14, 15, 16, 17, 18, 19,20, 21, 22, 23, 24, 25, 26, 27, 28, 29, 29/2, 30, 31, 32, 32/1, 33, 34, 35, 36/1, 36/2, 37, 38, 39, 40, 40/1, 41, 43, 45, 47, 49, 49а, 50 корпус 1, 51, 55;</w:t>
      </w:r>
    </w:p>
    <w:bookmarkEnd w:id="786"/>
    <w:bookmarkStart w:name="z792" w:id="787"/>
    <w:p>
      <w:pPr>
        <w:spacing w:after="0"/>
        <w:ind w:left="0"/>
        <w:jc w:val="both"/>
      </w:pPr>
      <w:r>
        <w:rPr>
          <w:rFonts w:ascii="Times New Roman"/>
          <w:b w:val="false"/>
          <w:i w:val="false"/>
          <w:color w:val="000000"/>
          <w:sz w:val="28"/>
        </w:rPr>
        <w:t xml:space="preserve">
      Кубанская көшесі – 3, 4, 5, 6, 7, 8, 9, 10, 11, 12, 13, 14, 15, 16, 17, 18, 19, 20, 21, 22, 23, 23А, 23Б, 24, 25, 26, 28, 30, 32, 34, 36, 38; </w:t>
      </w:r>
    </w:p>
    <w:bookmarkEnd w:id="787"/>
    <w:bookmarkStart w:name="z793" w:id="788"/>
    <w:p>
      <w:pPr>
        <w:spacing w:after="0"/>
        <w:ind w:left="0"/>
        <w:jc w:val="both"/>
      </w:pPr>
      <w:r>
        <w:rPr>
          <w:rFonts w:ascii="Times New Roman"/>
          <w:b w:val="false"/>
          <w:i w:val="false"/>
          <w:color w:val="000000"/>
          <w:sz w:val="28"/>
        </w:rPr>
        <w:t>
      Донская көшесі – 2А, 2Б, 4, 4А, 4б, 4В, 6, 8А, 10, 10А, 10Б, 12а, 12Б, 12В, 14, 14А, 14В, 14Б, 16, 16А, 16Б, 16Г, 16Д, 18, 18А, 18Б, 18В, 18/4, 20, 20Б, 20В, 27А, 27Б, 29;</w:t>
      </w:r>
    </w:p>
    <w:bookmarkEnd w:id="788"/>
    <w:bookmarkStart w:name="z794" w:id="789"/>
    <w:p>
      <w:pPr>
        <w:spacing w:after="0"/>
        <w:ind w:left="0"/>
        <w:jc w:val="both"/>
      </w:pPr>
      <w:r>
        <w:rPr>
          <w:rFonts w:ascii="Times New Roman"/>
          <w:b w:val="false"/>
          <w:i w:val="false"/>
          <w:color w:val="000000"/>
          <w:sz w:val="28"/>
        </w:rPr>
        <w:t>
      2-я Пятилетка көшесі – 1, 1А, 2, 3/1, 4, 5/2, 5/3, 6, 7, 8, 9, 9а, 9/1, 9/2, 9/3, 10, 11, 11 корпус 1, 11 корпус 2, 12 корпус 1, 12 корпус 2, 13, 13 корпус 1, 14, 15, 16, 17, 17а, 17б, 18, 19, 19а, 19в, 20, 21, 21а, 21б, 21в, 22 корпус 1, 22 корпус 2, 23, 23а, 23г, 23б, 24, 25, 25а, 25б, 25в, 25г, 25д, 26, 28, 30, 30 корпус 1, 32 корпус 1, 32 корпус 2, 34 корпус 1, 34 корпус 2, 36, 38, 40, 42, 46, 46 корпус 3, 47, 50;</w:t>
      </w:r>
    </w:p>
    <w:bookmarkEnd w:id="789"/>
    <w:bookmarkStart w:name="z795" w:id="790"/>
    <w:p>
      <w:pPr>
        <w:spacing w:after="0"/>
        <w:ind w:left="0"/>
        <w:jc w:val="both"/>
      </w:pPr>
      <w:r>
        <w:rPr>
          <w:rFonts w:ascii="Times New Roman"/>
          <w:b w:val="false"/>
          <w:i w:val="false"/>
          <w:color w:val="000000"/>
          <w:sz w:val="28"/>
        </w:rPr>
        <w:t>
      Спартак көшесі – 3, 4;</w:t>
      </w:r>
    </w:p>
    <w:bookmarkEnd w:id="790"/>
    <w:bookmarkStart w:name="z796" w:id="791"/>
    <w:p>
      <w:pPr>
        <w:spacing w:after="0"/>
        <w:ind w:left="0"/>
        <w:jc w:val="both"/>
      </w:pPr>
      <w:r>
        <w:rPr>
          <w:rFonts w:ascii="Times New Roman"/>
          <w:b w:val="false"/>
          <w:i w:val="false"/>
          <w:color w:val="000000"/>
          <w:sz w:val="28"/>
        </w:rPr>
        <w:t>
      Заслонов көшесі – 2А, 2, 2 корпус 1, 3, 5, 7, 9;</w:t>
      </w:r>
    </w:p>
    <w:bookmarkEnd w:id="791"/>
    <w:bookmarkStart w:name="z797" w:id="792"/>
    <w:p>
      <w:pPr>
        <w:spacing w:after="0"/>
        <w:ind w:left="0"/>
        <w:jc w:val="both"/>
      </w:pPr>
      <w:r>
        <w:rPr>
          <w:rFonts w:ascii="Times New Roman"/>
          <w:b w:val="false"/>
          <w:i w:val="false"/>
          <w:color w:val="000000"/>
          <w:sz w:val="28"/>
        </w:rPr>
        <w:t>
      Уланский тұйық көшесі – 2, 3, 4, 5, 6, 7, 8, 10, 13, 15, 16, 17, 18, 19;</w:t>
      </w:r>
    </w:p>
    <w:bookmarkEnd w:id="792"/>
    <w:bookmarkStart w:name="z798" w:id="793"/>
    <w:p>
      <w:pPr>
        <w:spacing w:after="0"/>
        <w:ind w:left="0"/>
        <w:jc w:val="both"/>
      </w:pPr>
      <w:r>
        <w:rPr>
          <w:rFonts w:ascii="Times New Roman"/>
          <w:b w:val="false"/>
          <w:i w:val="false"/>
          <w:color w:val="000000"/>
          <w:sz w:val="28"/>
        </w:rPr>
        <w:t>
      Донской тұйық көшесі – 1, 2, 2/1, 3, 4, 5, 6, 7, 8, 9, 10, 11, 12, 13, 14, 15, 18, 19, 19/1, 19/2, 20, 21, 22, 23, 24, 25, 26, 27, 28, 30, 32, 34, 36, 48, 50, 52, 54;</w:t>
      </w:r>
    </w:p>
    <w:bookmarkEnd w:id="793"/>
    <w:bookmarkStart w:name="z799" w:id="794"/>
    <w:p>
      <w:pPr>
        <w:spacing w:after="0"/>
        <w:ind w:left="0"/>
        <w:jc w:val="both"/>
      </w:pPr>
      <w:r>
        <w:rPr>
          <w:rFonts w:ascii="Times New Roman"/>
          <w:b w:val="false"/>
          <w:i w:val="false"/>
          <w:color w:val="000000"/>
          <w:sz w:val="28"/>
        </w:rPr>
        <w:t xml:space="preserve">
      Есильский тұйық көшесі – 2г, 2/2, 3, 5, 7, 9, 11, 11А, 13, 15, 15а, 15/1, 15/2, 19, 25А; </w:t>
      </w:r>
    </w:p>
    <w:bookmarkEnd w:id="794"/>
    <w:bookmarkStart w:name="z800" w:id="795"/>
    <w:p>
      <w:pPr>
        <w:spacing w:after="0"/>
        <w:ind w:left="0"/>
        <w:jc w:val="both"/>
      </w:pPr>
      <w:r>
        <w:rPr>
          <w:rFonts w:ascii="Times New Roman"/>
          <w:b w:val="false"/>
          <w:i w:val="false"/>
          <w:color w:val="000000"/>
          <w:sz w:val="28"/>
        </w:rPr>
        <w:t>
      Братский тұйық көшесі – 3, 4, 5, 6, 7, 8, 9, 10, 11, 12, 13, 14;</w:t>
      </w:r>
    </w:p>
    <w:bookmarkEnd w:id="795"/>
    <w:bookmarkStart w:name="z801" w:id="796"/>
    <w:p>
      <w:pPr>
        <w:spacing w:after="0"/>
        <w:ind w:left="0"/>
        <w:jc w:val="both"/>
      </w:pPr>
      <w:r>
        <w:rPr>
          <w:rFonts w:ascii="Times New Roman"/>
          <w:b w:val="false"/>
          <w:i w:val="false"/>
          <w:color w:val="000000"/>
          <w:sz w:val="28"/>
        </w:rPr>
        <w:t>
      22 шағын ауданы – 2, 26, 28, 29, 30, 31, 32, 33, 34, 35, 36.</w:t>
      </w:r>
    </w:p>
    <w:bookmarkEnd w:id="796"/>
    <w:bookmarkStart w:name="z802" w:id="797"/>
    <w:p>
      <w:pPr>
        <w:spacing w:after="0"/>
        <w:ind w:left="0"/>
        <w:jc w:val="left"/>
      </w:pPr>
      <w:r>
        <w:rPr>
          <w:rFonts w:ascii="Times New Roman"/>
          <w:b/>
          <w:i w:val="false"/>
          <w:color w:val="000000"/>
        </w:rPr>
        <w:t xml:space="preserve"> № 108 сайлау учаскесі</w:t>
      </w:r>
    </w:p>
    <w:bookmarkEnd w:id="797"/>
    <w:bookmarkStart w:name="z803" w:id="7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42 негізгі мектебі" коммуналдық мемлекеттік мекемесі, Бедный көшесі, 65 үй.</w:t>
      </w:r>
    </w:p>
    <w:bookmarkEnd w:id="798"/>
    <w:bookmarkStart w:name="z804" w:id="799"/>
    <w:p>
      <w:pPr>
        <w:spacing w:after="0"/>
        <w:ind w:left="0"/>
        <w:jc w:val="both"/>
      </w:pPr>
      <w:r>
        <w:rPr>
          <w:rFonts w:ascii="Times New Roman"/>
          <w:b w:val="false"/>
          <w:i w:val="false"/>
          <w:color w:val="000000"/>
          <w:sz w:val="28"/>
        </w:rPr>
        <w:t>
      Шекаралары:</w:t>
      </w:r>
    </w:p>
    <w:bookmarkEnd w:id="799"/>
    <w:bookmarkStart w:name="z805" w:id="800"/>
    <w:p>
      <w:pPr>
        <w:spacing w:after="0"/>
        <w:ind w:left="0"/>
        <w:jc w:val="both"/>
      </w:pPr>
      <w:r>
        <w:rPr>
          <w:rFonts w:ascii="Times New Roman"/>
          <w:b w:val="false"/>
          <w:i w:val="false"/>
          <w:color w:val="000000"/>
          <w:sz w:val="28"/>
        </w:rPr>
        <w:t>
      Бедный көшесі – 2А, 2А корпус 1, 2А корпус 2, 3, 4а, 6, 7, 8, 9 корпус 1, 9 корпус 2,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800"/>
    <w:bookmarkStart w:name="z806" w:id="801"/>
    <w:p>
      <w:pPr>
        <w:spacing w:after="0"/>
        <w:ind w:left="0"/>
        <w:jc w:val="both"/>
      </w:pPr>
      <w:r>
        <w:rPr>
          <w:rFonts w:ascii="Times New Roman"/>
          <w:b w:val="false"/>
          <w:i w:val="false"/>
          <w:color w:val="000000"/>
          <w:sz w:val="28"/>
        </w:rPr>
        <w:t>
      Суриков көшесі – 1, 2, 3, 4, 5, 6, 7, 8, 9, 10, 11, 12, 13, 14, 14А, 15, 16, 17, 19,20, 22, 23, 24, 26, 27, 28, 29, 30, 32, 33, 34, 35, 36, 37, 38, 39, 40, 41, 42, 43, 44, 45, 46, 47, 48, 49, 50, 51, 52, 53, 54, 56, 57, 58, 59, 60, 61, 62, 62А, 62Б, 62В, 63, 64, 64А, 65, 66, 66А, 67, 68, 69, 70, 70А, 70 корпус 1, 71, 72, 72 корпус 1, 72А, 73, 74, 75, 76, 77, 77 корпус 1, 78 а, 79, 79А, 81, 82, 83, 84, 85, 86, 87, 88, 88А, 88Б, 89, 90, 92, 93, 94, 96, 97, 98, 99А, 100, 101, 102, 103, 104, 104А, 105, 106, 107, 109, 111, 111А, 115, 117, 117А,119А, 119 корпус 1, 125, 127, 129, 131, 133, 133а, 134, 135, 137, 139, 143, 145, 147, 149, 151, 155, 157, 159, 161, 163, 165;</w:t>
      </w:r>
    </w:p>
    <w:bookmarkEnd w:id="801"/>
    <w:bookmarkStart w:name="z807" w:id="802"/>
    <w:p>
      <w:pPr>
        <w:spacing w:after="0"/>
        <w:ind w:left="0"/>
        <w:jc w:val="both"/>
      </w:pP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802"/>
    <w:bookmarkStart w:name="z808" w:id="803"/>
    <w:p>
      <w:pPr>
        <w:spacing w:after="0"/>
        <w:ind w:left="0"/>
        <w:jc w:val="both"/>
      </w:pPr>
      <w:r>
        <w:rPr>
          <w:rFonts w:ascii="Times New Roman"/>
          <w:b w:val="false"/>
          <w:i w:val="false"/>
          <w:color w:val="000000"/>
          <w:sz w:val="28"/>
        </w:rPr>
        <w:t>
      Вильямс көшесі – 1, 2, 2/2, 3, 4, 5, 6, 7, 7 корпус 1, 8, 9, 9/1, 9/2, 10, 10 корпус 1, 12, 12 корпус 1.</w:t>
      </w:r>
    </w:p>
    <w:bookmarkEnd w:id="803"/>
    <w:bookmarkStart w:name="z809" w:id="804"/>
    <w:p>
      <w:pPr>
        <w:spacing w:after="0"/>
        <w:ind w:left="0"/>
        <w:jc w:val="left"/>
      </w:pPr>
      <w:r>
        <w:rPr>
          <w:rFonts w:ascii="Times New Roman"/>
          <w:b/>
          <w:i w:val="false"/>
          <w:color w:val="000000"/>
        </w:rPr>
        <w:t xml:space="preserve"> № 109 сайлау учаскесі</w:t>
      </w:r>
    </w:p>
    <w:bookmarkEnd w:id="804"/>
    <w:bookmarkStart w:name="z810" w:id="80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20 негізгі орта мектебі" коммуналдық мемлекеттік мекемесі, Крымская көшесі, 20 үй.</w:t>
      </w:r>
    </w:p>
    <w:bookmarkEnd w:id="805"/>
    <w:bookmarkStart w:name="z811" w:id="806"/>
    <w:p>
      <w:pPr>
        <w:spacing w:after="0"/>
        <w:ind w:left="0"/>
        <w:jc w:val="both"/>
      </w:pPr>
      <w:r>
        <w:rPr>
          <w:rFonts w:ascii="Times New Roman"/>
          <w:b w:val="false"/>
          <w:i w:val="false"/>
          <w:color w:val="000000"/>
          <w:sz w:val="28"/>
        </w:rPr>
        <w:t>
      Шекаралары:</w:t>
      </w:r>
    </w:p>
    <w:bookmarkEnd w:id="806"/>
    <w:bookmarkStart w:name="z812" w:id="807"/>
    <w:p>
      <w:pPr>
        <w:spacing w:after="0"/>
        <w:ind w:left="0"/>
        <w:jc w:val="both"/>
      </w:pPr>
      <w:r>
        <w:rPr>
          <w:rFonts w:ascii="Times New Roman"/>
          <w:b w:val="false"/>
          <w:i w:val="false"/>
          <w:color w:val="000000"/>
          <w:sz w:val="28"/>
        </w:rPr>
        <w:t>
      Солоничная көшесі – 1, 5, 6, 9, 10, 11, 13, 14, 16, 17, 21, 22;</w:t>
      </w:r>
    </w:p>
    <w:bookmarkEnd w:id="807"/>
    <w:bookmarkStart w:name="z813" w:id="808"/>
    <w:p>
      <w:pPr>
        <w:spacing w:after="0"/>
        <w:ind w:left="0"/>
        <w:jc w:val="both"/>
      </w:pPr>
      <w:r>
        <w:rPr>
          <w:rFonts w:ascii="Times New Roman"/>
          <w:b w:val="false"/>
          <w:i w:val="false"/>
          <w:color w:val="000000"/>
          <w:sz w:val="28"/>
        </w:rPr>
        <w:t>
      Охранная көшесі – 2, 3, 12;</w:t>
      </w:r>
    </w:p>
    <w:bookmarkEnd w:id="808"/>
    <w:bookmarkStart w:name="z814" w:id="809"/>
    <w:p>
      <w:pPr>
        <w:spacing w:after="0"/>
        <w:ind w:left="0"/>
        <w:jc w:val="both"/>
      </w:pPr>
      <w:r>
        <w:rPr>
          <w:rFonts w:ascii="Times New Roman"/>
          <w:b w:val="false"/>
          <w:i w:val="false"/>
          <w:color w:val="000000"/>
          <w:sz w:val="28"/>
        </w:rPr>
        <w:t>
      Сторожевая көшесі – 3, 17;</w:t>
      </w:r>
    </w:p>
    <w:bookmarkEnd w:id="809"/>
    <w:bookmarkStart w:name="z815" w:id="810"/>
    <w:p>
      <w:pPr>
        <w:spacing w:after="0"/>
        <w:ind w:left="0"/>
        <w:jc w:val="both"/>
      </w:pPr>
      <w:r>
        <w:rPr>
          <w:rFonts w:ascii="Times New Roman"/>
          <w:b w:val="false"/>
          <w:i w:val="false"/>
          <w:color w:val="000000"/>
          <w:sz w:val="28"/>
        </w:rPr>
        <w:t>
      Болотная көшесі – 5, 6, 7, 10, 11, 12, 13, 15, 19, 20, 21, 24, 25, 26, 27, 29а, 31, 32, 36, 40, 40А, 41, 42, 42А, 44, 44А, 46, 46А, 48, 48А, 49А, 51, 51А, 54, 55А, 59, 59А;</w:t>
      </w:r>
    </w:p>
    <w:bookmarkEnd w:id="810"/>
    <w:bookmarkStart w:name="z816" w:id="811"/>
    <w:p>
      <w:pPr>
        <w:spacing w:after="0"/>
        <w:ind w:left="0"/>
        <w:jc w:val="both"/>
      </w:pPr>
      <w:r>
        <w:rPr>
          <w:rFonts w:ascii="Times New Roman"/>
          <w:b w:val="false"/>
          <w:i w:val="false"/>
          <w:color w:val="000000"/>
          <w:sz w:val="28"/>
        </w:rPr>
        <w:t>
      Курганская көшесі – 1, 2а, 2Б, 2В, 3, 4, 5, 5а, 6, 7, 8, 9, 10, 11, 12, 13, 14, 15, 16, 17, 18, 19, 20, 21, 23, 24, 25, 26, 27, 29;</w:t>
      </w:r>
    </w:p>
    <w:bookmarkEnd w:id="811"/>
    <w:bookmarkStart w:name="z817" w:id="812"/>
    <w:p>
      <w:pPr>
        <w:spacing w:after="0"/>
        <w:ind w:left="0"/>
        <w:jc w:val="both"/>
      </w:pPr>
      <w:r>
        <w:rPr>
          <w:rFonts w:ascii="Times New Roman"/>
          <w:b w:val="false"/>
          <w:i w:val="false"/>
          <w:color w:val="000000"/>
          <w:sz w:val="28"/>
        </w:rPr>
        <w:t>
      Лазо көшесі – 1, 49, 54, 56, 58;</w:t>
      </w:r>
    </w:p>
    <w:bookmarkEnd w:id="812"/>
    <w:bookmarkStart w:name="z818" w:id="813"/>
    <w:p>
      <w:pPr>
        <w:spacing w:after="0"/>
        <w:ind w:left="0"/>
        <w:jc w:val="both"/>
      </w:pPr>
      <w:r>
        <w:rPr>
          <w:rFonts w:ascii="Times New Roman"/>
          <w:b w:val="false"/>
          <w:i w:val="false"/>
          <w:color w:val="000000"/>
          <w:sz w:val="28"/>
        </w:rPr>
        <w:t>
      Ново-Сортировочная көшесі – 1, 10, 11, 12А, 14, 15, 16;</w:t>
      </w:r>
    </w:p>
    <w:bookmarkEnd w:id="813"/>
    <w:bookmarkStart w:name="z819" w:id="814"/>
    <w:p>
      <w:pPr>
        <w:spacing w:after="0"/>
        <w:ind w:left="0"/>
        <w:jc w:val="both"/>
      </w:pPr>
      <w:r>
        <w:rPr>
          <w:rFonts w:ascii="Times New Roman"/>
          <w:b w:val="false"/>
          <w:i w:val="false"/>
          <w:color w:val="000000"/>
          <w:sz w:val="28"/>
        </w:rPr>
        <w:t>
      Пожарная көшесі – 6, 8, 12, 14, 16;</w:t>
      </w:r>
    </w:p>
    <w:bookmarkEnd w:id="814"/>
    <w:bookmarkStart w:name="z820" w:id="815"/>
    <w:p>
      <w:pPr>
        <w:spacing w:after="0"/>
        <w:ind w:left="0"/>
        <w:jc w:val="both"/>
      </w:pPr>
      <w:r>
        <w:rPr>
          <w:rFonts w:ascii="Times New Roman"/>
          <w:b w:val="false"/>
          <w:i w:val="false"/>
          <w:color w:val="000000"/>
          <w:sz w:val="28"/>
        </w:rPr>
        <w:t>
      Чекалин көшесі – 1, 3, 5, 7, 9, 11, 13, 15, 17, 19, 21, 23;</w:t>
      </w:r>
    </w:p>
    <w:bookmarkEnd w:id="815"/>
    <w:bookmarkStart w:name="z821" w:id="816"/>
    <w:p>
      <w:pPr>
        <w:spacing w:after="0"/>
        <w:ind w:left="0"/>
        <w:jc w:val="both"/>
      </w:pPr>
      <w:r>
        <w:rPr>
          <w:rFonts w:ascii="Times New Roman"/>
          <w:b w:val="false"/>
          <w:i w:val="false"/>
          <w:color w:val="000000"/>
          <w:sz w:val="28"/>
        </w:rPr>
        <w:t>
      Пришахтинск көшесі – 2, 2А, 2Б, 2В, 2Г, 4, 4А, 5, 6, 6А, 7, 7А, 8, 8А, 8Б, 9, 10, 10А, 10Б, 11А, 12, 12А, 12 "а", 13А, 14, 14А, 15, 16, 16А, 17, 17А, 18, 18А, 19а, 20А, 21, 21А, 22, 22А, 23, 24, 24А, 25, 26А, 27, 27а, 28, 28а, 29, 29А, 30, 30А, 30Б, 31А, 32А, 35, 39;</w:t>
      </w:r>
    </w:p>
    <w:bookmarkEnd w:id="816"/>
    <w:bookmarkStart w:name="z822" w:id="817"/>
    <w:p>
      <w:pPr>
        <w:spacing w:after="0"/>
        <w:ind w:left="0"/>
        <w:jc w:val="both"/>
      </w:pPr>
      <w:r>
        <w:rPr>
          <w:rFonts w:ascii="Times New Roman"/>
          <w:b w:val="false"/>
          <w:i w:val="false"/>
          <w:color w:val="000000"/>
          <w:sz w:val="28"/>
        </w:rPr>
        <w:t>
      Распорядительная көшесі – 1, 1а, 11, 13, 15, 17, 19, 22А, 23, 26, 27, 28, 32, 34, 35, 36, 37, 38, 39, 39а, 40, 41, 42, 43, 44, 45, 46, 47, 48, 50, 51, 52;</w:t>
      </w:r>
    </w:p>
    <w:bookmarkEnd w:id="817"/>
    <w:bookmarkStart w:name="z823" w:id="818"/>
    <w:p>
      <w:pPr>
        <w:spacing w:after="0"/>
        <w:ind w:left="0"/>
        <w:jc w:val="both"/>
      </w:pPr>
      <w:r>
        <w:rPr>
          <w:rFonts w:ascii="Times New Roman"/>
          <w:b w:val="false"/>
          <w:i w:val="false"/>
          <w:color w:val="000000"/>
          <w:sz w:val="28"/>
        </w:rPr>
        <w:t>
      Огородная көшесі – 1, 2, 3, 3а, 4, 5, 7, 8, 9, 11, 12А, 12, 13, 14, 16, 20, 22, 23, 24, 24А, 25, 29, 32, 35, 37, 39;</w:t>
      </w:r>
    </w:p>
    <w:bookmarkEnd w:id="818"/>
    <w:bookmarkStart w:name="z824" w:id="819"/>
    <w:p>
      <w:pPr>
        <w:spacing w:after="0"/>
        <w:ind w:left="0"/>
        <w:jc w:val="both"/>
      </w:pPr>
      <w:r>
        <w:rPr>
          <w:rFonts w:ascii="Times New Roman"/>
          <w:b w:val="false"/>
          <w:i w:val="false"/>
          <w:color w:val="000000"/>
          <w:sz w:val="28"/>
        </w:rPr>
        <w:t>
      Машинисттер көшесі – 1, 2, 3, 4, 5, 6, 7, 8, 9, 11, 13, 15, 17, 19, 21, 23, 24, 25, 27, 27А, 30, 32;</w:t>
      </w:r>
    </w:p>
    <w:bookmarkEnd w:id="819"/>
    <w:bookmarkStart w:name="z825" w:id="820"/>
    <w:p>
      <w:pPr>
        <w:spacing w:after="0"/>
        <w:ind w:left="0"/>
        <w:jc w:val="both"/>
      </w:pPr>
      <w:r>
        <w:rPr>
          <w:rFonts w:ascii="Times New Roman"/>
          <w:b w:val="false"/>
          <w:i w:val="false"/>
          <w:color w:val="000000"/>
          <w:sz w:val="28"/>
        </w:rPr>
        <w:t>
      Толстой көшесі – 1, 2, 3, 4, 5, 6, 7, 8, 9, 10, 11, 12, 13, 14, 15, 17, 19, 21, 23, 25, 27А, 27;</w:t>
      </w:r>
    </w:p>
    <w:bookmarkEnd w:id="820"/>
    <w:bookmarkStart w:name="z826" w:id="821"/>
    <w:p>
      <w:pPr>
        <w:spacing w:after="0"/>
        <w:ind w:left="0"/>
        <w:jc w:val="both"/>
      </w:pPr>
      <w:r>
        <w:rPr>
          <w:rFonts w:ascii="Times New Roman"/>
          <w:b w:val="false"/>
          <w:i w:val="false"/>
          <w:color w:val="000000"/>
          <w:sz w:val="28"/>
        </w:rPr>
        <w:t>
      Маршак көшесі – 1, 3, 5, 8, 9, 10, 11, 12, 13, 15, 17, 18, 19, 20, 21, 22, 23, 25, 26, 27, 28, 30;</w:t>
      </w:r>
    </w:p>
    <w:bookmarkEnd w:id="821"/>
    <w:bookmarkStart w:name="z827" w:id="822"/>
    <w:p>
      <w:pPr>
        <w:spacing w:after="0"/>
        <w:ind w:left="0"/>
        <w:jc w:val="both"/>
      </w:pPr>
      <w:r>
        <w:rPr>
          <w:rFonts w:ascii="Times New Roman"/>
          <w:b w:val="false"/>
          <w:i w:val="false"/>
          <w:color w:val="000000"/>
          <w:sz w:val="28"/>
        </w:rPr>
        <w:t>
      Маршак тұйық көшесі – 14а, 16а, 20а, 22а, 24, 24а, 26а, 28а, 30а, 32а;</w:t>
      </w:r>
    </w:p>
    <w:bookmarkEnd w:id="822"/>
    <w:bookmarkStart w:name="z828" w:id="823"/>
    <w:p>
      <w:pPr>
        <w:spacing w:after="0"/>
        <w:ind w:left="0"/>
        <w:jc w:val="both"/>
      </w:pPr>
      <w:r>
        <w:rPr>
          <w:rFonts w:ascii="Times New Roman"/>
          <w:b w:val="false"/>
          <w:i w:val="false"/>
          <w:color w:val="000000"/>
          <w:sz w:val="28"/>
        </w:rPr>
        <w:t>
      Крымская көшесі – 1, 2, 3, 4, 5, 6, 7, 8, 9, 10, 11, 12, 14, 16, 18, 20, 22, 24, 26, 28А, 28;</w:t>
      </w:r>
    </w:p>
    <w:bookmarkEnd w:id="823"/>
    <w:bookmarkStart w:name="z829" w:id="824"/>
    <w:p>
      <w:pPr>
        <w:spacing w:after="0"/>
        <w:ind w:left="0"/>
        <w:jc w:val="both"/>
      </w:pPr>
      <w:r>
        <w:rPr>
          <w:rFonts w:ascii="Times New Roman"/>
          <w:b w:val="false"/>
          <w:i w:val="false"/>
          <w:color w:val="000000"/>
          <w:sz w:val="28"/>
        </w:rPr>
        <w:t>
      Итеэровская көшесі – 14, 16, 23, 28, 32, 34;</w:t>
      </w:r>
    </w:p>
    <w:bookmarkEnd w:id="824"/>
    <w:bookmarkStart w:name="z830" w:id="825"/>
    <w:p>
      <w:pPr>
        <w:spacing w:after="0"/>
        <w:ind w:left="0"/>
        <w:jc w:val="both"/>
      </w:pPr>
      <w:r>
        <w:rPr>
          <w:rFonts w:ascii="Times New Roman"/>
          <w:b w:val="false"/>
          <w:i w:val="false"/>
          <w:color w:val="000000"/>
          <w:sz w:val="28"/>
        </w:rPr>
        <w:t>
      Рудничная көшесі – 2, 2А, 4, 6А, 8, 9, 9А, 10, 10Б, 11, 12, 12а, 18, 18А, 18Б, 19, 19/1, 19А, 20А, 22, 22а;</w:t>
      </w:r>
    </w:p>
    <w:bookmarkEnd w:id="825"/>
    <w:bookmarkStart w:name="z831" w:id="826"/>
    <w:p>
      <w:pPr>
        <w:spacing w:after="0"/>
        <w:ind w:left="0"/>
        <w:jc w:val="both"/>
      </w:pPr>
      <w:r>
        <w:rPr>
          <w:rFonts w:ascii="Times New Roman"/>
          <w:b w:val="false"/>
          <w:i w:val="false"/>
          <w:color w:val="000000"/>
          <w:sz w:val="28"/>
        </w:rPr>
        <w:t>
      Искры көшесі – 2, 2А, 5, 5А, 6, 6А, 8, 12, 12А, 12Б, 17, 19, 19А, 24, 26, 28;</w:t>
      </w:r>
    </w:p>
    <w:bookmarkEnd w:id="826"/>
    <w:bookmarkStart w:name="z832" w:id="827"/>
    <w:p>
      <w:pPr>
        <w:spacing w:after="0"/>
        <w:ind w:left="0"/>
        <w:jc w:val="both"/>
      </w:pPr>
      <w:r>
        <w:rPr>
          <w:rFonts w:ascii="Times New Roman"/>
          <w:b w:val="false"/>
          <w:i w:val="false"/>
          <w:color w:val="000000"/>
          <w:sz w:val="28"/>
        </w:rPr>
        <w:t>
      Металлисттер көшесі – 2А, 3А, 4А, 5А, 6А, 7А, 8А, 9А, 10А;</w:t>
      </w:r>
    </w:p>
    <w:bookmarkEnd w:id="827"/>
    <w:bookmarkStart w:name="z833" w:id="828"/>
    <w:p>
      <w:pPr>
        <w:spacing w:after="0"/>
        <w:ind w:left="0"/>
        <w:jc w:val="both"/>
      </w:pPr>
      <w:r>
        <w:rPr>
          <w:rFonts w:ascii="Times New Roman"/>
          <w:b w:val="false"/>
          <w:i w:val="false"/>
          <w:color w:val="000000"/>
          <w:sz w:val="28"/>
        </w:rPr>
        <w:t>
      Фрунзе көшесі – 1, 1А, 2А, 3А, 4А, 5А, 6А, 7А, 8А, 9А, 10А, 11А, 12А, 13А, 14А, 15А, 16А, 17А, 18А.</w:t>
      </w:r>
    </w:p>
    <w:bookmarkEnd w:id="828"/>
    <w:bookmarkStart w:name="z834" w:id="829"/>
    <w:p>
      <w:pPr>
        <w:spacing w:after="0"/>
        <w:ind w:left="0"/>
        <w:jc w:val="left"/>
      </w:pPr>
      <w:r>
        <w:rPr>
          <w:rFonts w:ascii="Times New Roman"/>
          <w:b/>
          <w:i w:val="false"/>
          <w:color w:val="000000"/>
        </w:rPr>
        <w:t xml:space="preserve"> № 114 сайлау учаскесі</w:t>
      </w:r>
    </w:p>
    <w:bookmarkEnd w:id="829"/>
    <w:bookmarkStart w:name="z835" w:id="8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51 негізгі орта мектебі" коммуналдық мемлекеттік мекемесі, Заслонов көшесі, 35а үй.</w:t>
      </w:r>
    </w:p>
    <w:bookmarkEnd w:id="830"/>
    <w:bookmarkStart w:name="z836" w:id="831"/>
    <w:p>
      <w:pPr>
        <w:spacing w:after="0"/>
        <w:ind w:left="0"/>
        <w:jc w:val="both"/>
      </w:pPr>
      <w:r>
        <w:rPr>
          <w:rFonts w:ascii="Times New Roman"/>
          <w:b w:val="false"/>
          <w:i w:val="false"/>
          <w:color w:val="000000"/>
          <w:sz w:val="28"/>
        </w:rPr>
        <w:t>
      Шекаралары:</w:t>
      </w:r>
    </w:p>
    <w:bookmarkEnd w:id="831"/>
    <w:bookmarkStart w:name="z837" w:id="832"/>
    <w:p>
      <w:pPr>
        <w:spacing w:after="0"/>
        <w:ind w:left="0"/>
        <w:jc w:val="both"/>
      </w:pPr>
      <w:r>
        <w:rPr>
          <w:rFonts w:ascii="Times New Roman"/>
          <w:b w:val="false"/>
          <w:i w:val="false"/>
          <w:color w:val="000000"/>
          <w:sz w:val="28"/>
        </w:rPr>
        <w:t>
      Коммуна көшесі – 2, 3, 3А, 4, 5, 7, 7А, 9, 9А, 10, 10/1, 10А, 21А, 22/1, 22, 29, 30, 31, 32, 31А, 31Б, 32, 32а, 33а, 33б, 34, 35, 35А, 36, 36а, 37, 38, 39, 40, 40а, 41, 42, 43, 44, 45, 46, 47, 48, 49, 49б, 50, 51, 52, 53, 54, 55, 57, 72, 74, 75, 76;</w:t>
      </w:r>
    </w:p>
    <w:bookmarkEnd w:id="832"/>
    <w:bookmarkStart w:name="z838" w:id="833"/>
    <w:p>
      <w:pPr>
        <w:spacing w:after="0"/>
        <w:ind w:left="0"/>
        <w:jc w:val="both"/>
      </w:pPr>
      <w:r>
        <w:rPr>
          <w:rFonts w:ascii="Times New Roman"/>
          <w:b w:val="false"/>
          <w:i w:val="false"/>
          <w:color w:val="000000"/>
          <w:sz w:val="28"/>
        </w:rPr>
        <w:t>
      Луначарский көшесі – 29А, 31А, 31Б, 37, 39Б, 43 корпус 2, 38А, 40А, 40, 44А, 44Б, 44В, 44, 46, 46а, 46б;</w:t>
      </w:r>
    </w:p>
    <w:bookmarkEnd w:id="833"/>
    <w:bookmarkStart w:name="z839" w:id="834"/>
    <w:p>
      <w:pPr>
        <w:spacing w:after="0"/>
        <w:ind w:left="0"/>
        <w:jc w:val="both"/>
      </w:pPr>
      <w:r>
        <w:rPr>
          <w:rFonts w:ascii="Times New Roman"/>
          <w:b w:val="false"/>
          <w:i w:val="false"/>
          <w:color w:val="000000"/>
          <w:sz w:val="28"/>
        </w:rPr>
        <w:t>
      Обухов көшесі – 1, 2, 3, 4, 5, 6, 7, 8, 9, 10, 11, 12, 13, 14, 15, 17, 19, 20, 21, 22, 23, 24, 26, 27, 28, 46;</w:t>
      </w:r>
    </w:p>
    <w:bookmarkEnd w:id="834"/>
    <w:bookmarkStart w:name="z840" w:id="835"/>
    <w:p>
      <w:pPr>
        <w:spacing w:after="0"/>
        <w:ind w:left="0"/>
        <w:jc w:val="both"/>
      </w:pPr>
      <w:r>
        <w:rPr>
          <w:rFonts w:ascii="Times New Roman"/>
          <w:b w:val="false"/>
          <w:i w:val="false"/>
          <w:color w:val="000000"/>
          <w:sz w:val="28"/>
        </w:rPr>
        <w:t xml:space="preserve">
      Щербаков көшесі – 1, 2, 3, 4, 5, 6, 7, 7а, 8, 9, 10, 11, 12, 16, 18, 20, 20А, 21, 22, 22а, 23, 24, 24А, 25, 26, 27, 27а, 28, 43, 43/2, 45, 58, 66, 68, 70, 74, 94, 95, 97, 98, 99, 99/1, 100, 101а, 102, 103, 103А; </w:t>
      </w:r>
    </w:p>
    <w:bookmarkEnd w:id="835"/>
    <w:bookmarkStart w:name="z841" w:id="836"/>
    <w:p>
      <w:pPr>
        <w:spacing w:after="0"/>
        <w:ind w:left="0"/>
        <w:jc w:val="both"/>
      </w:pPr>
      <w:r>
        <w:rPr>
          <w:rFonts w:ascii="Times New Roman"/>
          <w:b w:val="false"/>
          <w:i w:val="false"/>
          <w:color w:val="000000"/>
          <w:sz w:val="28"/>
        </w:rPr>
        <w:t>
      Павлов көшесі – 1, 1А, 1Б, 2, 2 корпус 2, 3, 4, 5, 5/1, 6, 6А, 7, 8, 9, 10, 10 корпус 1, 10 корпус 2, 14, 16, 16А, 17, 18, 19, 20, 23, 25, 26, 27, 29, 29А, 35, 40, 45, 47, 49, 51, 56;</w:t>
      </w:r>
    </w:p>
    <w:bookmarkEnd w:id="836"/>
    <w:bookmarkStart w:name="z842" w:id="837"/>
    <w:p>
      <w:pPr>
        <w:spacing w:after="0"/>
        <w:ind w:left="0"/>
        <w:jc w:val="both"/>
      </w:pPr>
      <w:r>
        <w:rPr>
          <w:rFonts w:ascii="Times New Roman"/>
          <w:b w:val="false"/>
          <w:i w:val="false"/>
          <w:color w:val="000000"/>
          <w:sz w:val="28"/>
        </w:rPr>
        <w:t xml:space="preserve">
      Василевская көшесі – 1, 2, 3, 4, 5, 7, 9, 11, 12, 15, 16, 17, 18, 19, 20, 21, 22, 25, 26, 29, 30, 32, 33, 34, 35, 38, 40, 42, 43, 48, 51, 53, 55, 56, 57, 58, 60, 69, 71; </w:t>
      </w:r>
    </w:p>
    <w:bookmarkEnd w:id="837"/>
    <w:bookmarkStart w:name="z843" w:id="838"/>
    <w:p>
      <w:pPr>
        <w:spacing w:after="0"/>
        <w:ind w:left="0"/>
        <w:jc w:val="both"/>
      </w:pPr>
      <w:r>
        <w:rPr>
          <w:rFonts w:ascii="Times New Roman"/>
          <w:b w:val="false"/>
          <w:i w:val="false"/>
          <w:color w:val="000000"/>
          <w:sz w:val="28"/>
        </w:rPr>
        <w:t xml:space="preserve">
      Жуковский көшесі – 1, 2, 3В, 4, 4А, 4Б, 4В, 5, 5Б, 5В, 6А, 6Б, 6В, 7, 7Б, 7В, 8, 8А, 8Б, 8в, 9Б, 9В, 10, 10А, 10Б, 10В, 13, 14, 14А, 15, 16, 17, 18, 19, 21, 23, 25, 25А, 26, 27А, 27Б, 28, 28А, 33, 35А, 36А, 36Б, 36В, 38, 38А, 39, 40А, 40Б, 41, 42, 43, 44, 44А, 44Б, 46, 47, 48, 49, 50, 51, 53, 54, 55, 57, 58, 61, 66, 68, 122; </w:t>
      </w:r>
    </w:p>
    <w:bookmarkEnd w:id="838"/>
    <w:bookmarkStart w:name="z844" w:id="839"/>
    <w:p>
      <w:pPr>
        <w:spacing w:after="0"/>
        <w:ind w:left="0"/>
        <w:jc w:val="both"/>
      </w:pPr>
      <w:r>
        <w:rPr>
          <w:rFonts w:ascii="Times New Roman"/>
          <w:b w:val="false"/>
          <w:i w:val="false"/>
          <w:color w:val="000000"/>
          <w:sz w:val="28"/>
        </w:rPr>
        <w:t>
      Иманжанов көшесі – 4, 27, 29, 35, 37, 41, 43, 45, 47, 49, 51, 54, 57;</w:t>
      </w:r>
    </w:p>
    <w:bookmarkEnd w:id="839"/>
    <w:bookmarkStart w:name="z845" w:id="840"/>
    <w:p>
      <w:pPr>
        <w:spacing w:after="0"/>
        <w:ind w:left="0"/>
        <w:jc w:val="both"/>
      </w:pPr>
      <w:r>
        <w:rPr>
          <w:rFonts w:ascii="Times New Roman"/>
          <w:b w:val="false"/>
          <w:i w:val="false"/>
          <w:color w:val="000000"/>
          <w:sz w:val="28"/>
        </w:rPr>
        <w:t>
      Ушинский көшесі – 3, 5, 7, 9, 11, 13, 15, 17, 21, 23, 25, 29, 30, 32, 34, 35, 38, 39, 41, 42, 43, 44, 45, 46, 47, 52, 53, 54, 55, 55А, 56, 57, 58;</w:t>
      </w:r>
    </w:p>
    <w:bookmarkEnd w:id="840"/>
    <w:bookmarkStart w:name="z846" w:id="841"/>
    <w:p>
      <w:pPr>
        <w:spacing w:after="0"/>
        <w:ind w:left="0"/>
        <w:jc w:val="both"/>
      </w:pPr>
      <w:r>
        <w:rPr>
          <w:rFonts w:ascii="Times New Roman"/>
          <w:b w:val="false"/>
          <w:i w:val="false"/>
          <w:color w:val="000000"/>
          <w:sz w:val="28"/>
        </w:rPr>
        <w:t xml:space="preserve">
      Онежский тұйық көшесі – 1, 2, 5, 7, 9, 11, 13, 14, 17, 18, 19, 20, 21, 23, 24, 26, 27, 27А, 28; </w:t>
      </w:r>
    </w:p>
    <w:bookmarkEnd w:id="841"/>
    <w:bookmarkStart w:name="z847" w:id="842"/>
    <w:p>
      <w:pPr>
        <w:spacing w:after="0"/>
        <w:ind w:left="0"/>
        <w:jc w:val="both"/>
      </w:pPr>
      <w:r>
        <w:rPr>
          <w:rFonts w:ascii="Times New Roman"/>
          <w:b w:val="false"/>
          <w:i w:val="false"/>
          <w:color w:val="000000"/>
          <w:sz w:val="28"/>
        </w:rPr>
        <w:t>
      Рыльский тұйық көшесі – 1, 2, 3, 4, 5, 7, 15, 19, 29, 30, 32, 33, 34, 35, 35А, 36, 37, 45, 47;</w:t>
      </w:r>
    </w:p>
    <w:bookmarkEnd w:id="842"/>
    <w:bookmarkStart w:name="z848" w:id="843"/>
    <w:p>
      <w:pPr>
        <w:spacing w:after="0"/>
        <w:ind w:left="0"/>
        <w:jc w:val="both"/>
      </w:pPr>
      <w:r>
        <w:rPr>
          <w:rFonts w:ascii="Times New Roman"/>
          <w:b w:val="false"/>
          <w:i w:val="false"/>
          <w:color w:val="000000"/>
          <w:sz w:val="28"/>
        </w:rPr>
        <w:t>
      Ряжский тұйық көшесі – 1, 3, 4, 7, 7А, 8, 9, 9А, 11, 12, 15, 17, 21, 23, 24, 26, 28;</w:t>
      </w:r>
    </w:p>
    <w:bookmarkEnd w:id="843"/>
    <w:bookmarkStart w:name="z849" w:id="844"/>
    <w:p>
      <w:pPr>
        <w:spacing w:after="0"/>
        <w:ind w:left="0"/>
        <w:jc w:val="both"/>
      </w:pPr>
      <w:r>
        <w:rPr>
          <w:rFonts w:ascii="Times New Roman"/>
          <w:b w:val="false"/>
          <w:i w:val="false"/>
          <w:color w:val="000000"/>
          <w:sz w:val="28"/>
        </w:rPr>
        <w:t>
      Методическая көшесі – 1, 2, 3, 4, 6, 7А, 8, 9, 10, 11, 12, 14, 15, 16, 17, 18, 20, 22, 24;</w:t>
      </w:r>
    </w:p>
    <w:bookmarkEnd w:id="844"/>
    <w:bookmarkStart w:name="z850" w:id="845"/>
    <w:p>
      <w:pPr>
        <w:spacing w:after="0"/>
        <w:ind w:left="0"/>
        <w:jc w:val="both"/>
      </w:pPr>
      <w:r>
        <w:rPr>
          <w:rFonts w:ascii="Times New Roman"/>
          <w:b w:val="false"/>
          <w:i w:val="false"/>
          <w:color w:val="000000"/>
          <w:sz w:val="28"/>
        </w:rPr>
        <w:t>
      23 шағын ауданы – 1, 2, 3, 4, 39а;</w:t>
      </w:r>
    </w:p>
    <w:bookmarkEnd w:id="845"/>
    <w:bookmarkStart w:name="z851" w:id="846"/>
    <w:p>
      <w:pPr>
        <w:spacing w:after="0"/>
        <w:ind w:left="0"/>
        <w:jc w:val="both"/>
      </w:pPr>
      <w:r>
        <w:rPr>
          <w:rFonts w:ascii="Times New Roman"/>
          <w:b w:val="false"/>
          <w:i w:val="false"/>
          <w:color w:val="000000"/>
          <w:sz w:val="28"/>
        </w:rPr>
        <w:t>
      Неверов көшесі – 1, 2, 3, 4, 5, 6, 7, 8, 9, 10, 17, 17А, 18, 18А, 18Б, 19, 20, 21, 22, 23, 24, 24/2, 26, 26/2, 99, 101, 101А;</w:t>
      </w:r>
    </w:p>
    <w:bookmarkEnd w:id="846"/>
    <w:bookmarkStart w:name="z852" w:id="847"/>
    <w:p>
      <w:pPr>
        <w:spacing w:after="0"/>
        <w:ind w:left="0"/>
        <w:jc w:val="both"/>
      </w:pPr>
      <w:r>
        <w:rPr>
          <w:rFonts w:ascii="Times New Roman"/>
          <w:b w:val="false"/>
          <w:i w:val="false"/>
          <w:color w:val="000000"/>
          <w:sz w:val="28"/>
        </w:rPr>
        <w:t>
      Заслонов көшесі – 4А, 12, 18, 34, 44, 46, 50, 69/1, 75;</w:t>
      </w:r>
    </w:p>
    <w:bookmarkEnd w:id="847"/>
    <w:bookmarkStart w:name="z853" w:id="848"/>
    <w:p>
      <w:pPr>
        <w:spacing w:after="0"/>
        <w:ind w:left="0"/>
        <w:jc w:val="both"/>
      </w:pPr>
      <w:r>
        <w:rPr>
          <w:rFonts w:ascii="Times New Roman"/>
          <w:b w:val="false"/>
          <w:i w:val="false"/>
          <w:color w:val="000000"/>
          <w:sz w:val="28"/>
        </w:rPr>
        <w:t>
      Лебедев көшесі – 1, 2, 3, 4, 5, 6, 7, 8, 9, 10, 11, 12, 13, 14, 15, 16, 17, 19, 21, 38, 40;</w:t>
      </w:r>
    </w:p>
    <w:bookmarkEnd w:id="848"/>
    <w:bookmarkStart w:name="z854" w:id="849"/>
    <w:p>
      <w:pPr>
        <w:spacing w:after="0"/>
        <w:ind w:left="0"/>
        <w:jc w:val="both"/>
      </w:pPr>
      <w:r>
        <w:rPr>
          <w:rFonts w:ascii="Times New Roman"/>
          <w:b w:val="false"/>
          <w:i w:val="false"/>
          <w:color w:val="000000"/>
          <w:sz w:val="28"/>
        </w:rPr>
        <w:t>
      Донская көшесі – 47, 49, 52, 52А, 52Б, 53, 54, 55, 57, 59, 61, 63, 65, 67 корпус 2, 67, 69, 71;</w:t>
      </w:r>
    </w:p>
    <w:bookmarkEnd w:id="849"/>
    <w:bookmarkStart w:name="z855" w:id="850"/>
    <w:p>
      <w:pPr>
        <w:spacing w:after="0"/>
        <w:ind w:left="0"/>
        <w:jc w:val="both"/>
      </w:pPr>
      <w:r>
        <w:rPr>
          <w:rFonts w:ascii="Times New Roman"/>
          <w:b w:val="false"/>
          <w:i w:val="false"/>
          <w:color w:val="000000"/>
          <w:sz w:val="28"/>
        </w:rPr>
        <w:t>
      2-я Пятилетка көшесі – 60/1, 60/2, 62, 82;</w:t>
      </w:r>
    </w:p>
    <w:bookmarkEnd w:id="850"/>
    <w:bookmarkStart w:name="z856" w:id="851"/>
    <w:p>
      <w:pPr>
        <w:spacing w:after="0"/>
        <w:ind w:left="0"/>
        <w:jc w:val="both"/>
      </w:pPr>
      <w:r>
        <w:rPr>
          <w:rFonts w:ascii="Times New Roman"/>
          <w:b w:val="false"/>
          <w:i w:val="false"/>
          <w:color w:val="000000"/>
          <w:sz w:val="28"/>
        </w:rPr>
        <w:t xml:space="preserve">
      Мелитопольская көшесі – 3, 4, 4Б, 4В, 5, 6, 6А, 6Б, 7, 8, 8А, 8Б, 9, 10, 10А, 10Б, 11, 12, 12/1, 12А, 12Б, 13, 13/1, 14, 14А, 14Б, 15, 17, 21, 23; </w:t>
      </w:r>
    </w:p>
    <w:bookmarkEnd w:id="851"/>
    <w:bookmarkStart w:name="z857" w:id="852"/>
    <w:p>
      <w:pPr>
        <w:spacing w:after="0"/>
        <w:ind w:left="0"/>
        <w:jc w:val="both"/>
      </w:pPr>
      <w:r>
        <w:rPr>
          <w:rFonts w:ascii="Times New Roman"/>
          <w:b w:val="false"/>
          <w:i w:val="false"/>
          <w:color w:val="000000"/>
          <w:sz w:val="28"/>
        </w:rPr>
        <w:t>
      Луначарский тұйық көшесі – 18, 20, 44;</w:t>
      </w:r>
    </w:p>
    <w:bookmarkEnd w:id="852"/>
    <w:bookmarkStart w:name="z858" w:id="853"/>
    <w:p>
      <w:pPr>
        <w:spacing w:after="0"/>
        <w:ind w:left="0"/>
        <w:jc w:val="both"/>
      </w:pPr>
      <w:r>
        <w:rPr>
          <w:rFonts w:ascii="Times New Roman"/>
          <w:b w:val="false"/>
          <w:i w:val="false"/>
          <w:color w:val="000000"/>
          <w:sz w:val="28"/>
        </w:rPr>
        <w:t>
      Норильский тұйық көшесі – 1, 2, 2А, 4, 8, 9, 9А, 10А, 12, 12А, 13, 14, 16, 16А, 17, 18А, 19, 20, 20А, 21, 22, 23, 24, 24А, 25, 26, 26А, 30;</w:t>
      </w:r>
    </w:p>
    <w:bookmarkEnd w:id="853"/>
    <w:bookmarkStart w:name="z859" w:id="854"/>
    <w:p>
      <w:pPr>
        <w:spacing w:after="0"/>
        <w:ind w:left="0"/>
        <w:jc w:val="both"/>
      </w:pPr>
      <w:r>
        <w:rPr>
          <w:rFonts w:ascii="Times New Roman"/>
          <w:b w:val="false"/>
          <w:i w:val="false"/>
          <w:color w:val="000000"/>
          <w:sz w:val="28"/>
        </w:rPr>
        <w:t>
      Ковалевская көшесі – 5, 7, 16, 19, 21, 22, 30, 31, 34, 35, 36, 36а;</w:t>
      </w:r>
    </w:p>
    <w:bookmarkEnd w:id="854"/>
    <w:bookmarkStart w:name="z860" w:id="855"/>
    <w:p>
      <w:pPr>
        <w:spacing w:after="0"/>
        <w:ind w:left="0"/>
        <w:jc w:val="both"/>
      </w:pPr>
      <w:r>
        <w:rPr>
          <w:rFonts w:ascii="Times New Roman"/>
          <w:b w:val="false"/>
          <w:i w:val="false"/>
          <w:color w:val="000000"/>
          <w:sz w:val="28"/>
        </w:rPr>
        <w:t xml:space="preserve">
      Черемховская көшесі – 4, 6, 7, 8/1, 10, 10а корпус 1, 10а корпус 2, 10б, 11а, 15, 16, 17а, 19а, 19б, 21, 23, 24, 26, 28, 29, 30, 31, 32, 35, 37, 38, 44, 46, 50, 51, 52, 54, 56, 64; </w:t>
      </w:r>
    </w:p>
    <w:bookmarkEnd w:id="855"/>
    <w:bookmarkStart w:name="z861" w:id="856"/>
    <w:p>
      <w:pPr>
        <w:spacing w:after="0"/>
        <w:ind w:left="0"/>
        <w:jc w:val="both"/>
      </w:pPr>
      <w:r>
        <w:rPr>
          <w:rFonts w:ascii="Times New Roman"/>
          <w:b w:val="false"/>
          <w:i w:val="false"/>
          <w:color w:val="000000"/>
          <w:sz w:val="28"/>
        </w:rPr>
        <w:t>
      Тас карьер үйлері.</w:t>
      </w:r>
    </w:p>
    <w:bookmarkEnd w:id="856"/>
    <w:bookmarkStart w:name="z862" w:id="857"/>
    <w:p>
      <w:pPr>
        <w:spacing w:after="0"/>
        <w:ind w:left="0"/>
        <w:jc w:val="left"/>
      </w:pPr>
      <w:r>
        <w:rPr>
          <w:rFonts w:ascii="Times New Roman"/>
          <w:b/>
          <w:i w:val="false"/>
          <w:color w:val="000000"/>
        </w:rPr>
        <w:t xml:space="preserve"> № 115 сайлау учаскесі</w:t>
      </w:r>
    </w:p>
    <w:bookmarkEnd w:id="857"/>
    <w:bookmarkStart w:name="z863" w:id="85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p>
    <w:bookmarkEnd w:id="858"/>
    <w:bookmarkStart w:name="z864" w:id="859"/>
    <w:p>
      <w:pPr>
        <w:spacing w:after="0"/>
        <w:ind w:left="0"/>
        <w:jc w:val="both"/>
      </w:pPr>
      <w:r>
        <w:rPr>
          <w:rFonts w:ascii="Times New Roman"/>
          <w:b w:val="false"/>
          <w:i w:val="false"/>
          <w:color w:val="000000"/>
          <w:sz w:val="28"/>
        </w:rPr>
        <w:t>
      Шекаралары:</w:t>
      </w:r>
    </w:p>
    <w:bookmarkEnd w:id="859"/>
    <w:bookmarkStart w:name="z865" w:id="860"/>
    <w:p>
      <w:pPr>
        <w:spacing w:after="0"/>
        <w:ind w:left="0"/>
        <w:jc w:val="both"/>
      </w:pPr>
      <w:r>
        <w:rPr>
          <w:rFonts w:ascii="Times New Roman"/>
          <w:b w:val="false"/>
          <w:i w:val="false"/>
          <w:color w:val="000000"/>
          <w:sz w:val="28"/>
        </w:rPr>
        <w:t>
      Барбюс көшесі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121, 123, 125, 129,131, 135, 137;</w:t>
      </w:r>
    </w:p>
    <w:bookmarkEnd w:id="860"/>
    <w:bookmarkStart w:name="z866" w:id="861"/>
    <w:p>
      <w:pPr>
        <w:spacing w:after="0"/>
        <w:ind w:left="0"/>
        <w:jc w:val="both"/>
      </w:pPr>
      <w:r>
        <w:rPr>
          <w:rFonts w:ascii="Times New Roman"/>
          <w:b w:val="false"/>
          <w:i w:val="false"/>
          <w:color w:val="000000"/>
          <w:sz w:val="28"/>
        </w:rPr>
        <w:t>
      Есенин көшесі – 1, 2, 3, 4, 5, 6, 7, 8, 9, 10, 12, 13, 14, 15, 16, 17, 18, 19, 20, 21, 22, 23, 24;</w:t>
      </w:r>
    </w:p>
    <w:bookmarkEnd w:id="861"/>
    <w:bookmarkStart w:name="z867" w:id="862"/>
    <w:p>
      <w:pPr>
        <w:spacing w:after="0"/>
        <w:ind w:left="0"/>
        <w:jc w:val="both"/>
      </w:pPr>
      <w:r>
        <w:rPr>
          <w:rFonts w:ascii="Times New Roman"/>
          <w:b w:val="false"/>
          <w:i w:val="false"/>
          <w:color w:val="000000"/>
          <w:sz w:val="28"/>
        </w:rPr>
        <w:t xml:space="preserve">
      Кемеровская көшесі – 3, 4, 5, 6, 7, 8, 10, 14, 15, 18, 19, 20, 21, 22, 24, 26, 27, 28, 29, 30, 32, 34, 36, 37, 42, 46, 47, 48, 49, 50, 51, 53, 54, 55, 57, 61, 63, 65, 67, 69, 95; </w:t>
      </w:r>
    </w:p>
    <w:bookmarkEnd w:id="862"/>
    <w:bookmarkStart w:name="z868" w:id="863"/>
    <w:p>
      <w:pPr>
        <w:spacing w:after="0"/>
        <w:ind w:left="0"/>
        <w:jc w:val="both"/>
      </w:pPr>
      <w:r>
        <w:rPr>
          <w:rFonts w:ascii="Times New Roman"/>
          <w:b w:val="false"/>
          <w:i w:val="false"/>
          <w:color w:val="000000"/>
          <w:sz w:val="28"/>
        </w:rPr>
        <w:t>
      Каракумская көшесі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w:t>
      </w:r>
    </w:p>
    <w:bookmarkEnd w:id="863"/>
    <w:bookmarkStart w:name="z869" w:id="864"/>
    <w:p>
      <w:pPr>
        <w:spacing w:after="0"/>
        <w:ind w:left="0"/>
        <w:jc w:val="both"/>
      </w:pPr>
      <w:r>
        <w:rPr>
          <w:rFonts w:ascii="Times New Roman"/>
          <w:b w:val="false"/>
          <w:i w:val="false"/>
          <w:color w:val="000000"/>
          <w:sz w:val="28"/>
        </w:rPr>
        <w:t>
      Горняцкая көшесі – 4, 8, 13, 17, 18, 19, 20, 21, 22, 23, 25, 28, 30;</w:t>
      </w:r>
    </w:p>
    <w:bookmarkEnd w:id="864"/>
    <w:bookmarkStart w:name="z870" w:id="865"/>
    <w:p>
      <w:pPr>
        <w:spacing w:after="0"/>
        <w:ind w:left="0"/>
        <w:jc w:val="both"/>
      </w:pPr>
      <w:r>
        <w:rPr>
          <w:rFonts w:ascii="Times New Roman"/>
          <w:b w:val="false"/>
          <w:i w:val="false"/>
          <w:color w:val="000000"/>
          <w:sz w:val="28"/>
        </w:rPr>
        <w:t>
      Лесная көшесі – 1, 2, 3, 4, 5, 7, 8, 9, 10, 11, 16, 15, 17, 18;</w:t>
      </w:r>
    </w:p>
    <w:bookmarkEnd w:id="865"/>
    <w:bookmarkStart w:name="z871" w:id="866"/>
    <w:p>
      <w:pPr>
        <w:spacing w:after="0"/>
        <w:ind w:left="0"/>
        <w:jc w:val="both"/>
      </w:pPr>
      <w:r>
        <w:rPr>
          <w:rFonts w:ascii="Times New Roman"/>
          <w:b w:val="false"/>
          <w:i w:val="false"/>
          <w:color w:val="000000"/>
          <w:sz w:val="28"/>
        </w:rPr>
        <w:t>
      Методическая көшесі – 35, 41;</w:t>
      </w:r>
    </w:p>
    <w:bookmarkEnd w:id="866"/>
    <w:bookmarkStart w:name="z872" w:id="867"/>
    <w:p>
      <w:pPr>
        <w:spacing w:after="0"/>
        <w:ind w:left="0"/>
        <w:jc w:val="both"/>
      </w:pPr>
      <w:r>
        <w:rPr>
          <w:rFonts w:ascii="Times New Roman"/>
          <w:b w:val="false"/>
          <w:i w:val="false"/>
          <w:color w:val="000000"/>
          <w:sz w:val="28"/>
        </w:rPr>
        <w:t>
      Шахан көшесі – 9, 12, 15, 17, 21, 23, 25, 27, 29, 31, 33, 35, 37, 69 корпус 1, 96;</w:t>
      </w:r>
    </w:p>
    <w:bookmarkEnd w:id="867"/>
    <w:bookmarkStart w:name="z873" w:id="868"/>
    <w:p>
      <w:pPr>
        <w:spacing w:after="0"/>
        <w:ind w:left="0"/>
        <w:jc w:val="both"/>
      </w:pPr>
      <w:r>
        <w:rPr>
          <w:rFonts w:ascii="Times New Roman"/>
          <w:b w:val="false"/>
          <w:i w:val="false"/>
          <w:color w:val="000000"/>
          <w:sz w:val="28"/>
        </w:rPr>
        <w:t>
      Шұбаркөл көшесі – 83, 85, 86, 87, 88, 89, 92, 93, 94, 95, 96, 97, 98, 99, 100, 103, 107, 108, 109, 110, 112, 113;</w:t>
      </w:r>
    </w:p>
    <w:bookmarkEnd w:id="868"/>
    <w:bookmarkStart w:name="z874" w:id="869"/>
    <w:p>
      <w:pPr>
        <w:spacing w:after="0"/>
        <w:ind w:left="0"/>
        <w:jc w:val="both"/>
      </w:pPr>
      <w:r>
        <w:rPr>
          <w:rFonts w:ascii="Times New Roman"/>
          <w:b w:val="false"/>
          <w:i w:val="false"/>
          <w:color w:val="000000"/>
          <w:sz w:val="28"/>
        </w:rPr>
        <w:t>
      Екібастұз көшесі – 1, 6, 7, 8, 10, 11, 18, 19, 20, 22, 26, 33, 36, 38, 40, 41, 43, 48, 50, 54, 56, 58, 61, 62, 66, 67, 69, 70, 71, 72, 73, 74, 75, 77, 78, 79, 80, 81, 83, 85, 87, 89, 91, 92, 93, 94, 96, 97, 98, 100, 103, 104, 105, 106, 107, 108, 109, 115, 117, 119, 121, 123, 125, 127, 129, 131, 137, 139, 141, 143, 145, 147, 149, 151, 153, 155, 157;</w:t>
      </w:r>
    </w:p>
    <w:bookmarkEnd w:id="869"/>
    <w:bookmarkStart w:name="z875" w:id="870"/>
    <w:p>
      <w:pPr>
        <w:spacing w:after="0"/>
        <w:ind w:left="0"/>
        <w:jc w:val="both"/>
      </w:pPr>
      <w:r>
        <w:rPr>
          <w:rFonts w:ascii="Times New Roman"/>
          <w:b w:val="false"/>
          <w:i w:val="false"/>
          <w:color w:val="000000"/>
          <w:sz w:val="28"/>
        </w:rPr>
        <w:t>
      Зеленый-1 тұйық көшесі – 1, 5, 11;</w:t>
      </w:r>
    </w:p>
    <w:bookmarkEnd w:id="870"/>
    <w:bookmarkStart w:name="z876" w:id="871"/>
    <w:p>
      <w:pPr>
        <w:spacing w:after="0"/>
        <w:ind w:left="0"/>
        <w:jc w:val="both"/>
      </w:pPr>
      <w:r>
        <w:rPr>
          <w:rFonts w:ascii="Times New Roman"/>
          <w:b w:val="false"/>
          <w:i w:val="false"/>
          <w:color w:val="000000"/>
          <w:sz w:val="28"/>
        </w:rPr>
        <w:t>
      Зеленый-2 тұйық көшесі – 5, 6, 10;</w:t>
      </w:r>
    </w:p>
    <w:bookmarkEnd w:id="871"/>
    <w:bookmarkStart w:name="z877" w:id="872"/>
    <w:p>
      <w:pPr>
        <w:spacing w:after="0"/>
        <w:ind w:left="0"/>
        <w:jc w:val="both"/>
      </w:pPr>
      <w:r>
        <w:rPr>
          <w:rFonts w:ascii="Times New Roman"/>
          <w:b w:val="false"/>
          <w:i w:val="false"/>
          <w:color w:val="000000"/>
          <w:sz w:val="28"/>
        </w:rPr>
        <w:t>
      Зеленый-3 тұйық көшесі – 4, 6, 7, 8;</w:t>
      </w:r>
    </w:p>
    <w:bookmarkEnd w:id="872"/>
    <w:bookmarkStart w:name="z878" w:id="873"/>
    <w:p>
      <w:pPr>
        <w:spacing w:after="0"/>
        <w:ind w:left="0"/>
        <w:jc w:val="both"/>
      </w:pPr>
      <w:r>
        <w:rPr>
          <w:rFonts w:ascii="Times New Roman"/>
          <w:b w:val="false"/>
          <w:i w:val="false"/>
          <w:color w:val="000000"/>
          <w:sz w:val="28"/>
        </w:rPr>
        <w:t>
      Зеленый-4 тұйық көшесі – 1, 3, 6, 7, 8, 9;</w:t>
      </w:r>
    </w:p>
    <w:bookmarkEnd w:id="873"/>
    <w:bookmarkStart w:name="z879" w:id="874"/>
    <w:p>
      <w:pPr>
        <w:spacing w:after="0"/>
        <w:ind w:left="0"/>
        <w:jc w:val="both"/>
      </w:pPr>
      <w:r>
        <w:rPr>
          <w:rFonts w:ascii="Times New Roman"/>
          <w:b w:val="false"/>
          <w:i w:val="false"/>
          <w:color w:val="000000"/>
          <w:sz w:val="28"/>
        </w:rPr>
        <w:t>
      Зеленый-5 тұйық көшесі – 3, 5, 7;</w:t>
      </w:r>
    </w:p>
    <w:bookmarkEnd w:id="874"/>
    <w:bookmarkStart w:name="z880" w:id="875"/>
    <w:p>
      <w:pPr>
        <w:spacing w:after="0"/>
        <w:ind w:left="0"/>
        <w:jc w:val="both"/>
      </w:pPr>
      <w:r>
        <w:rPr>
          <w:rFonts w:ascii="Times New Roman"/>
          <w:b w:val="false"/>
          <w:i w:val="false"/>
          <w:color w:val="000000"/>
          <w:sz w:val="28"/>
        </w:rPr>
        <w:t>
      Зеленый-6 тұйық көшесі – 3, 4, 6, 7, 8;</w:t>
      </w:r>
    </w:p>
    <w:bookmarkEnd w:id="875"/>
    <w:bookmarkStart w:name="z881" w:id="876"/>
    <w:p>
      <w:pPr>
        <w:spacing w:after="0"/>
        <w:ind w:left="0"/>
        <w:jc w:val="both"/>
      </w:pPr>
      <w:r>
        <w:rPr>
          <w:rFonts w:ascii="Times New Roman"/>
          <w:b w:val="false"/>
          <w:i w:val="false"/>
          <w:color w:val="000000"/>
          <w:sz w:val="28"/>
        </w:rPr>
        <w:t>
      Зеленый-7 тұйық көшесі – 4, 5, 7, 8;</w:t>
      </w:r>
    </w:p>
    <w:bookmarkEnd w:id="876"/>
    <w:bookmarkStart w:name="z882" w:id="877"/>
    <w:p>
      <w:pPr>
        <w:spacing w:after="0"/>
        <w:ind w:left="0"/>
        <w:jc w:val="both"/>
      </w:pPr>
      <w:r>
        <w:rPr>
          <w:rFonts w:ascii="Times New Roman"/>
          <w:b w:val="false"/>
          <w:i w:val="false"/>
          <w:color w:val="000000"/>
          <w:sz w:val="28"/>
        </w:rPr>
        <w:t>
      Зеленый-8 тұйық көшесі – 3, 4, 5, 6, 7, 8;</w:t>
      </w:r>
    </w:p>
    <w:bookmarkEnd w:id="877"/>
    <w:bookmarkStart w:name="z883" w:id="878"/>
    <w:p>
      <w:pPr>
        <w:spacing w:after="0"/>
        <w:ind w:left="0"/>
        <w:jc w:val="both"/>
      </w:pPr>
      <w:r>
        <w:rPr>
          <w:rFonts w:ascii="Times New Roman"/>
          <w:b w:val="false"/>
          <w:i w:val="false"/>
          <w:color w:val="000000"/>
          <w:sz w:val="28"/>
        </w:rPr>
        <w:t>
      Зеленый-9 тұйық көшесі – 4, 5, 6, 7, 8;</w:t>
      </w:r>
    </w:p>
    <w:bookmarkEnd w:id="878"/>
    <w:bookmarkStart w:name="z884" w:id="879"/>
    <w:p>
      <w:pPr>
        <w:spacing w:after="0"/>
        <w:ind w:left="0"/>
        <w:jc w:val="both"/>
      </w:pPr>
      <w:r>
        <w:rPr>
          <w:rFonts w:ascii="Times New Roman"/>
          <w:b w:val="false"/>
          <w:i w:val="false"/>
          <w:color w:val="000000"/>
          <w:sz w:val="28"/>
        </w:rPr>
        <w:t xml:space="preserve">
      Зеленый-10 тұйық көшесі – 4, 6, 8; </w:t>
      </w:r>
    </w:p>
    <w:bookmarkEnd w:id="879"/>
    <w:bookmarkStart w:name="z885" w:id="880"/>
    <w:p>
      <w:pPr>
        <w:spacing w:after="0"/>
        <w:ind w:left="0"/>
        <w:jc w:val="both"/>
      </w:pPr>
      <w:r>
        <w:rPr>
          <w:rFonts w:ascii="Times New Roman"/>
          <w:b w:val="false"/>
          <w:i w:val="false"/>
          <w:color w:val="000000"/>
          <w:sz w:val="28"/>
        </w:rPr>
        <w:t>
      Рубцовский тұйық көшесі – 3, 4, 5, 6, 7, 8, 9, 10, 11, 12, 13.</w:t>
      </w:r>
    </w:p>
    <w:bookmarkEnd w:id="880"/>
    <w:bookmarkStart w:name="z886" w:id="881"/>
    <w:p>
      <w:pPr>
        <w:spacing w:after="0"/>
        <w:ind w:left="0"/>
        <w:jc w:val="left"/>
      </w:pPr>
      <w:r>
        <w:rPr>
          <w:rFonts w:ascii="Times New Roman"/>
          <w:b/>
          <w:i w:val="false"/>
          <w:color w:val="000000"/>
        </w:rPr>
        <w:t xml:space="preserve"> № 116 сайлау учаскесі</w:t>
      </w:r>
    </w:p>
    <w:bookmarkEnd w:id="881"/>
    <w:bookmarkStart w:name="z887" w:id="88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50 жалпы білім беретін орта мектебі" коммуналдық мемлекеттік мекемесі, Санаторная көшесі, 22а үй.</w:t>
      </w:r>
    </w:p>
    <w:bookmarkEnd w:id="882"/>
    <w:bookmarkStart w:name="z888" w:id="883"/>
    <w:p>
      <w:pPr>
        <w:spacing w:after="0"/>
        <w:ind w:left="0"/>
        <w:jc w:val="both"/>
      </w:pPr>
      <w:r>
        <w:rPr>
          <w:rFonts w:ascii="Times New Roman"/>
          <w:b w:val="false"/>
          <w:i w:val="false"/>
          <w:color w:val="000000"/>
          <w:sz w:val="28"/>
        </w:rPr>
        <w:t>
      Шекаралары:</w:t>
      </w:r>
    </w:p>
    <w:bookmarkEnd w:id="883"/>
    <w:bookmarkStart w:name="z889" w:id="884"/>
    <w:p>
      <w:pPr>
        <w:spacing w:after="0"/>
        <w:ind w:left="0"/>
        <w:jc w:val="both"/>
      </w:pPr>
      <w:r>
        <w:rPr>
          <w:rFonts w:ascii="Times New Roman"/>
          <w:b w:val="false"/>
          <w:i w:val="false"/>
          <w:color w:val="000000"/>
          <w:sz w:val="28"/>
        </w:rPr>
        <w:t>
      Санаторная көшесі – 1, 3, 5, 7, 9, 11, 13, 14, 15, 16, 16А, 17, 18, 18/9, 18А, 20;</w:t>
      </w:r>
    </w:p>
    <w:bookmarkEnd w:id="884"/>
    <w:bookmarkStart w:name="z890" w:id="885"/>
    <w:p>
      <w:pPr>
        <w:spacing w:after="0"/>
        <w:ind w:left="0"/>
        <w:jc w:val="both"/>
      </w:pPr>
      <w:r>
        <w:rPr>
          <w:rFonts w:ascii="Times New Roman"/>
          <w:b w:val="false"/>
          <w:i w:val="false"/>
          <w:color w:val="000000"/>
          <w:sz w:val="28"/>
        </w:rPr>
        <w:t>
      Медицинская көшесі – 1, 1А, 1б, 2, 2А, 3, 3А, 4, 4а, 5, 5а, 6, 7а, 8 корпус 1, 8 корпус 2, 8а, 9а, 10, 10а, 11а, 12, 13, 14, 15, 16, 17, 18, 19, 20, 21, 22, 23, 24 корпус 1, 24 корпус 2, 25, 26 корпус 1, 26 корпус 2, 28 корпус 1, 28 корпус 2, 29, 30, 31, 31/4, 32 корпус 1, 32 корпус 2, 33, 34 корпус 1, 34 корпус 2, 35, 36 корпус 1, 36 корпус 2, 37, 38 корпус 1, 38 корпус 2, 39, 41, 42 корпус 1, 42 корпус 2, 43, 44, 46, 50, 52, 54, 56, 60, 60А, 62, 62/5, 64, 66, 66А, 68, 68А, 70, 76;</w:t>
      </w:r>
    </w:p>
    <w:bookmarkEnd w:id="885"/>
    <w:bookmarkStart w:name="z891" w:id="886"/>
    <w:p>
      <w:pPr>
        <w:spacing w:after="0"/>
        <w:ind w:left="0"/>
        <w:jc w:val="both"/>
      </w:pPr>
      <w:r>
        <w:rPr>
          <w:rFonts w:ascii="Times New Roman"/>
          <w:b w:val="false"/>
          <w:i w:val="false"/>
          <w:color w:val="000000"/>
          <w:sz w:val="28"/>
        </w:rPr>
        <w:t>
      Библиотечная көшесі – 2, 4, 6, 7, 8, 10, 11, 12, 13, 14, 15, 17, 19, 21, 22 корпус 1, 22 корпус 2, 23, 25 корпус 1, 25 корпус 2, 25а, 26а, 26 корпус 1, 26 корпус 2, 27 корпус 1, 27 корпус 2, 28 корпус 1, 28 корпус 2, 29 корпус 1, 29 корпус 2, 30, 30 корпус 1, 30 корпус 2, 31 корпус 1, 31 корпус 2, 31а, 32, 33 корпус 1, 33 корпус 2, 35 корпус 1, 35 корпус 2, 36, 37 корпус 1, 37 корпус 2;</w:t>
      </w:r>
    </w:p>
    <w:bookmarkEnd w:id="886"/>
    <w:bookmarkStart w:name="z892" w:id="887"/>
    <w:p>
      <w:pPr>
        <w:spacing w:after="0"/>
        <w:ind w:left="0"/>
        <w:jc w:val="both"/>
      </w:pPr>
      <w:r>
        <w:rPr>
          <w:rFonts w:ascii="Times New Roman"/>
          <w:b w:val="false"/>
          <w:i w:val="false"/>
          <w:color w:val="000000"/>
          <w:sz w:val="28"/>
        </w:rPr>
        <w:t>
      Чичерин көшесі – 3, 3/1, 4 корпус 1, 4 корпус 2, 5, 5/1, 5а, 6 корпус 1, 6 корпус 2, 7, 7/1, 8 корпус 1, 8 корпус 2, 9, 10 корпус 1, 10 корпус 2, 11, 12 корпус 1, 12 корпус 2, 13, 14, 15, 16, 17, 20, 22, 24, 26, 28, 30;</w:t>
      </w:r>
    </w:p>
    <w:bookmarkEnd w:id="887"/>
    <w:bookmarkStart w:name="z893" w:id="888"/>
    <w:p>
      <w:pPr>
        <w:spacing w:after="0"/>
        <w:ind w:left="0"/>
        <w:jc w:val="both"/>
      </w:pPr>
      <w:r>
        <w:rPr>
          <w:rFonts w:ascii="Times New Roman"/>
          <w:b w:val="false"/>
          <w:i w:val="false"/>
          <w:color w:val="000000"/>
          <w:sz w:val="28"/>
        </w:rPr>
        <w:t>
      Полюсная көшесі – 1, 1А, 2 корпус 1, 2 корпус 2, 3, 3А, 4 корпус 1, 4 корпус 2, 5, 6 корпус 1, 6 корпус 2, 7, 8 корпус 1, 8 корпус 2, 9, 10 корпус 1, 10 корпус 2, 11 корпус 1, 11 корпус 2, 12 корпус 1, 12 корпус 2, 13 корпус 1, 13 корпус 2, 14 корпус 1, 14 корпус 2, 15 корпус 1, 15 корпус 2, 16 корпус 1, 16 корпус 2, 17 корпус 1, 17 корпус 2, 18 корпус 1, 18 корпус 2, 19 корпус 1, 19 корпус 2, 20 корпус 1, 20 корпус 2, 21 корпус 1, 21 корпус 2;</w:t>
      </w:r>
    </w:p>
    <w:bookmarkEnd w:id="888"/>
    <w:bookmarkStart w:name="z894" w:id="889"/>
    <w:p>
      <w:pPr>
        <w:spacing w:after="0"/>
        <w:ind w:left="0"/>
        <w:jc w:val="both"/>
      </w:pPr>
      <w:r>
        <w:rPr>
          <w:rFonts w:ascii="Times New Roman"/>
          <w:b w:val="false"/>
          <w:i w:val="false"/>
          <w:color w:val="000000"/>
          <w:sz w:val="28"/>
        </w:rPr>
        <w:t xml:space="preserve">
      Семафорная көшесі – 1, 1а, 1б, 1в, 3, 5, 6, 7, 9, 10 корпус 10, 11, 12, 13, 14, 15, 16, 17, 18, 19, 20, 21, 22, 23, 24, 25, 26, 27, 28, 29, 31, 33, 35, 37, 39, 41, 43, 43/2, 45, 45 корпус 1, 45 корпус 2, 47, 47а, 49, 49а, 51, 53, 55, 57, 59, 61, 63; </w:t>
      </w:r>
    </w:p>
    <w:bookmarkEnd w:id="889"/>
    <w:bookmarkStart w:name="z895" w:id="890"/>
    <w:p>
      <w:pPr>
        <w:spacing w:after="0"/>
        <w:ind w:left="0"/>
        <w:jc w:val="both"/>
      </w:pPr>
      <w:r>
        <w:rPr>
          <w:rFonts w:ascii="Times New Roman"/>
          <w:b w:val="false"/>
          <w:i w:val="false"/>
          <w:color w:val="000000"/>
          <w:sz w:val="28"/>
        </w:rPr>
        <w:t>
      Минин көшесі – 1, 1А, 2А, 2Б, 3, 4, 4А, 5, 6, 6А, 7, 8, 8А, 10, 10А, 11, 12, 12а, 13, 14, 14А, 15, 15А, 16, 16а, 17, 17А, 18, 18/1, 18Б, 18В, 19 корпус 1, 19 корпус 2, 20 корпус 1, 20 корпус 2, 21 корпус 1, 21 корпус 2, 22 корпус 1, 22 корпус 2, 22а, 23 корпус 1, 23 корпус 2, 24 корпус 1, 24 корпус 2, 24А, 25 корпус 1, 25 корпус 2, 26 корпус 1, 26 корпус 2, 28, 29, 30 корпус 1, 30 корпус 2, 31, 32 корпус 1, 32 корпус 2, 33, 34 корпус 1, 34 корпус 2, 35 корпус 1, 35 корпус 2, 36 корпус 1, 36 корпус 2, 37 корпус 1, 37 корпус 2, 38, 40, 44 корпус 1, 44 корпус 2, 48 корпус 1, 48 корпус 2, 50, 52, 54, 56, 58, 60, 62, 64, 66, 68, 70;</w:t>
      </w:r>
    </w:p>
    <w:bookmarkEnd w:id="890"/>
    <w:bookmarkStart w:name="z896" w:id="891"/>
    <w:p>
      <w:pPr>
        <w:spacing w:after="0"/>
        <w:ind w:left="0"/>
        <w:jc w:val="both"/>
      </w:pPr>
      <w:r>
        <w:rPr>
          <w:rFonts w:ascii="Times New Roman"/>
          <w:b w:val="false"/>
          <w:i w:val="false"/>
          <w:color w:val="000000"/>
          <w:sz w:val="28"/>
        </w:rPr>
        <w:t>
      Стахановская көшесі – 5, 7, 15, 16, 16 корпус 1, 16 корпус 2, 17, 17 корпус 1, 17 корпус 2, 18 корпус 1, 18 корпус 2, 19, 19 корпус 1, 19 корпус 2, 20 корпус 1, 20 корпус 2, 21 корпус 1, 21 корпус 2, 22, 22 корпус 1, 22корпус 2, 23 корпус 1, 23 корпус 2, 24;</w:t>
      </w:r>
    </w:p>
    <w:bookmarkEnd w:id="891"/>
    <w:bookmarkStart w:name="z897" w:id="892"/>
    <w:p>
      <w:pPr>
        <w:spacing w:after="0"/>
        <w:ind w:left="0"/>
        <w:jc w:val="both"/>
      </w:pPr>
      <w:r>
        <w:rPr>
          <w:rFonts w:ascii="Times New Roman"/>
          <w:b w:val="false"/>
          <w:i w:val="false"/>
          <w:color w:val="000000"/>
          <w:sz w:val="28"/>
        </w:rPr>
        <w:t>
      Аптечная көшесі – 1, 2 корпус 1, 2 корпус 2, 4 корпус 1, 4 корпус 2, 6 корпус 1, 6 корпус 2, 8 корпус 1, 8 корпус 2, 10 корпус 1, 10 корпус 2, 12 корпус 1, 12 корпус 2, 14 корпус 1, 14 корпус 2, 16 корпус 1, 16 корпус 2, 18 корпус 1, 18 корпус 2, 20 корпус 1, 20 корпус 2;</w:t>
      </w:r>
    </w:p>
    <w:bookmarkEnd w:id="892"/>
    <w:bookmarkStart w:name="z898" w:id="893"/>
    <w:p>
      <w:pPr>
        <w:spacing w:after="0"/>
        <w:ind w:left="0"/>
        <w:jc w:val="both"/>
      </w:pPr>
      <w:r>
        <w:rPr>
          <w:rFonts w:ascii="Times New Roman"/>
          <w:b w:val="false"/>
          <w:i w:val="false"/>
          <w:color w:val="000000"/>
          <w:sz w:val="28"/>
        </w:rPr>
        <w:t>
      Крымская көшесі – 1, 3, 5, 7, 9, 17;</w:t>
      </w:r>
    </w:p>
    <w:bookmarkEnd w:id="893"/>
    <w:bookmarkStart w:name="z899" w:id="894"/>
    <w:p>
      <w:pPr>
        <w:spacing w:after="0"/>
        <w:ind w:left="0"/>
        <w:jc w:val="both"/>
      </w:pPr>
      <w:r>
        <w:rPr>
          <w:rFonts w:ascii="Times New Roman"/>
          <w:b w:val="false"/>
          <w:i w:val="false"/>
          <w:color w:val="000000"/>
          <w:sz w:val="28"/>
        </w:rPr>
        <w:t>
      Янтарная көшесі – 1, 4, 5, 9, 11, 12, 15, 16, 17;</w:t>
      </w:r>
    </w:p>
    <w:bookmarkEnd w:id="894"/>
    <w:bookmarkStart w:name="z900" w:id="895"/>
    <w:p>
      <w:pPr>
        <w:spacing w:after="0"/>
        <w:ind w:left="0"/>
        <w:jc w:val="both"/>
      </w:pPr>
      <w:r>
        <w:rPr>
          <w:rFonts w:ascii="Times New Roman"/>
          <w:b w:val="false"/>
          <w:i w:val="false"/>
          <w:color w:val="000000"/>
          <w:sz w:val="28"/>
        </w:rPr>
        <w:t>
      Мирная көшесі – 4, 6, 8, 8 корпус 1, 8 корпус 2, 9 корпус 1, 9 корпус 2, 10/1, 10/2, 10 корпус 1, 10 корпус 2, 12 корпус 1, 12 корпус 2, 14А, 14 корпус 1, 14 корпус 2, 15 корпус 1, 15 корпус 2, 16А, 18а;</w:t>
      </w:r>
    </w:p>
    <w:bookmarkEnd w:id="895"/>
    <w:bookmarkStart w:name="z901" w:id="896"/>
    <w:p>
      <w:pPr>
        <w:spacing w:after="0"/>
        <w:ind w:left="0"/>
        <w:jc w:val="both"/>
      </w:pPr>
      <w:r>
        <w:rPr>
          <w:rFonts w:ascii="Times New Roman"/>
          <w:b w:val="false"/>
          <w:i w:val="false"/>
          <w:color w:val="000000"/>
          <w:sz w:val="28"/>
        </w:rPr>
        <w:t>
      Боткин көшесі – 3, 3/3, 3/7, 3 корпус 10, 3/18, 5, 7, 9, 11 корпус 1, 11 корпус 2, 13, 15, 17, 19, 21, 23, 25, 25а, 27 корпус 1, 27 корпус 2, 29, 31, 33 корпус 1, 33 корпус 2, 35, 37;</w:t>
      </w:r>
    </w:p>
    <w:bookmarkEnd w:id="896"/>
    <w:bookmarkStart w:name="z902" w:id="897"/>
    <w:p>
      <w:pPr>
        <w:spacing w:after="0"/>
        <w:ind w:left="0"/>
        <w:jc w:val="both"/>
      </w:pPr>
      <w:r>
        <w:rPr>
          <w:rFonts w:ascii="Times New Roman"/>
          <w:b w:val="false"/>
          <w:i w:val="false"/>
          <w:color w:val="000000"/>
          <w:sz w:val="28"/>
        </w:rPr>
        <w:t>
      Говоров көшесі – 5/1, 7/1, 10, 11, 13, 15, 15а, 16, 17, 18, 19, 20, 22, 24, 26, 28, 30, 32;</w:t>
      </w:r>
    </w:p>
    <w:bookmarkEnd w:id="897"/>
    <w:bookmarkStart w:name="z903" w:id="898"/>
    <w:p>
      <w:pPr>
        <w:spacing w:after="0"/>
        <w:ind w:left="0"/>
        <w:jc w:val="both"/>
      </w:pPr>
      <w:r>
        <w:rPr>
          <w:rFonts w:ascii="Times New Roman"/>
          <w:b w:val="false"/>
          <w:i w:val="false"/>
          <w:color w:val="000000"/>
          <w:sz w:val="28"/>
        </w:rPr>
        <w:t xml:space="preserve">
      Саран көшесі – 1, 2, 3, 4, 6, 7, 8, 9, 10, 11, 12, 13, 14, 15, 16, 17, 18, 19, 20, 21, 21а, 22, 23, 24 корпус 1, 24 корпус 2, 25, 26, 27, 28, 29, 30, 31, 32, 33, 34, 35, 36, 37 корпус 1, 37 корпус 2, 37а, 38, 39,40; </w:t>
      </w:r>
    </w:p>
    <w:bookmarkEnd w:id="898"/>
    <w:bookmarkStart w:name="z904" w:id="899"/>
    <w:p>
      <w:pPr>
        <w:spacing w:after="0"/>
        <w:ind w:left="0"/>
        <w:jc w:val="both"/>
      </w:pPr>
      <w:r>
        <w:rPr>
          <w:rFonts w:ascii="Times New Roman"/>
          <w:b w:val="false"/>
          <w:i w:val="false"/>
          <w:color w:val="000000"/>
          <w:sz w:val="28"/>
        </w:rPr>
        <w:t>
      Профсоюзная көшесі – 1, 2, 3, 4, 5, 6, 7, 8, 9, 10, 11, 12, 14, 15, 16, 17, 18, 19, 20, 21, 22, 24, 25, 26, 27, 28, 29, 30, 31, 33, 35, 36, 37, 38, 40, 43, 44, 46, 47, 48, 50, 51, 52, 53, 54, 55, 57, 59, 61, 63, 65;</w:t>
      </w:r>
    </w:p>
    <w:bookmarkEnd w:id="899"/>
    <w:bookmarkStart w:name="z905" w:id="900"/>
    <w:p>
      <w:pPr>
        <w:spacing w:after="0"/>
        <w:ind w:left="0"/>
        <w:jc w:val="both"/>
      </w:pPr>
      <w:r>
        <w:rPr>
          <w:rFonts w:ascii="Times New Roman"/>
          <w:b w:val="false"/>
          <w:i w:val="false"/>
          <w:color w:val="000000"/>
          <w:sz w:val="28"/>
        </w:rPr>
        <w:t>
      Львовский тұйық көшесі – 2, 3, 4, 4а, 5, 6, 7, 8, 9, 10, 11, 12, 13, 14, 15, 16, 17, 17/1, 18, 19, 20.</w:t>
      </w:r>
    </w:p>
    <w:bookmarkEnd w:id="900"/>
    <w:bookmarkStart w:name="z906" w:id="901"/>
    <w:p>
      <w:pPr>
        <w:spacing w:after="0"/>
        <w:ind w:left="0"/>
        <w:jc w:val="left"/>
      </w:pPr>
      <w:r>
        <w:rPr>
          <w:rFonts w:ascii="Times New Roman"/>
          <w:b/>
          <w:i w:val="false"/>
          <w:color w:val="000000"/>
        </w:rPr>
        <w:t xml:space="preserve"> № 117 сайлау учаскесі</w:t>
      </w:r>
    </w:p>
    <w:bookmarkEnd w:id="901"/>
    <w:bookmarkStart w:name="z907" w:id="9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902"/>
    <w:bookmarkStart w:name="z908" w:id="903"/>
    <w:p>
      <w:pPr>
        <w:spacing w:after="0"/>
        <w:ind w:left="0"/>
        <w:jc w:val="both"/>
      </w:pPr>
      <w:r>
        <w:rPr>
          <w:rFonts w:ascii="Times New Roman"/>
          <w:b w:val="false"/>
          <w:i w:val="false"/>
          <w:color w:val="000000"/>
          <w:sz w:val="28"/>
        </w:rPr>
        <w:t>
      Шекаралары:</w:t>
      </w:r>
    </w:p>
    <w:bookmarkEnd w:id="903"/>
    <w:bookmarkStart w:name="z909" w:id="904"/>
    <w:p>
      <w:pPr>
        <w:spacing w:after="0"/>
        <w:ind w:left="0"/>
        <w:jc w:val="both"/>
      </w:pPr>
      <w:r>
        <w:rPr>
          <w:rFonts w:ascii="Times New Roman"/>
          <w:b w:val="false"/>
          <w:i w:val="false"/>
          <w:color w:val="000000"/>
          <w:sz w:val="28"/>
        </w:rPr>
        <w:t>
      Ленская көшесі - 1, 2, 3, 4, 5, 6, 7, 7/1, 8, 9, 10, 11, 11/2, 12, 13, 14, 15, 15/2, 16, 16/1, 17, 18, 19, 20, 21, 22, 23, 24, 25, 26, 27, 28;</w:t>
      </w:r>
    </w:p>
    <w:bookmarkEnd w:id="904"/>
    <w:bookmarkStart w:name="z910" w:id="905"/>
    <w:p>
      <w:pPr>
        <w:spacing w:after="0"/>
        <w:ind w:left="0"/>
        <w:jc w:val="both"/>
      </w:pPr>
      <w:r>
        <w:rPr>
          <w:rFonts w:ascii="Times New Roman"/>
          <w:b w:val="false"/>
          <w:i w:val="false"/>
          <w:color w:val="000000"/>
          <w:sz w:val="28"/>
        </w:rPr>
        <w:t xml:space="preserve">
      Ильич көшесі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p>
    <w:bookmarkEnd w:id="905"/>
    <w:bookmarkStart w:name="z911" w:id="906"/>
    <w:p>
      <w:pPr>
        <w:spacing w:after="0"/>
        <w:ind w:left="0"/>
        <w:jc w:val="both"/>
      </w:pPr>
      <w:r>
        <w:rPr>
          <w:rFonts w:ascii="Times New Roman"/>
          <w:b w:val="false"/>
          <w:i w:val="false"/>
          <w:color w:val="000000"/>
          <w:sz w:val="28"/>
        </w:rPr>
        <w:t>
      Парковая көшесі – 5, 6, 10, 11, 12, 13, 14, 16, 19, 21, 24, 26, 27, 28, 30, 32, 34, 35, 37, 38, 40, 41, 42, 43, 45, 46, 47, 48, 51, 54, 55, 58, 60,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195, 196, 198, 200, 201, 202, 204, 205, 207, 209, 211, 212, 216, 218, 226, 230, 232, 234, 236, 240, 244, 246, 252, 256, 258, 260, 283;</w:t>
      </w:r>
    </w:p>
    <w:bookmarkEnd w:id="906"/>
    <w:bookmarkStart w:name="z912" w:id="907"/>
    <w:p>
      <w:pPr>
        <w:spacing w:after="0"/>
        <w:ind w:left="0"/>
        <w:jc w:val="both"/>
      </w:pPr>
      <w:r>
        <w:rPr>
          <w:rFonts w:ascii="Times New Roman"/>
          <w:b w:val="false"/>
          <w:i w:val="false"/>
          <w:color w:val="000000"/>
          <w:sz w:val="28"/>
        </w:rPr>
        <w:t xml:space="preserve">
      Шахтинск көшесі – 3, 4, 5, 6, 6а, 8, 10, 11, 22а, 23, 24, 26, 26 корпус 2, 30, 31, 32, 33, 33 корпус 1, 33 корпус 2, 34, 34 корпус 1, 34 корпус 2, 35, 39, 43, 44, 47, 49, 57, 58, 60, 63, 68, 75; </w:t>
      </w:r>
    </w:p>
    <w:bookmarkEnd w:id="907"/>
    <w:bookmarkStart w:name="z913" w:id="908"/>
    <w:p>
      <w:pPr>
        <w:spacing w:after="0"/>
        <w:ind w:left="0"/>
        <w:jc w:val="both"/>
      </w:pPr>
      <w:r>
        <w:rPr>
          <w:rFonts w:ascii="Times New Roman"/>
          <w:b w:val="false"/>
          <w:i w:val="false"/>
          <w:color w:val="000000"/>
          <w:sz w:val="28"/>
        </w:rPr>
        <w:t>
      Владимирская көшесі – 4, 15 корпус 1, 15 корпус 2, 16 корпус 2, 17 корпус 1, 17 корпус 2, 22, 25;</w:t>
      </w:r>
    </w:p>
    <w:bookmarkEnd w:id="908"/>
    <w:bookmarkStart w:name="z914" w:id="909"/>
    <w:p>
      <w:pPr>
        <w:spacing w:after="0"/>
        <w:ind w:left="0"/>
        <w:jc w:val="both"/>
      </w:pPr>
      <w:r>
        <w:rPr>
          <w:rFonts w:ascii="Times New Roman"/>
          <w:b w:val="false"/>
          <w:i w:val="false"/>
          <w:color w:val="000000"/>
          <w:sz w:val="28"/>
        </w:rPr>
        <w:t xml:space="preserve">
      Южная көшесі – 2, 2 корпус 1, 2 корпус 2; </w:t>
      </w:r>
    </w:p>
    <w:bookmarkEnd w:id="909"/>
    <w:bookmarkStart w:name="z915" w:id="910"/>
    <w:p>
      <w:pPr>
        <w:spacing w:after="0"/>
        <w:ind w:left="0"/>
        <w:jc w:val="both"/>
      </w:pPr>
      <w:r>
        <w:rPr>
          <w:rFonts w:ascii="Times New Roman"/>
          <w:b w:val="false"/>
          <w:i w:val="false"/>
          <w:color w:val="000000"/>
          <w:sz w:val="28"/>
        </w:rPr>
        <w:t>
      Учительская көшесі – 2, 3, 4, 5, 6, 7, 7А, 13, 14, 15, 16, 17, 17/1, 18, 20, 21, 24, 27, 33, 33/2, 35;</w:t>
      </w:r>
    </w:p>
    <w:bookmarkEnd w:id="910"/>
    <w:bookmarkStart w:name="z916" w:id="911"/>
    <w:p>
      <w:pPr>
        <w:spacing w:after="0"/>
        <w:ind w:left="0"/>
        <w:jc w:val="both"/>
      </w:pPr>
      <w:r>
        <w:rPr>
          <w:rFonts w:ascii="Times New Roman"/>
          <w:b w:val="false"/>
          <w:i w:val="false"/>
          <w:color w:val="000000"/>
          <w:sz w:val="28"/>
        </w:rPr>
        <w:t xml:space="preserve">
      Дунаевский көшесі – 1, 1А, 4, 5, 7, 8, 9, 10, 10А, 11, 12, 20; </w:t>
      </w:r>
    </w:p>
    <w:bookmarkEnd w:id="911"/>
    <w:bookmarkStart w:name="z917" w:id="912"/>
    <w:p>
      <w:pPr>
        <w:spacing w:after="0"/>
        <w:ind w:left="0"/>
        <w:jc w:val="both"/>
      </w:pPr>
      <w:r>
        <w:rPr>
          <w:rFonts w:ascii="Times New Roman"/>
          <w:b w:val="false"/>
          <w:i w:val="false"/>
          <w:color w:val="000000"/>
          <w:sz w:val="28"/>
        </w:rPr>
        <w:t>
      Стадионная көшесі – 2, 2а, 3, 5, 5а, 6, 7, 7а, 8, 10, 13, 15, 16, 17, 18, 19, 21, 22, 29, 31, 32, 33, 36, 36а, 37, 43, 43/2, 43а, 44, 45, 46, 47, 47а, 49, 50, 50/1, 50/2, 51, 53, 54, 56, 57, 58, 59, 59а, 60, 61, 61а, 62, 63, 64, 65, 65/1, 67, 68, 69, 70, 72, 73, 74, 75, 75а, 76, 77, 78, 79, 80, 82, 83, 83/1, 84, 86, 90, 92, 96, 98, 100;</w:t>
      </w:r>
    </w:p>
    <w:bookmarkEnd w:id="912"/>
    <w:bookmarkStart w:name="z918" w:id="913"/>
    <w:p>
      <w:pPr>
        <w:spacing w:after="0"/>
        <w:ind w:left="0"/>
        <w:jc w:val="both"/>
      </w:pPr>
      <w:r>
        <w:rPr>
          <w:rFonts w:ascii="Times New Roman"/>
          <w:b w:val="false"/>
          <w:i w:val="false"/>
          <w:color w:val="000000"/>
          <w:sz w:val="28"/>
        </w:rPr>
        <w:t xml:space="preserve">
      Чайкина көшесі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98, 99, 100, 101, 102, 103, 104, 105, 106, 107, 108, 109, 110, 112, 113, 114, 115, 117, 118, 119, 121, 122, 123, 124, 125, 126, 130, 131, 132, 133, 134, 135, 137, 138, 139, 140, 141, 142, 144, 145, 146, 147, 148, 149, 150, 151, 152, 156, 158, 160, 162; </w:t>
      </w:r>
    </w:p>
    <w:bookmarkEnd w:id="913"/>
    <w:bookmarkStart w:name="z919" w:id="914"/>
    <w:p>
      <w:pPr>
        <w:spacing w:after="0"/>
        <w:ind w:left="0"/>
        <w:jc w:val="both"/>
      </w:pPr>
      <w:r>
        <w:rPr>
          <w:rFonts w:ascii="Times New Roman"/>
          <w:b w:val="false"/>
          <w:i w:val="false"/>
          <w:color w:val="000000"/>
          <w:sz w:val="28"/>
        </w:rPr>
        <w:t>
      Ишимская көшесі – 1, 2, 3, 4, 5, 6, 7, 10, 11, 12, 13, 14, 15, 16, 17, 19, 22, 23, 23А, 24, 26, 27, 29, 30, 32, 34, 35, 36, 37, 38, 39, 40, 41, 42, 43, 44, 45, 46, 47, 48, 50, 60, 62, 64, 66, 68, 70, 72, 74, 78;</w:t>
      </w:r>
    </w:p>
    <w:bookmarkEnd w:id="914"/>
    <w:bookmarkStart w:name="z920" w:id="915"/>
    <w:p>
      <w:pPr>
        <w:spacing w:after="0"/>
        <w:ind w:left="0"/>
        <w:jc w:val="both"/>
      </w:pPr>
      <w:r>
        <w:rPr>
          <w:rFonts w:ascii="Times New Roman"/>
          <w:b w:val="false"/>
          <w:i w:val="false"/>
          <w:color w:val="000000"/>
          <w:sz w:val="28"/>
        </w:rPr>
        <w:t>
      Хабаровская көшесі – 1, 1А, 2, 2а, 3, 3Б, 4, 4Б, 5, 6, 6А, 7, 8, 9, 9А, 11, 13, 13а, 14, 14/1, 15, 17, 19, 22, 23, 23а, 24, 25, 26, 27, 28, 30, 32, 32а, 33, 34, 35, 36, 37, 38, 40, 41, 43, 44, 45, 46, 47, 49;</w:t>
      </w:r>
    </w:p>
    <w:bookmarkEnd w:id="915"/>
    <w:bookmarkStart w:name="z921" w:id="916"/>
    <w:p>
      <w:pPr>
        <w:spacing w:after="0"/>
        <w:ind w:left="0"/>
        <w:jc w:val="both"/>
      </w:pPr>
      <w:r>
        <w:rPr>
          <w:rFonts w:ascii="Times New Roman"/>
          <w:b w:val="false"/>
          <w:i w:val="false"/>
          <w:color w:val="000000"/>
          <w:sz w:val="28"/>
        </w:rPr>
        <w:t>
      Раскова көшесі – 1, 1а, 1б, 2, 2а, 3, 4, 5, 6, 7, 8, 9, 10, 11, 12, 12А, 13, 13А, 14, 15, 17, 17а, 18, 19, 20, 21, 22, 23, 24, 25, 26, 27, 28, 29, 30, 31, 32, 33, 34, 35, 36, 36а, 37, 38, 39, 40, 41, 41а, 43, 44, 44а, 47, 48, 49, 50, 53, 53А, 54, 56/1, 56а, 57, 59, 61, 62, 64, 66, 68, 70;</w:t>
      </w:r>
    </w:p>
    <w:bookmarkEnd w:id="916"/>
    <w:bookmarkStart w:name="z922" w:id="917"/>
    <w:p>
      <w:pPr>
        <w:spacing w:after="0"/>
        <w:ind w:left="0"/>
        <w:jc w:val="both"/>
      </w:pPr>
      <w:r>
        <w:rPr>
          <w:rFonts w:ascii="Times New Roman"/>
          <w:b w:val="false"/>
          <w:i w:val="false"/>
          <w:color w:val="000000"/>
          <w:sz w:val="28"/>
        </w:rPr>
        <w:t>
      1 Май көшесі – 3, 4, 5, 6, 7, 9, 10, 11, 16, 17, 18А, 19, 20, 21, 22, 24, 26, 28, 29, 31, 33, 35, 37, 39, 41;</w:t>
      </w:r>
    </w:p>
    <w:bookmarkEnd w:id="917"/>
    <w:bookmarkStart w:name="z923" w:id="918"/>
    <w:p>
      <w:pPr>
        <w:spacing w:after="0"/>
        <w:ind w:left="0"/>
        <w:jc w:val="both"/>
      </w:pPr>
      <w:r>
        <w:rPr>
          <w:rFonts w:ascii="Times New Roman"/>
          <w:b w:val="false"/>
          <w:i w:val="false"/>
          <w:color w:val="000000"/>
          <w:sz w:val="28"/>
        </w:rPr>
        <w:t>
      Разведочная көшесі – 1, 1 корпус 2, 1А, 1Б, 1В корпус 1, 1В корпус 2, 1Г, 2, 2 корпус1, 2А, 2Б, 3, 3А, 4 корпус1, 4 корпус 2, 5, 6, 7, 8, 8 корпус 1, 9, 10, 10 корпус 1, 11, 12, 12А, 13, 14А, 15, 16, 17, 18, 19, 20, 21, 21А, 22, 23, 24 корпус 1, 25, 26, 27 корпус 2, 28, 29 корпус 1, 29 корпус 2, 30, 31, 32, 33, 34 корпус 1, 35, 36, 37, 38, 39А, 40, 41, 42, 43, 44, 45, 46, 47, 48;</w:t>
      </w:r>
    </w:p>
    <w:bookmarkEnd w:id="918"/>
    <w:bookmarkStart w:name="z924" w:id="919"/>
    <w:p>
      <w:pPr>
        <w:spacing w:after="0"/>
        <w:ind w:left="0"/>
        <w:jc w:val="both"/>
      </w:pPr>
      <w:r>
        <w:rPr>
          <w:rFonts w:ascii="Times New Roman"/>
          <w:b w:val="false"/>
          <w:i w:val="false"/>
          <w:color w:val="000000"/>
          <w:sz w:val="28"/>
        </w:rPr>
        <w:t>
      Курчатов көшесі – 2, 4, 4/1, 6, 6/1, 8, 8/1, 9, 10, 10А, 12, 14, 16, 18, 20, 22, 24, 26, 28, 30, 30А, 32, 32а, 34, 36, 38, 38 корпус 1, 40, 42, 44, 46, 48, 50, 52, 54, 54 корпус 1, 56 корпус 1, 58, 58 корпус 1, 60.</w:t>
      </w:r>
    </w:p>
    <w:bookmarkEnd w:id="919"/>
    <w:bookmarkStart w:name="z925" w:id="920"/>
    <w:p>
      <w:pPr>
        <w:spacing w:after="0"/>
        <w:ind w:left="0"/>
        <w:jc w:val="left"/>
      </w:pPr>
      <w:r>
        <w:rPr>
          <w:rFonts w:ascii="Times New Roman"/>
          <w:b/>
          <w:i w:val="false"/>
          <w:color w:val="000000"/>
        </w:rPr>
        <w:t xml:space="preserve"> № 120 сайлау учаскесі</w:t>
      </w:r>
    </w:p>
    <w:bookmarkEnd w:id="920"/>
    <w:bookmarkStart w:name="z926" w:id="921"/>
    <w:p>
      <w:pPr>
        <w:spacing w:after="0"/>
        <w:ind w:left="0"/>
        <w:jc w:val="both"/>
      </w:pPr>
      <w:r>
        <w:rPr>
          <w:rFonts w:ascii="Times New Roman"/>
          <w:b w:val="false"/>
          <w:i w:val="false"/>
          <w:color w:val="000000"/>
          <w:sz w:val="28"/>
        </w:rPr>
        <w:t xml:space="preserve">
      Орталығы: </w:t>
      </w:r>
      <w:r>
        <w:rPr>
          <w:rFonts w:ascii="Times New Roman"/>
          <w:b/>
          <w:i w:val="false"/>
          <w:color w:val="000000"/>
          <w:sz w:val="28"/>
        </w:rPr>
        <w:t>"</w:t>
      </w:r>
      <w:r>
        <w:rPr>
          <w:rFonts w:ascii="Times New Roman"/>
          <w:b w:val="false"/>
          <w:i w:val="false"/>
          <w:color w:val="000000"/>
          <w:sz w:val="28"/>
        </w:rPr>
        <w:t>Қазақстан Республикасы Ұлттық ұланының 52859 әскери бөлімі" республикалық мемлекеттік мекемесі, Зелинский көшесі, 34/2 үй.</w:t>
      </w:r>
    </w:p>
    <w:bookmarkEnd w:id="921"/>
    <w:bookmarkStart w:name="z927" w:id="922"/>
    <w:p>
      <w:pPr>
        <w:spacing w:after="0"/>
        <w:ind w:left="0"/>
        <w:jc w:val="left"/>
      </w:pPr>
      <w:r>
        <w:rPr>
          <w:rFonts w:ascii="Times New Roman"/>
          <w:b/>
          <w:i w:val="false"/>
          <w:color w:val="000000"/>
        </w:rPr>
        <w:t xml:space="preserve"> № 121 сайлау учаскесі</w:t>
      </w:r>
    </w:p>
    <w:bookmarkEnd w:id="922"/>
    <w:bookmarkStart w:name="z928" w:id="92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негізгі орта мектебі" коммуналдық мемлекеттік мекемесі, 12 шағын ауданы, 26 үй.</w:t>
      </w:r>
    </w:p>
    <w:bookmarkEnd w:id="923"/>
    <w:bookmarkStart w:name="z929" w:id="924"/>
    <w:p>
      <w:pPr>
        <w:spacing w:after="0"/>
        <w:ind w:left="0"/>
        <w:jc w:val="both"/>
      </w:pPr>
      <w:r>
        <w:rPr>
          <w:rFonts w:ascii="Times New Roman"/>
          <w:b w:val="false"/>
          <w:i w:val="false"/>
          <w:color w:val="000000"/>
          <w:sz w:val="28"/>
        </w:rPr>
        <w:t>
      Шекаралары:</w:t>
      </w:r>
    </w:p>
    <w:bookmarkEnd w:id="924"/>
    <w:bookmarkStart w:name="z930" w:id="925"/>
    <w:p>
      <w:pPr>
        <w:spacing w:after="0"/>
        <w:ind w:left="0"/>
        <w:jc w:val="both"/>
      </w:pPr>
      <w:r>
        <w:rPr>
          <w:rFonts w:ascii="Times New Roman"/>
          <w:b w:val="false"/>
          <w:i w:val="false"/>
          <w:color w:val="000000"/>
          <w:sz w:val="28"/>
        </w:rPr>
        <w:t>
      12 шағын ауданы – 2, 4, 6, 8, 10, 12 ,14, 16, 18, 20, 22, 24, 28, 30, 34, 36, 38, 40, 44, 67а.</w:t>
      </w:r>
    </w:p>
    <w:bookmarkEnd w:id="925"/>
    <w:bookmarkStart w:name="z931" w:id="926"/>
    <w:p>
      <w:pPr>
        <w:spacing w:after="0"/>
        <w:ind w:left="0"/>
        <w:jc w:val="left"/>
      </w:pPr>
      <w:r>
        <w:rPr>
          <w:rFonts w:ascii="Times New Roman"/>
          <w:b/>
          <w:i w:val="false"/>
          <w:color w:val="000000"/>
        </w:rPr>
        <w:t xml:space="preserve"> № 122 сайлау учаскесі</w:t>
      </w:r>
    </w:p>
    <w:bookmarkEnd w:id="926"/>
    <w:bookmarkStart w:name="z932" w:id="92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54 жалпы білім беретін орта мектебі" коммуналдық мемлекеттік мекемесі, 13 шағын ауданы, 35А үй.</w:t>
      </w:r>
    </w:p>
    <w:bookmarkEnd w:id="927"/>
    <w:bookmarkStart w:name="z933" w:id="928"/>
    <w:p>
      <w:pPr>
        <w:spacing w:after="0"/>
        <w:ind w:left="0"/>
        <w:jc w:val="both"/>
      </w:pPr>
      <w:r>
        <w:rPr>
          <w:rFonts w:ascii="Times New Roman"/>
          <w:b w:val="false"/>
          <w:i w:val="false"/>
          <w:color w:val="000000"/>
          <w:sz w:val="28"/>
        </w:rPr>
        <w:t>
      Шекаралары:</w:t>
      </w:r>
    </w:p>
    <w:bookmarkEnd w:id="928"/>
    <w:bookmarkStart w:name="z934" w:id="929"/>
    <w:p>
      <w:pPr>
        <w:spacing w:after="0"/>
        <w:ind w:left="0"/>
        <w:jc w:val="both"/>
      </w:pPr>
      <w:r>
        <w:rPr>
          <w:rFonts w:ascii="Times New Roman"/>
          <w:b w:val="false"/>
          <w:i w:val="false"/>
          <w:color w:val="000000"/>
          <w:sz w:val="28"/>
        </w:rPr>
        <w:t>
      12 шағын ауданы – 42, 43, 57а, 63а;</w:t>
      </w:r>
    </w:p>
    <w:bookmarkEnd w:id="929"/>
    <w:bookmarkStart w:name="z935" w:id="930"/>
    <w:p>
      <w:pPr>
        <w:spacing w:after="0"/>
        <w:ind w:left="0"/>
        <w:jc w:val="both"/>
      </w:pPr>
      <w:r>
        <w:rPr>
          <w:rFonts w:ascii="Times New Roman"/>
          <w:b w:val="false"/>
          <w:i w:val="false"/>
          <w:color w:val="000000"/>
          <w:sz w:val="28"/>
        </w:rPr>
        <w:t>
      13 шағын ауданы – 1а, 2, 5, 6, 7, 8, 9, 10, 15, 16, 32, 33, 34, 35, 36.</w:t>
      </w:r>
    </w:p>
    <w:bookmarkEnd w:id="930"/>
    <w:bookmarkStart w:name="z936" w:id="931"/>
    <w:p>
      <w:pPr>
        <w:spacing w:after="0"/>
        <w:ind w:left="0"/>
        <w:jc w:val="left"/>
      </w:pPr>
      <w:r>
        <w:rPr>
          <w:rFonts w:ascii="Times New Roman"/>
          <w:b/>
          <w:i w:val="false"/>
          <w:color w:val="000000"/>
        </w:rPr>
        <w:t xml:space="preserve"> № 124 сайлау учаскесі</w:t>
      </w:r>
    </w:p>
    <w:bookmarkEnd w:id="931"/>
    <w:bookmarkStart w:name="z937" w:id="93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 гимназия" коммуналдық мемлекеттік мекемесі, 12 шағын ауданы, 27 үй.</w:t>
      </w:r>
    </w:p>
    <w:bookmarkEnd w:id="932"/>
    <w:bookmarkStart w:name="z938" w:id="933"/>
    <w:p>
      <w:pPr>
        <w:spacing w:after="0"/>
        <w:ind w:left="0"/>
        <w:jc w:val="both"/>
      </w:pPr>
      <w:r>
        <w:rPr>
          <w:rFonts w:ascii="Times New Roman"/>
          <w:b w:val="false"/>
          <w:i w:val="false"/>
          <w:color w:val="000000"/>
          <w:sz w:val="28"/>
        </w:rPr>
        <w:t>
      Шекаралары:</w:t>
      </w:r>
    </w:p>
    <w:bookmarkEnd w:id="933"/>
    <w:bookmarkStart w:name="z939" w:id="934"/>
    <w:p>
      <w:pPr>
        <w:spacing w:after="0"/>
        <w:ind w:left="0"/>
        <w:jc w:val="both"/>
      </w:pPr>
      <w:r>
        <w:rPr>
          <w:rFonts w:ascii="Times New Roman"/>
          <w:b w:val="false"/>
          <w:i w:val="false"/>
          <w:color w:val="000000"/>
          <w:sz w:val="28"/>
        </w:rPr>
        <w:t>
      12 шағын ауданы – 7, 9, 11а, 13, 15, 17, 19, 21, 23, 25, 29, 31, 33, 35, 37, 37а, 39, 41, 45, 47, 49, 51.</w:t>
      </w:r>
    </w:p>
    <w:bookmarkEnd w:id="934"/>
    <w:bookmarkStart w:name="z940" w:id="935"/>
    <w:p>
      <w:pPr>
        <w:spacing w:after="0"/>
        <w:ind w:left="0"/>
        <w:jc w:val="left"/>
      </w:pPr>
      <w:r>
        <w:rPr>
          <w:rFonts w:ascii="Times New Roman"/>
          <w:b/>
          <w:i w:val="false"/>
          <w:color w:val="000000"/>
        </w:rPr>
        <w:t xml:space="preserve"> № 125 сайлау учаскесі</w:t>
      </w:r>
    </w:p>
    <w:bookmarkEnd w:id="935"/>
    <w:bookmarkStart w:name="z941" w:id="9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шағын ауданы, 4Б үй.</w:t>
      </w:r>
    </w:p>
    <w:bookmarkEnd w:id="936"/>
    <w:bookmarkStart w:name="z942" w:id="937"/>
    <w:p>
      <w:pPr>
        <w:spacing w:after="0"/>
        <w:ind w:left="0"/>
        <w:jc w:val="both"/>
      </w:pPr>
      <w:r>
        <w:rPr>
          <w:rFonts w:ascii="Times New Roman"/>
          <w:b w:val="false"/>
          <w:i w:val="false"/>
          <w:color w:val="000000"/>
          <w:sz w:val="28"/>
        </w:rPr>
        <w:t>
      Шекаралары:</w:t>
      </w:r>
    </w:p>
    <w:bookmarkEnd w:id="937"/>
    <w:bookmarkStart w:name="z943" w:id="938"/>
    <w:p>
      <w:pPr>
        <w:spacing w:after="0"/>
        <w:ind w:left="0"/>
        <w:jc w:val="both"/>
      </w:pPr>
      <w:r>
        <w:rPr>
          <w:rFonts w:ascii="Times New Roman"/>
          <w:b w:val="false"/>
          <w:i w:val="false"/>
          <w:color w:val="000000"/>
          <w:sz w:val="28"/>
        </w:rPr>
        <w:t>
      14 шағын ауданы – 1, 3, 5, 7, 9, 11, 13, 14, 17, 18, 19, 20, 20а, 24, 25;</w:t>
      </w:r>
    </w:p>
    <w:bookmarkEnd w:id="938"/>
    <w:bookmarkStart w:name="z944" w:id="939"/>
    <w:p>
      <w:pPr>
        <w:spacing w:after="0"/>
        <w:ind w:left="0"/>
        <w:jc w:val="both"/>
      </w:pPr>
      <w:r>
        <w:rPr>
          <w:rFonts w:ascii="Times New Roman"/>
          <w:b w:val="false"/>
          <w:i w:val="false"/>
          <w:color w:val="000000"/>
          <w:sz w:val="28"/>
        </w:rPr>
        <w:t>
      Сталелитейная көшесі – 1, 1а, 2, 2а, 3, 3а.</w:t>
      </w:r>
    </w:p>
    <w:bookmarkEnd w:id="939"/>
    <w:bookmarkStart w:name="z945" w:id="940"/>
    <w:p>
      <w:pPr>
        <w:spacing w:after="0"/>
        <w:ind w:left="0"/>
        <w:jc w:val="both"/>
      </w:pPr>
      <w:r>
        <w:rPr>
          <w:rFonts w:ascii="Times New Roman"/>
          <w:b w:val="false"/>
          <w:i w:val="false"/>
          <w:color w:val="000000"/>
          <w:sz w:val="28"/>
        </w:rPr>
        <w:t>
      13 шағын ауданы – 1, 3, 4.</w:t>
      </w:r>
    </w:p>
    <w:bookmarkEnd w:id="940"/>
    <w:bookmarkStart w:name="z946" w:id="941"/>
    <w:p>
      <w:pPr>
        <w:spacing w:after="0"/>
        <w:ind w:left="0"/>
        <w:jc w:val="left"/>
      </w:pPr>
      <w:r>
        <w:rPr>
          <w:rFonts w:ascii="Times New Roman"/>
          <w:b/>
          <w:i w:val="false"/>
          <w:color w:val="000000"/>
        </w:rPr>
        <w:t xml:space="preserve"> № 126 сайлау учаскесі</w:t>
      </w:r>
    </w:p>
    <w:bookmarkEnd w:id="941"/>
    <w:bookmarkStart w:name="z947" w:id="9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шағын ауданы, 4б үй.</w:t>
      </w:r>
    </w:p>
    <w:bookmarkEnd w:id="942"/>
    <w:bookmarkStart w:name="z948" w:id="943"/>
    <w:p>
      <w:pPr>
        <w:spacing w:after="0"/>
        <w:ind w:left="0"/>
        <w:jc w:val="both"/>
      </w:pPr>
      <w:r>
        <w:rPr>
          <w:rFonts w:ascii="Times New Roman"/>
          <w:b w:val="false"/>
          <w:i w:val="false"/>
          <w:color w:val="000000"/>
          <w:sz w:val="28"/>
        </w:rPr>
        <w:t>
      Шекаралары:</w:t>
      </w:r>
    </w:p>
    <w:bookmarkEnd w:id="943"/>
    <w:bookmarkStart w:name="z949" w:id="944"/>
    <w:p>
      <w:pPr>
        <w:spacing w:after="0"/>
        <w:ind w:left="0"/>
        <w:jc w:val="both"/>
      </w:pPr>
      <w:r>
        <w:rPr>
          <w:rFonts w:ascii="Times New Roman"/>
          <w:b w:val="false"/>
          <w:i w:val="false"/>
          <w:color w:val="000000"/>
          <w:sz w:val="28"/>
        </w:rPr>
        <w:t>
      14 шағын ауданы – 21, 23, 27, 29, 31, 32, 33, 34, 35, 36, 37, 38, 39, 40, 41, 42, 43, 44, 45, 47, 49, 49а.</w:t>
      </w:r>
    </w:p>
    <w:bookmarkEnd w:id="944"/>
    <w:bookmarkStart w:name="z950" w:id="945"/>
    <w:p>
      <w:pPr>
        <w:spacing w:after="0"/>
        <w:ind w:left="0"/>
        <w:jc w:val="left"/>
      </w:pPr>
      <w:r>
        <w:rPr>
          <w:rFonts w:ascii="Times New Roman"/>
          <w:b/>
          <w:i w:val="false"/>
          <w:color w:val="000000"/>
        </w:rPr>
        <w:t xml:space="preserve"> № 129 сайлау учаскесі</w:t>
      </w:r>
    </w:p>
    <w:bookmarkEnd w:id="945"/>
    <w:bookmarkStart w:name="z951" w:id="946"/>
    <w:p>
      <w:pPr>
        <w:spacing w:after="0"/>
        <w:ind w:left="0"/>
        <w:jc w:val="both"/>
      </w:pPr>
      <w:r>
        <w:rPr>
          <w:rFonts w:ascii="Times New Roman"/>
          <w:b w:val="false"/>
          <w:i w:val="false"/>
          <w:color w:val="000000"/>
          <w:sz w:val="28"/>
        </w:rPr>
        <w:t>
      Орталығы: Қарағанды облысының білім басқармасының "Жамбыл атындағы мамандандырылған мектеп-интернаты" коммуналдық мемлекеттік мекемесі, 12 шағын ауданы, 3 үй.</w:t>
      </w:r>
    </w:p>
    <w:bookmarkEnd w:id="946"/>
    <w:bookmarkStart w:name="z952" w:id="947"/>
    <w:p>
      <w:pPr>
        <w:spacing w:after="0"/>
        <w:ind w:left="0"/>
        <w:jc w:val="both"/>
      </w:pPr>
      <w:r>
        <w:rPr>
          <w:rFonts w:ascii="Times New Roman"/>
          <w:b w:val="false"/>
          <w:i w:val="false"/>
          <w:color w:val="000000"/>
          <w:sz w:val="28"/>
        </w:rPr>
        <w:t>
      Шекаралары:</w:t>
      </w:r>
    </w:p>
    <w:bookmarkEnd w:id="947"/>
    <w:bookmarkStart w:name="z953" w:id="948"/>
    <w:p>
      <w:pPr>
        <w:spacing w:after="0"/>
        <w:ind w:left="0"/>
        <w:jc w:val="both"/>
      </w:pPr>
      <w:r>
        <w:rPr>
          <w:rFonts w:ascii="Times New Roman"/>
          <w:b w:val="false"/>
          <w:i w:val="false"/>
          <w:color w:val="000000"/>
          <w:sz w:val="28"/>
        </w:rPr>
        <w:t>
      11 а шағын ауданы – 5, 8, 12, 13, 14, 15, 18, 20, 21, 22, 23, 26, 27, 28, 29, 30, 31, 35;</w:t>
      </w:r>
    </w:p>
    <w:bookmarkEnd w:id="948"/>
    <w:bookmarkStart w:name="z954" w:id="949"/>
    <w:p>
      <w:pPr>
        <w:spacing w:after="0"/>
        <w:ind w:left="0"/>
        <w:jc w:val="both"/>
      </w:pPr>
      <w:r>
        <w:rPr>
          <w:rFonts w:ascii="Times New Roman"/>
          <w:b w:val="false"/>
          <w:i w:val="false"/>
          <w:color w:val="000000"/>
          <w:sz w:val="28"/>
        </w:rPr>
        <w:t>
      12 шағын аудан – 1, 5;</w:t>
      </w:r>
    </w:p>
    <w:bookmarkEnd w:id="949"/>
    <w:bookmarkStart w:name="z955" w:id="950"/>
    <w:p>
      <w:pPr>
        <w:spacing w:after="0"/>
        <w:ind w:left="0"/>
        <w:jc w:val="both"/>
      </w:pPr>
      <w:r>
        <w:rPr>
          <w:rFonts w:ascii="Times New Roman"/>
          <w:b w:val="false"/>
          <w:i w:val="false"/>
          <w:color w:val="000000"/>
          <w:sz w:val="28"/>
        </w:rPr>
        <w:t>
      15 шағын ауданы – 25, 27.</w:t>
      </w:r>
    </w:p>
    <w:bookmarkEnd w:id="950"/>
    <w:bookmarkStart w:name="z956" w:id="951"/>
    <w:p>
      <w:pPr>
        <w:spacing w:after="0"/>
        <w:ind w:left="0"/>
        <w:jc w:val="left"/>
      </w:pPr>
      <w:r>
        <w:rPr>
          <w:rFonts w:ascii="Times New Roman"/>
          <w:b/>
          <w:i w:val="false"/>
          <w:color w:val="000000"/>
        </w:rPr>
        <w:t xml:space="preserve"> № 136 сайлау учаскесі</w:t>
      </w:r>
    </w:p>
    <w:bookmarkEnd w:id="951"/>
    <w:bookmarkStart w:name="z957" w:id="952"/>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952"/>
    <w:bookmarkStart w:name="z958" w:id="953"/>
    <w:p>
      <w:pPr>
        <w:spacing w:after="0"/>
        <w:ind w:left="0"/>
        <w:jc w:val="both"/>
      </w:pPr>
      <w:r>
        <w:rPr>
          <w:rFonts w:ascii="Times New Roman"/>
          <w:b w:val="false"/>
          <w:i w:val="false"/>
          <w:color w:val="000000"/>
          <w:sz w:val="28"/>
        </w:rPr>
        <w:t>
      Шекаралары:</w:t>
      </w:r>
    </w:p>
    <w:bookmarkEnd w:id="953"/>
    <w:bookmarkStart w:name="z959" w:id="954"/>
    <w:p>
      <w:pPr>
        <w:spacing w:after="0"/>
        <w:ind w:left="0"/>
        <w:jc w:val="both"/>
      </w:pPr>
      <w:r>
        <w:rPr>
          <w:rFonts w:ascii="Times New Roman"/>
          <w:b w:val="false"/>
          <w:i w:val="false"/>
          <w:color w:val="000000"/>
          <w:sz w:val="28"/>
        </w:rPr>
        <w:t>
      Магнитогорская көшесі – 21, 23, 23а, 25, 26, 27, 28, 29,30, 34, 36, 31, 31 корпус 1, 35, 37;</w:t>
      </w:r>
    </w:p>
    <w:bookmarkEnd w:id="954"/>
    <w:bookmarkStart w:name="z960" w:id="955"/>
    <w:p>
      <w:pPr>
        <w:spacing w:after="0"/>
        <w:ind w:left="0"/>
        <w:jc w:val="both"/>
      </w:pPr>
      <w:r>
        <w:rPr>
          <w:rFonts w:ascii="Times New Roman"/>
          <w:b w:val="false"/>
          <w:i w:val="false"/>
          <w:color w:val="000000"/>
          <w:sz w:val="28"/>
        </w:rPr>
        <w:t xml:space="preserve">
      Белинский көшесі – 3, 5, 7, 9, 11, 13, 15, 16/2, 17, 17а, 17в, 17г, 18, 19, 21, 23, 25, 27, 29, 31, 33, 22, 26, 28, 30, 32,34, 35, 36, 39, 40, 41, 42, 43, 44, 45, 46, 46б, 47,49, 51; </w:t>
      </w:r>
    </w:p>
    <w:bookmarkEnd w:id="955"/>
    <w:bookmarkStart w:name="z961" w:id="956"/>
    <w:p>
      <w:pPr>
        <w:spacing w:after="0"/>
        <w:ind w:left="0"/>
        <w:jc w:val="both"/>
      </w:pPr>
      <w:r>
        <w:rPr>
          <w:rFonts w:ascii="Times New Roman"/>
          <w:b w:val="false"/>
          <w:i w:val="false"/>
          <w:color w:val="000000"/>
          <w:sz w:val="28"/>
        </w:rPr>
        <w:t>
      Күзембаев көшесі – 83, 85, 87, 89, 91, 93, 95, 97, 99;</w:t>
      </w:r>
    </w:p>
    <w:bookmarkEnd w:id="956"/>
    <w:bookmarkStart w:name="z962" w:id="957"/>
    <w:p>
      <w:pPr>
        <w:spacing w:after="0"/>
        <w:ind w:left="0"/>
        <w:jc w:val="both"/>
      </w:pPr>
      <w:r>
        <w:rPr>
          <w:rFonts w:ascii="Times New Roman"/>
          <w:b w:val="false"/>
          <w:i w:val="false"/>
          <w:color w:val="000000"/>
          <w:sz w:val="28"/>
        </w:rPr>
        <w:t>
      Щорс көшесі – 38, 40, 42, 44, 46, 48, 50, 52, 54, 55, 56, 58, 59, 60, 62, 65, 67, 70, 76, 77, 78, 79, 80, 81, 82, 84, 86, 88, 90, 92;</w:t>
      </w:r>
    </w:p>
    <w:bookmarkEnd w:id="957"/>
    <w:bookmarkStart w:name="z963" w:id="958"/>
    <w:p>
      <w:pPr>
        <w:spacing w:after="0"/>
        <w:ind w:left="0"/>
        <w:jc w:val="both"/>
      </w:pPr>
      <w:r>
        <w:rPr>
          <w:rFonts w:ascii="Times New Roman"/>
          <w:b w:val="false"/>
          <w:i w:val="false"/>
          <w:color w:val="000000"/>
          <w:sz w:val="28"/>
        </w:rPr>
        <w:t>
      Соревнований көшесі – 1, 2, 3, 4, 4а, 5, 6, 7, 8-1, 8-2, 9, 10-1, 10-2, 11, 12-1, 12-2, 13, 13А, 14, 15-1, 15-2, 16-1, 16-2, 17, 18, 18а, 19, 19а, 20, 21, 22, 22а, 23, 23а, 24, 25;</w:t>
      </w:r>
    </w:p>
    <w:bookmarkEnd w:id="958"/>
    <w:bookmarkStart w:name="z964" w:id="959"/>
    <w:p>
      <w:pPr>
        <w:spacing w:after="0"/>
        <w:ind w:left="0"/>
        <w:jc w:val="both"/>
      </w:pPr>
      <w:r>
        <w:rPr>
          <w:rFonts w:ascii="Times New Roman"/>
          <w:b w:val="false"/>
          <w:i w:val="false"/>
          <w:color w:val="000000"/>
          <w:sz w:val="28"/>
        </w:rPr>
        <w:t>
      Крупская көшесі - 12, 14, 16, 17, 18, 19, 20, 21, 22, 23, 24, 25, 26, 28, 30, 32, 34-1, 34/2, 34а, 40, 42, 44, 46, 48;</w:t>
      </w:r>
    </w:p>
    <w:bookmarkEnd w:id="959"/>
    <w:bookmarkStart w:name="z965" w:id="960"/>
    <w:p>
      <w:pPr>
        <w:spacing w:after="0"/>
        <w:ind w:left="0"/>
        <w:jc w:val="both"/>
      </w:pPr>
      <w:r>
        <w:rPr>
          <w:rFonts w:ascii="Times New Roman"/>
          <w:b w:val="false"/>
          <w:i w:val="false"/>
          <w:color w:val="000000"/>
          <w:sz w:val="28"/>
        </w:rPr>
        <w:t xml:space="preserve">
      Технологическая көшесі – 2, 2а, 3, 3-1, 3-2, 4, 4а, 5, 7, 8, 8а, 9-1, 9-2, 10, 10а, 11, 12, 12а, 13, 14, 14а, 15, 16, 16А, 17, 18, 18а, 19, 19А, 20, 20а, 21, 22, 22а, 23, 24, 24-1, 24-2, 25, 25а, 26, 27-1, 29, 29/1, 29/2, 31, 31/1, 31/2, 33, 35, 37 корпус 1, 37 корпус 2, 39; </w:t>
      </w:r>
    </w:p>
    <w:bookmarkEnd w:id="960"/>
    <w:bookmarkStart w:name="z966" w:id="961"/>
    <w:p>
      <w:pPr>
        <w:spacing w:after="0"/>
        <w:ind w:left="0"/>
        <w:jc w:val="both"/>
      </w:pPr>
      <w:r>
        <w:rPr>
          <w:rFonts w:ascii="Times New Roman"/>
          <w:b w:val="false"/>
          <w:i w:val="false"/>
          <w:color w:val="000000"/>
          <w:sz w:val="28"/>
        </w:rPr>
        <w:t>
      Архитектурная көшесі – 34, 44, 46.</w:t>
      </w:r>
    </w:p>
    <w:bookmarkEnd w:id="961"/>
    <w:bookmarkStart w:name="z967" w:id="962"/>
    <w:p>
      <w:pPr>
        <w:spacing w:after="0"/>
        <w:ind w:left="0"/>
        <w:jc w:val="left"/>
      </w:pPr>
      <w:r>
        <w:rPr>
          <w:rFonts w:ascii="Times New Roman"/>
          <w:b/>
          <w:i w:val="false"/>
          <w:color w:val="000000"/>
        </w:rPr>
        <w:t xml:space="preserve"> № 137 сайлау учаскесі</w:t>
      </w:r>
    </w:p>
    <w:bookmarkEnd w:id="962"/>
    <w:bookmarkStart w:name="z968" w:id="96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73 негізгі мектебі" коммуналдық мемлекеттік мекемесі, Узловая көшесі, 29 үй.</w:t>
      </w:r>
    </w:p>
    <w:bookmarkEnd w:id="963"/>
    <w:bookmarkStart w:name="z969" w:id="964"/>
    <w:p>
      <w:pPr>
        <w:spacing w:after="0"/>
        <w:ind w:left="0"/>
        <w:jc w:val="both"/>
      </w:pPr>
      <w:r>
        <w:rPr>
          <w:rFonts w:ascii="Times New Roman"/>
          <w:b w:val="false"/>
          <w:i w:val="false"/>
          <w:color w:val="000000"/>
          <w:sz w:val="28"/>
        </w:rPr>
        <w:t>
      Шекаралары:</w:t>
      </w:r>
    </w:p>
    <w:bookmarkEnd w:id="964"/>
    <w:bookmarkStart w:name="z970" w:id="965"/>
    <w:p>
      <w:pPr>
        <w:spacing w:after="0"/>
        <w:ind w:left="0"/>
        <w:jc w:val="both"/>
      </w:pPr>
      <w:r>
        <w:rPr>
          <w:rFonts w:ascii="Times New Roman"/>
          <w:b w:val="false"/>
          <w:i w:val="false"/>
          <w:color w:val="000000"/>
          <w:sz w:val="28"/>
        </w:rPr>
        <w:t>
      Магнитогорская көшесі – 2, 4, 6, 10;</w:t>
      </w:r>
    </w:p>
    <w:bookmarkEnd w:id="965"/>
    <w:bookmarkStart w:name="z971" w:id="966"/>
    <w:p>
      <w:pPr>
        <w:spacing w:after="0"/>
        <w:ind w:left="0"/>
        <w:jc w:val="both"/>
      </w:pPr>
      <w:r>
        <w:rPr>
          <w:rFonts w:ascii="Times New Roman"/>
          <w:b w:val="false"/>
          <w:i w:val="false"/>
          <w:color w:val="000000"/>
          <w:sz w:val="28"/>
        </w:rPr>
        <w:t>
      Мусоргский көшесі – 1, 2, 3, 4, 5, 6, 7, 8, 9, 10, 11, 12, 12А, 13, 13 корпус 2, 14, 14А, 15, 16, 17, 18;</w:t>
      </w:r>
    </w:p>
    <w:bookmarkEnd w:id="966"/>
    <w:bookmarkStart w:name="z972" w:id="967"/>
    <w:p>
      <w:pPr>
        <w:spacing w:after="0"/>
        <w:ind w:left="0"/>
        <w:jc w:val="both"/>
      </w:pP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p>
    <w:bookmarkEnd w:id="967"/>
    <w:bookmarkStart w:name="z973" w:id="968"/>
    <w:p>
      <w:pPr>
        <w:spacing w:after="0"/>
        <w:ind w:left="0"/>
        <w:jc w:val="both"/>
      </w:pPr>
      <w:r>
        <w:rPr>
          <w:rFonts w:ascii="Times New Roman"/>
          <w:b w:val="false"/>
          <w:i w:val="false"/>
          <w:color w:val="000000"/>
          <w:sz w:val="28"/>
        </w:rPr>
        <w:t xml:space="preserve">
      Открытая көшесі – 1, 2, 3, 4, 5, 6, 7, 8, 9, 10, 10/2, 11, 12, 13, 14, 15, 15А, 16, 17, 17а, 18, 20, 22, 24, 24/1, 34; </w:t>
      </w:r>
    </w:p>
    <w:bookmarkEnd w:id="968"/>
    <w:bookmarkStart w:name="z974" w:id="969"/>
    <w:p>
      <w:pPr>
        <w:spacing w:after="0"/>
        <w:ind w:left="0"/>
        <w:jc w:val="both"/>
      </w:pPr>
      <w:r>
        <w:rPr>
          <w:rFonts w:ascii="Times New Roman"/>
          <w:b w:val="false"/>
          <w:i w:val="false"/>
          <w:color w:val="000000"/>
          <w:sz w:val="28"/>
        </w:rPr>
        <w:t>
      18 шағын ауданы – 4;</w:t>
      </w:r>
    </w:p>
    <w:bookmarkEnd w:id="969"/>
    <w:bookmarkStart w:name="z975" w:id="970"/>
    <w:p>
      <w:pPr>
        <w:spacing w:after="0"/>
        <w:ind w:left="0"/>
        <w:jc w:val="both"/>
      </w:pPr>
      <w:r>
        <w:rPr>
          <w:rFonts w:ascii="Times New Roman"/>
          <w:b w:val="false"/>
          <w:i w:val="false"/>
          <w:color w:val="000000"/>
          <w:sz w:val="28"/>
        </w:rPr>
        <w:t>
      11 квартал – 7, 7а, 8, 15,10, 13, 14;</w:t>
      </w:r>
    </w:p>
    <w:bookmarkEnd w:id="970"/>
    <w:bookmarkStart w:name="z976" w:id="971"/>
    <w:p>
      <w:pPr>
        <w:spacing w:after="0"/>
        <w:ind w:left="0"/>
        <w:jc w:val="both"/>
      </w:pPr>
      <w:r>
        <w:rPr>
          <w:rFonts w:ascii="Times New Roman"/>
          <w:b w:val="false"/>
          <w:i w:val="false"/>
          <w:color w:val="000000"/>
          <w:sz w:val="28"/>
        </w:rPr>
        <w:t>
      19 шағын ауданы – 43, 75;</w:t>
      </w:r>
    </w:p>
    <w:bookmarkEnd w:id="971"/>
    <w:bookmarkStart w:name="z977" w:id="972"/>
    <w:p>
      <w:pPr>
        <w:spacing w:after="0"/>
        <w:ind w:left="0"/>
        <w:jc w:val="both"/>
      </w:pPr>
      <w:r>
        <w:rPr>
          <w:rFonts w:ascii="Times New Roman"/>
          <w:b w:val="false"/>
          <w:i w:val="false"/>
          <w:color w:val="000000"/>
          <w:sz w:val="28"/>
        </w:rPr>
        <w:t>
      Белинский көшесі – 3а, 4/1, 4/2.</w:t>
      </w:r>
    </w:p>
    <w:bookmarkEnd w:id="972"/>
    <w:bookmarkStart w:name="z978" w:id="973"/>
    <w:p>
      <w:pPr>
        <w:spacing w:after="0"/>
        <w:ind w:left="0"/>
        <w:jc w:val="left"/>
      </w:pPr>
      <w:r>
        <w:rPr>
          <w:rFonts w:ascii="Times New Roman"/>
          <w:b/>
          <w:i w:val="false"/>
          <w:color w:val="000000"/>
        </w:rPr>
        <w:t xml:space="preserve"> № 138 сайлау учаскесі</w:t>
      </w:r>
    </w:p>
    <w:bookmarkEnd w:id="973"/>
    <w:bookmarkStart w:name="z979" w:id="974"/>
    <w:p>
      <w:pPr>
        <w:spacing w:after="0"/>
        <w:ind w:left="0"/>
        <w:jc w:val="both"/>
      </w:pPr>
      <w:r>
        <w:rPr>
          <w:rFonts w:ascii="Times New Roman"/>
          <w:b w:val="false"/>
          <w:i w:val="false"/>
          <w:color w:val="000000"/>
          <w:sz w:val="28"/>
        </w:rPr>
        <w:t>
      Орталығы: Қарағанды облысының білім басқармасының "Қарағанды индустриалды-технологиялық колледжі" коммуналдық мемлекеттік мекемесі, Столичная көшесі, 2а үй.</w:t>
      </w:r>
    </w:p>
    <w:bookmarkEnd w:id="974"/>
    <w:bookmarkStart w:name="z980" w:id="975"/>
    <w:p>
      <w:pPr>
        <w:spacing w:after="0"/>
        <w:ind w:left="0"/>
        <w:jc w:val="both"/>
      </w:pPr>
      <w:r>
        <w:rPr>
          <w:rFonts w:ascii="Times New Roman"/>
          <w:b w:val="false"/>
          <w:i w:val="false"/>
          <w:color w:val="000000"/>
          <w:sz w:val="28"/>
        </w:rPr>
        <w:t>
      Шекаралары:</w:t>
      </w:r>
    </w:p>
    <w:bookmarkEnd w:id="975"/>
    <w:bookmarkStart w:name="z981" w:id="976"/>
    <w:p>
      <w:pPr>
        <w:spacing w:after="0"/>
        <w:ind w:left="0"/>
        <w:jc w:val="both"/>
      </w:pPr>
      <w:r>
        <w:rPr>
          <w:rFonts w:ascii="Times New Roman"/>
          <w:b w:val="false"/>
          <w:i w:val="false"/>
          <w:color w:val="000000"/>
          <w:sz w:val="28"/>
        </w:rPr>
        <w:t>
      Архитектурная көшесі – 2, 3, 4, 5, 9, 10, 11, 16, 22, 22 корпус 1, 22 корпус 2, 24 корпус 1, 24 корпус 2, 24, 26А;</w:t>
      </w:r>
    </w:p>
    <w:bookmarkEnd w:id="976"/>
    <w:bookmarkStart w:name="z982" w:id="977"/>
    <w:p>
      <w:pPr>
        <w:spacing w:after="0"/>
        <w:ind w:left="0"/>
        <w:jc w:val="both"/>
      </w:pPr>
      <w:r>
        <w:rPr>
          <w:rFonts w:ascii="Times New Roman"/>
          <w:b w:val="false"/>
          <w:i w:val="false"/>
          <w:color w:val="000000"/>
          <w:sz w:val="28"/>
        </w:rPr>
        <w:t>
      Гвардейская көшесі – – 3, 5, 11, 13, 13/1, 14, 14/4, 15, 17, 20, 21а, 23, 25, 25а, 27а, 27б, 27, 28, 29, 31, 32, 33, 34, 34а, 35, 36, 36а, 37, 39, 40, 41, 42, 44, 46, 48, 50;</w:t>
      </w:r>
    </w:p>
    <w:bookmarkEnd w:id="977"/>
    <w:bookmarkStart w:name="z983" w:id="978"/>
    <w:p>
      <w:pPr>
        <w:spacing w:after="0"/>
        <w:ind w:left="0"/>
        <w:jc w:val="both"/>
      </w:pPr>
      <w:r>
        <w:rPr>
          <w:rFonts w:ascii="Times New Roman"/>
          <w:b w:val="false"/>
          <w:i w:val="false"/>
          <w:color w:val="000000"/>
          <w:sz w:val="28"/>
        </w:rPr>
        <w:t xml:space="preserve">
      Щорс көшесі – 2, 2а, 3, 4, 5, 6, 7, 8, 9, 10, 10/7, 11, 12, 14, 16, 18, 20, 24, 26, 30, 31, 32, 33, 34, 35, 37, 39, 41, 43, 45, 58а, 60а; </w:t>
      </w:r>
    </w:p>
    <w:bookmarkEnd w:id="978"/>
    <w:bookmarkStart w:name="z984" w:id="979"/>
    <w:p>
      <w:pPr>
        <w:spacing w:after="0"/>
        <w:ind w:left="0"/>
        <w:jc w:val="both"/>
      </w:pPr>
      <w:r>
        <w:rPr>
          <w:rFonts w:ascii="Times New Roman"/>
          <w:b w:val="false"/>
          <w:i w:val="false"/>
          <w:color w:val="000000"/>
          <w:sz w:val="28"/>
        </w:rPr>
        <w:t>
      Күзембаев көшесі – 1, 2, 3, 4, 5, 6, 7, 8А, 9, 10, 10А, 11, 12, 13, 13А, 14, 15, 17, 19, 21, 22, 23, 24, 25, 26, 28, 30, 33, 34, 35, 36, 37, 38, 39, 39А, 41А, 43, 45, 47, 49, 51, 53, 55, 57, 59, 61, 63, 65, 67, 67А, 67Б, 69, 71, 73, 75, 75А, 75Б, 77, 77А, 77В, 79;</w:t>
      </w:r>
    </w:p>
    <w:bookmarkEnd w:id="979"/>
    <w:bookmarkStart w:name="z985" w:id="980"/>
    <w:p>
      <w:pPr>
        <w:spacing w:after="0"/>
        <w:ind w:left="0"/>
        <w:jc w:val="both"/>
      </w:pPr>
      <w:r>
        <w:rPr>
          <w:rFonts w:ascii="Times New Roman"/>
          <w:b w:val="false"/>
          <w:i w:val="false"/>
          <w:color w:val="000000"/>
          <w:sz w:val="28"/>
        </w:rPr>
        <w:t>
      Конструкторская көшесі – 1, 2, 3, 4, 5, 6, 7, 8, 9, 10, 11, 12;</w:t>
      </w:r>
    </w:p>
    <w:bookmarkEnd w:id="980"/>
    <w:bookmarkStart w:name="z986" w:id="981"/>
    <w:p>
      <w:pPr>
        <w:spacing w:after="0"/>
        <w:ind w:left="0"/>
        <w:jc w:val="both"/>
      </w:pPr>
      <w:r>
        <w:rPr>
          <w:rFonts w:ascii="Times New Roman"/>
          <w:b w:val="false"/>
          <w:i w:val="false"/>
          <w:color w:val="000000"/>
          <w:sz w:val="28"/>
        </w:rPr>
        <w:t>
      Линейный өтпе жолы– 1, 3, 5, 7, 7/1, 9, 11;</w:t>
      </w:r>
    </w:p>
    <w:bookmarkEnd w:id="981"/>
    <w:bookmarkStart w:name="z987" w:id="982"/>
    <w:p>
      <w:pPr>
        <w:spacing w:after="0"/>
        <w:ind w:left="0"/>
        <w:jc w:val="both"/>
      </w:pPr>
      <w:r>
        <w:rPr>
          <w:rFonts w:ascii="Times New Roman"/>
          <w:b w:val="false"/>
          <w:i w:val="false"/>
          <w:color w:val="000000"/>
          <w:sz w:val="28"/>
        </w:rPr>
        <w:t>
      Магнитогорская көшесі – 12, 14, 16, 18, 38, 40, 44, 46;</w:t>
      </w:r>
    </w:p>
    <w:bookmarkEnd w:id="982"/>
    <w:bookmarkStart w:name="z988" w:id="983"/>
    <w:p>
      <w:pPr>
        <w:spacing w:after="0"/>
        <w:ind w:left="0"/>
        <w:jc w:val="both"/>
      </w:pPr>
      <w:r>
        <w:rPr>
          <w:rFonts w:ascii="Times New Roman"/>
          <w:b w:val="false"/>
          <w:i w:val="false"/>
          <w:color w:val="000000"/>
          <w:sz w:val="28"/>
        </w:rPr>
        <w:t xml:space="preserve">
      Майлин көшесі – 3, 4, 5, 6, 7, 8, 9, 10, 11, 12, 13, 15, 17, 18, 19, 27, 28, 30, 32, 33, 36, 37, 38, 40, 42, 43, 44, 46, 47, 49, 50, 52, 54, 56, 58, 60, 60Д, 62, 64, 66, 68, 70, 72, 74, 76, 78, 80, 82, 84, 86, 88, 90; </w:t>
      </w:r>
    </w:p>
    <w:bookmarkEnd w:id="983"/>
    <w:bookmarkStart w:name="z989" w:id="984"/>
    <w:p>
      <w:pPr>
        <w:spacing w:after="0"/>
        <w:ind w:left="0"/>
        <w:jc w:val="both"/>
      </w:pPr>
      <w:r>
        <w:rPr>
          <w:rFonts w:ascii="Times New Roman"/>
          <w:b w:val="false"/>
          <w:i w:val="false"/>
          <w:color w:val="000000"/>
          <w:sz w:val="28"/>
        </w:rPr>
        <w:t xml:space="preserve">
      Пестель көшесі – 3, 4, 5, 6, 7, 8, 9, 9а, 10, 11А, 12, 12А, 14, 16; </w:t>
      </w:r>
    </w:p>
    <w:bookmarkEnd w:id="984"/>
    <w:bookmarkStart w:name="z990" w:id="985"/>
    <w:p>
      <w:pPr>
        <w:spacing w:after="0"/>
        <w:ind w:left="0"/>
        <w:jc w:val="both"/>
      </w:pPr>
      <w:r>
        <w:rPr>
          <w:rFonts w:ascii="Times New Roman"/>
          <w:b w:val="false"/>
          <w:i w:val="false"/>
          <w:color w:val="000000"/>
          <w:sz w:val="28"/>
        </w:rPr>
        <w:t xml:space="preserve">
      Совхозная көшесі – 2, 4, 5, 6, 7, 8, 9, 10, 13, 16, 18, 19, 21, 22, 22б, 23, 23А, 25, 26, 26А, 26Б, 26В, 28, 29, 33, 35, 37, 41; </w:t>
      </w:r>
    </w:p>
    <w:bookmarkEnd w:id="985"/>
    <w:bookmarkStart w:name="z991" w:id="986"/>
    <w:p>
      <w:pPr>
        <w:spacing w:after="0"/>
        <w:ind w:left="0"/>
        <w:jc w:val="both"/>
      </w:pPr>
      <w:r>
        <w:rPr>
          <w:rFonts w:ascii="Times New Roman"/>
          <w:b w:val="false"/>
          <w:i w:val="false"/>
          <w:color w:val="000000"/>
          <w:sz w:val="28"/>
        </w:rPr>
        <w:t>
      Архитектурный өтпе жолы – 2, 4, 6, 8, 10, 12;</w:t>
      </w:r>
    </w:p>
    <w:bookmarkEnd w:id="986"/>
    <w:bookmarkStart w:name="z992" w:id="987"/>
    <w:p>
      <w:pPr>
        <w:spacing w:after="0"/>
        <w:ind w:left="0"/>
        <w:jc w:val="both"/>
      </w:pPr>
      <w:r>
        <w:rPr>
          <w:rFonts w:ascii="Times New Roman"/>
          <w:b w:val="false"/>
          <w:i w:val="false"/>
          <w:color w:val="000000"/>
          <w:sz w:val="28"/>
        </w:rPr>
        <w:t>
      Цеткин көшесі – 1А, 2А, 2, 3, 3А, 4, 5, 5А, 6А, 7, 7А, 8, 8А, 9, 9А, 10, 10А, 11, 11А, 12, 12А, 13, 13а, 14А, 15, 16, 16а, 17, 18, 20, 20А, 22, 24, 25, 25А, 26, 27, 28, 30, 31, 32, 33, 34, 35, 37, 38, 38А, 39, 40, 41, 42, 43, 44, 45, 46, 47, 49, 50, 51, 53, 55, 57А, 57Б;</w:t>
      </w:r>
    </w:p>
    <w:bookmarkEnd w:id="987"/>
    <w:bookmarkStart w:name="z993" w:id="988"/>
    <w:p>
      <w:pPr>
        <w:spacing w:after="0"/>
        <w:ind w:left="0"/>
        <w:jc w:val="both"/>
      </w:pPr>
      <w:r>
        <w:rPr>
          <w:rFonts w:ascii="Times New Roman"/>
          <w:b w:val="false"/>
          <w:i w:val="false"/>
          <w:color w:val="000000"/>
          <w:sz w:val="28"/>
        </w:rPr>
        <w:t xml:space="preserve">
      Поселковая көшесі – 1, 2, 3, 4, 5, 6, 7, 8, 9, 10, 11, 12, 13, 14, 14А, 15, 18, 19, 20, 21, 22, 22А, 24, 28, 30, 34А; </w:t>
      </w:r>
    </w:p>
    <w:bookmarkEnd w:id="988"/>
    <w:bookmarkStart w:name="z994" w:id="989"/>
    <w:p>
      <w:pPr>
        <w:spacing w:after="0"/>
        <w:ind w:left="0"/>
        <w:jc w:val="both"/>
      </w:pPr>
      <w:r>
        <w:rPr>
          <w:rFonts w:ascii="Times New Roman"/>
          <w:b w:val="false"/>
          <w:i w:val="false"/>
          <w:color w:val="000000"/>
          <w:sz w:val="28"/>
        </w:rPr>
        <w:t>
      Рахманинов көшесі – 1, 2, 3, 5, 7, 8, 9, 10, 11, 12, 13, 15, 15А, 17, 17А, 17/1, 17/2, 18, 19, 20, 21, 22, 23, 24, 25, 26;</w:t>
      </w:r>
    </w:p>
    <w:bookmarkEnd w:id="989"/>
    <w:bookmarkStart w:name="z995" w:id="990"/>
    <w:p>
      <w:pPr>
        <w:spacing w:after="0"/>
        <w:ind w:left="0"/>
        <w:jc w:val="both"/>
      </w:pPr>
      <w:r>
        <w:rPr>
          <w:rFonts w:ascii="Times New Roman"/>
          <w:b w:val="false"/>
          <w:i w:val="false"/>
          <w:color w:val="000000"/>
          <w:sz w:val="28"/>
        </w:rPr>
        <w:t>
      Станиславский көшесі – 3, 4, 5, 6, 7, 8, 9, 10, 11, 12, 13, 14, 15, 16, 17, 18, 19, 20, 21, 22, 23, 24, 25, 26, 27, 28, 29, 30, 31, 32А;</w:t>
      </w:r>
    </w:p>
    <w:bookmarkEnd w:id="990"/>
    <w:bookmarkStart w:name="z996" w:id="991"/>
    <w:p>
      <w:pPr>
        <w:spacing w:after="0"/>
        <w:ind w:left="0"/>
        <w:jc w:val="both"/>
      </w:pPr>
      <w:r>
        <w:rPr>
          <w:rFonts w:ascii="Times New Roman"/>
          <w:b w:val="false"/>
          <w:i w:val="false"/>
          <w:color w:val="000000"/>
          <w:sz w:val="28"/>
        </w:rPr>
        <w:t xml:space="preserve">
      Столичная көшесі – 6, 6/2, 7, 8, 9, 10, 12, 13, 14, 14/1, 14А, 14Б, 15, 16, 17, 19, 20, 21, 21/1, 23, 24, 24а, 25, 26, 27, 28, 29, 30, 31, 32; </w:t>
      </w:r>
    </w:p>
    <w:bookmarkEnd w:id="991"/>
    <w:bookmarkStart w:name="z997" w:id="992"/>
    <w:p>
      <w:pPr>
        <w:spacing w:after="0"/>
        <w:ind w:left="0"/>
        <w:jc w:val="both"/>
      </w:pPr>
      <w:r>
        <w:rPr>
          <w:rFonts w:ascii="Times New Roman"/>
          <w:b w:val="false"/>
          <w:i w:val="false"/>
          <w:color w:val="000000"/>
          <w:sz w:val="28"/>
        </w:rPr>
        <w:t xml:space="preserve">
      Стрелочная көшесі – 1, 2а, 2, 4, 5, 6, 7, 8, 9, 10, 12, 13, 14, 15, 16, 17, 18, 20, 22, 24, 28, 30, 32, 34, 35, 36, 36/1, 40, 43, 45, 47; </w:t>
      </w:r>
    </w:p>
    <w:bookmarkEnd w:id="992"/>
    <w:bookmarkStart w:name="z998" w:id="993"/>
    <w:p>
      <w:pPr>
        <w:spacing w:after="0"/>
        <w:ind w:left="0"/>
        <w:jc w:val="both"/>
      </w:pPr>
      <w:r>
        <w:rPr>
          <w:rFonts w:ascii="Times New Roman"/>
          <w:b w:val="false"/>
          <w:i w:val="false"/>
          <w:color w:val="000000"/>
          <w:sz w:val="28"/>
        </w:rPr>
        <w:t xml:space="preserve">
      Уральская көшесі – 1, 1А, 1Б, 1В, 3, 4, 4А, 5, 6, 7, 8, 9, 10, 11, 12, 13, 14, 15, 16, 17, 18, 19, 21, 22, 22/2, 24, 24/1, 25, 26, 27, 28, 29, 30, 30/2, 31, 32, 33, 35, 37, 39, 41, 43; </w:t>
      </w:r>
    </w:p>
    <w:bookmarkEnd w:id="993"/>
    <w:bookmarkStart w:name="z999" w:id="994"/>
    <w:p>
      <w:pPr>
        <w:spacing w:after="0"/>
        <w:ind w:left="0"/>
        <w:jc w:val="both"/>
      </w:pPr>
      <w:r>
        <w:rPr>
          <w:rFonts w:ascii="Times New Roman"/>
          <w:b w:val="false"/>
          <w:i w:val="false"/>
          <w:color w:val="000000"/>
          <w:sz w:val="28"/>
        </w:rPr>
        <w:t>
      Энгельс көшесі – 1, 1А, 1Б, 2, 2А, 3, 3А, 4, 4А, 5, 6, 6а, 7, 8, 9, 9А, 10, 11, 12, 13, 14, 14А, 18, 19, 20, 21, 22, 22А, 22Б, 23, 23А, 24, 26, 26А, 27, 30, 32, 33, 34, 34А, 35, 35А, 36, 37, 38.</w:t>
      </w:r>
    </w:p>
    <w:bookmarkEnd w:id="994"/>
    <w:bookmarkStart w:name="z1000" w:id="995"/>
    <w:p>
      <w:pPr>
        <w:spacing w:after="0"/>
        <w:ind w:left="0"/>
        <w:jc w:val="both"/>
      </w:pPr>
      <w:r>
        <w:rPr>
          <w:rFonts w:ascii="Times New Roman"/>
          <w:b w:val="false"/>
          <w:i w:val="false"/>
          <w:color w:val="000000"/>
          <w:sz w:val="28"/>
        </w:rPr>
        <w:t xml:space="preserve">
      Лихачев көшесі – 1, 2, 3, 4, 5, 6, 7, 7 корпус 1, 7 корпус 2, 8, 9, 9 корпус 1, 9 корпус 2, 11, 12, 14, 15, 16, 17, 18, 20, 21 корпус 1, 21 корпус 2, 22, 22А, 23 корпус 1, 23 корпус 2, 24, 25, 25 корпус 1, 25 корпус 2, 26, 27, 27 корпус 1, 28, 28 корпус 1, 28 корпус 2, 29 корпус 1, 29 корпус 2, 30, 31 корпус 1, 31 корпус 2, 32, 33, 34, 35, 35 корпус 1, 35 корпус 2, 34, 36, 37, 37 корпус 1, 37 корпус 2, 38, 39, 39 корпус 1, 39 корпус 2, 41, 43, 45, 47, 49, 51, 53, 55, 57, 57А. </w:t>
      </w:r>
    </w:p>
    <w:bookmarkEnd w:id="995"/>
    <w:bookmarkStart w:name="z1001" w:id="996"/>
    <w:p>
      <w:pPr>
        <w:spacing w:after="0"/>
        <w:ind w:left="0"/>
        <w:jc w:val="left"/>
      </w:pPr>
      <w:r>
        <w:rPr>
          <w:rFonts w:ascii="Times New Roman"/>
          <w:b/>
          <w:i w:val="false"/>
          <w:color w:val="000000"/>
        </w:rPr>
        <w:t xml:space="preserve"> № 139 сайлау учаскесі</w:t>
      </w:r>
    </w:p>
    <w:bookmarkEnd w:id="996"/>
    <w:bookmarkStart w:name="z1002" w:id="99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 жалпы білім беретін орта мектебі" коммуналдық мемлекеттік мекемесі, Бабушкин көшесі, 108 үй.</w:t>
      </w:r>
    </w:p>
    <w:bookmarkEnd w:id="997"/>
    <w:bookmarkStart w:name="z1003" w:id="998"/>
    <w:p>
      <w:pPr>
        <w:spacing w:after="0"/>
        <w:ind w:left="0"/>
        <w:jc w:val="both"/>
      </w:pPr>
      <w:r>
        <w:rPr>
          <w:rFonts w:ascii="Times New Roman"/>
          <w:b w:val="false"/>
          <w:i w:val="false"/>
          <w:color w:val="000000"/>
          <w:sz w:val="28"/>
        </w:rPr>
        <w:t>
      Шекаралары:</w:t>
      </w:r>
    </w:p>
    <w:bookmarkEnd w:id="998"/>
    <w:bookmarkStart w:name="z1004" w:id="999"/>
    <w:p>
      <w:pPr>
        <w:spacing w:after="0"/>
        <w:ind w:left="0"/>
        <w:jc w:val="both"/>
      </w:pP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999"/>
    <w:bookmarkStart w:name="z1005" w:id="1000"/>
    <w:p>
      <w:pPr>
        <w:spacing w:after="0"/>
        <w:ind w:left="0"/>
        <w:jc w:val="both"/>
      </w:pPr>
      <w:r>
        <w:rPr>
          <w:rFonts w:ascii="Times New Roman"/>
          <w:b w:val="false"/>
          <w:i w:val="false"/>
          <w:color w:val="000000"/>
          <w:sz w:val="28"/>
        </w:rPr>
        <w:t>
      Бабушкин көшесі – 36, 38, 40, 42, 44, 46, 48, 50, 52, 54, 56, 58, 62, 64, 66, 68, 70, 70А, 72, 74, 76, 77, 80, 82, 84, 86, 88, 88Б, 90, 92, 94, 96, 98А, 98, 100, 102;</w:t>
      </w:r>
    </w:p>
    <w:bookmarkEnd w:id="1000"/>
    <w:bookmarkStart w:name="z1006" w:id="1001"/>
    <w:p>
      <w:pPr>
        <w:spacing w:after="0"/>
        <w:ind w:left="0"/>
        <w:jc w:val="both"/>
      </w:pPr>
      <w:r>
        <w:rPr>
          <w:rFonts w:ascii="Times New Roman"/>
          <w:b w:val="false"/>
          <w:i w:val="false"/>
          <w:color w:val="000000"/>
          <w:sz w:val="28"/>
        </w:rPr>
        <w:t>
      Виницкая көшесі – 1, 2, 3, 4, 5, 6, 7, 8, 9, 10, 11, 12, 13, 15, 16;</w:t>
      </w:r>
    </w:p>
    <w:bookmarkEnd w:id="1001"/>
    <w:bookmarkStart w:name="z1007" w:id="1002"/>
    <w:p>
      <w:pPr>
        <w:spacing w:after="0"/>
        <w:ind w:left="0"/>
        <w:jc w:val="both"/>
      </w:pPr>
      <w:r>
        <w:rPr>
          <w:rFonts w:ascii="Times New Roman"/>
          <w:b w:val="false"/>
          <w:i w:val="false"/>
          <w:color w:val="000000"/>
          <w:sz w:val="28"/>
        </w:rPr>
        <w:t>
      Коммунистическая көшесі – 27, 29, 31, 33, 35, 37, 39, 40, 41, 42, 43, 44 корпус 1, 44 корпус 2, 45, 46, 48, 49, 50, 51, 51А, 52, 53, 54, 54А, 55, 56, 57 корпус 1, 57 корпус 2, 58, 59, 60А, 61, 62, 63, 64, 65, 66, 67, 68, 69, 70, 71, 72А, 72, 74, 75, 76, 77, 78, 79, 80, 81, 82, 83, 84, 85, 86, 87А, 87, 88, 89, 89А, 91, 93, 96, 98, 100, 101, 101а, 102, 103, 104, 105, 106, 106/1, 106/2, 107, 108/2, 109, 110 корпус 1, 110 корпус 2, 112 корпус 1, 112 корпус 2, 114 корпус 1, 114/2, 116 корпус 1, 116/2, 118, 118/1;</w:t>
      </w:r>
    </w:p>
    <w:bookmarkEnd w:id="1002"/>
    <w:bookmarkStart w:name="z1008" w:id="1003"/>
    <w:p>
      <w:pPr>
        <w:spacing w:after="0"/>
        <w:ind w:left="0"/>
        <w:jc w:val="both"/>
      </w:pPr>
      <w:r>
        <w:rPr>
          <w:rFonts w:ascii="Times New Roman"/>
          <w:b w:val="false"/>
          <w:i w:val="false"/>
          <w:color w:val="000000"/>
          <w:sz w:val="28"/>
        </w:rPr>
        <w:t>
      Моховая көшесі – 3, 5, 7, 9;</w:t>
      </w:r>
    </w:p>
    <w:bookmarkEnd w:id="1003"/>
    <w:bookmarkStart w:name="z1009" w:id="1004"/>
    <w:p>
      <w:pPr>
        <w:spacing w:after="0"/>
        <w:ind w:left="0"/>
        <w:jc w:val="both"/>
      </w:pPr>
      <w:r>
        <w:rPr>
          <w:rFonts w:ascii="Times New Roman"/>
          <w:b w:val="false"/>
          <w:i w:val="false"/>
          <w:color w:val="000000"/>
          <w:sz w:val="28"/>
        </w:rPr>
        <w:t xml:space="preserve">
      Ужгородская көшесі – 15, 17, 19, 20, 20А, 21, 22, 23, 24, 25, 26, 27, 27А, 28, 29, 29А, 30, 31, 32, 33, 34, 35, 37, 38, 39, 40, 41, 45, 46, 47, 48, 49, 50, 51, 52, 53, 54, 55, 56, 57, 58, 59, 60, 61, 62, 63, 64, 65, 66, 67, 68, 71, 72, 73, 73 корпус 1, 73 корпус 2, 74, 75, 76, 77, 78, 79, 81, 82, 83, 84, 85, 86, 87, 88, 88А, 89, 90, 91, 92, 93; </w:t>
      </w:r>
    </w:p>
    <w:bookmarkEnd w:id="1004"/>
    <w:bookmarkStart w:name="z1010" w:id="1005"/>
    <w:p>
      <w:pPr>
        <w:spacing w:after="0"/>
        <w:ind w:left="0"/>
        <w:jc w:val="both"/>
      </w:pPr>
      <w:r>
        <w:rPr>
          <w:rFonts w:ascii="Times New Roman"/>
          <w:b w:val="false"/>
          <w:i w:val="false"/>
          <w:color w:val="000000"/>
          <w:sz w:val="28"/>
        </w:rPr>
        <w:t>
      1 квартал – 2, 6, 8, 10, 14, 16;</w:t>
      </w:r>
    </w:p>
    <w:bookmarkEnd w:id="1005"/>
    <w:bookmarkStart w:name="z1011" w:id="1006"/>
    <w:p>
      <w:pPr>
        <w:spacing w:after="0"/>
        <w:ind w:left="0"/>
        <w:jc w:val="both"/>
      </w:pPr>
      <w:r>
        <w:rPr>
          <w:rFonts w:ascii="Times New Roman"/>
          <w:b w:val="false"/>
          <w:i w:val="false"/>
          <w:color w:val="000000"/>
          <w:sz w:val="28"/>
        </w:rPr>
        <w:t>
      2 квартал – 18, 22, 24, 26.</w:t>
      </w:r>
    </w:p>
    <w:bookmarkEnd w:id="1006"/>
    <w:bookmarkStart w:name="z1012" w:id="1007"/>
    <w:p>
      <w:pPr>
        <w:spacing w:after="0"/>
        <w:ind w:left="0"/>
        <w:jc w:val="left"/>
      </w:pPr>
      <w:r>
        <w:rPr>
          <w:rFonts w:ascii="Times New Roman"/>
          <w:b/>
          <w:i w:val="false"/>
          <w:color w:val="000000"/>
        </w:rPr>
        <w:t xml:space="preserve"> № 140 сайлау учаскесі</w:t>
      </w:r>
    </w:p>
    <w:bookmarkEnd w:id="1007"/>
    <w:bookmarkStart w:name="z1013" w:id="100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шағын ауданы, 50/2 үй.</w:t>
      </w:r>
    </w:p>
    <w:bookmarkEnd w:id="1008"/>
    <w:bookmarkStart w:name="z1014" w:id="1009"/>
    <w:p>
      <w:pPr>
        <w:spacing w:after="0"/>
        <w:ind w:left="0"/>
        <w:jc w:val="both"/>
      </w:pPr>
      <w:r>
        <w:rPr>
          <w:rFonts w:ascii="Times New Roman"/>
          <w:b w:val="false"/>
          <w:i w:val="false"/>
          <w:color w:val="000000"/>
          <w:sz w:val="28"/>
        </w:rPr>
        <w:t>
      Шекаралары:</w:t>
      </w:r>
    </w:p>
    <w:bookmarkEnd w:id="1009"/>
    <w:bookmarkStart w:name="z1015" w:id="1010"/>
    <w:p>
      <w:pPr>
        <w:spacing w:after="0"/>
        <w:ind w:left="0"/>
        <w:jc w:val="both"/>
      </w:pPr>
      <w:r>
        <w:rPr>
          <w:rFonts w:ascii="Times New Roman"/>
          <w:b w:val="false"/>
          <w:i w:val="false"/>
          <w:color w:val="000000"/>
          <w:sz w:val="28"/>
        </w:rPr>
        <w:t>
      Люксембург көшесі – 81, 83, 85, 86, 87, 88, 89, 90, 91, 92, 93, 94, 95, 96, 97, 97А, 98, 99, 99А, 100, 101, 101А, 102, 103, 103Б, 104, 105А, 105Б, 106, 107, 107А, 108, 108А, 109, 109А, 110, 111, 112, 113, 114, 115, 116, 117, 119, 120, 120а, 121, 122, 122а, 122б, 122В, 123, 123А, 124, 124А, 125, 125а, 126, 127А, 127Б, 128, 128а, 128Б, 129 корпус 1, 130, 130а, 131, 132, 132а, 133, 133а, 133б, 136, 137, 138, 138а, 139, 140, 141, 141 корпус 1, 142, 142а, 143, 143 корпус 1, 143 корпус 2, 143А, 144, 144/2, 144б, 145Б, 146, 146а, 147,148, 149, 150, 150/1, 150б, 151, 152, 153, 153 корпус 2, 153а, 154, 155, 156, 157, 158, 159, 160, 161, 162, 163, 164, 165, 166, 170, 172, 172б, 172А, 172В, 174, 176, 178, 180, 180Б, 182, 184, 186, 188, 190, 192, 194, 196;</w:t>
      </w:r>
    </w:p>
    <w:bookmarkEnd w:id="1010"/>
    <w:bookmarkStart w:name="z1016" w:id="1011"/>
    <w:p>
      <w:pPr>
        <w:spacing w:after="0"/>
        <w:ind w:left="0"/>
        <w:jc w:val="both"/>
      </w:pPr>
      <w:r>
        <w:rPr>
          <w:rFonts w:ascii="Times New Roman"/>
          <w:b w:val="false"/>
          <w:i w:val="false"/>
          <w:color w:val="000000"/>
          <w:sz w:val="28"/>
        </w:rPr>
        <w:t>
      Бабушкин көшесі – 25, 27 корпус 94, 27, 29, 31, 33, 34, 35, 37, 39, 41, 43, 45, 47, 49, 51, 53, 55, 61, 63, 63А, 65, 67, 69, 71, 73, 73А, 73Б, 75, 75А, 77, 83, 85;</w:t>
      </w:r>
    </w:p>
    <w:bookmarkEnd w:id="1011"/>
    <w:bookmarkStart w:name="z1017" w:id="1012"/>
    <w:p>
      <w:pPr>
        <w:spacing w:after="0"/>
        <w:ind w:left="0"/>
        <w:jc w:val="both"/>
      </w:pPr>
      <w:r>
        <w:rPr>
          <w:rFonts w:ascii="Times New Roman"/>
          <w:b w:val="false"/>
          <w:i w:val="false"/>
          <w:color w:val="000000"/>
          <w:sz w:val="28"/>
        </w:rPr>
        <w:t>
      Винницкая көшесі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p>
    <w:bookmarkEnd w:id="1012"/>
    <w:bookmarkStart w:name="z1018" w:id="1013"/>
    <w:p>
      <w:pPr>
        <w:spacing w:after="0"/>
        <w:ind w:left="0"/>
        <w:jc w:val="both"/>
      </w:pPr>
      <w:r>
        <w:rPr>
          <w:rFonts w:ascii="Times New Roman"/>
          <w:b w:val="false"/>
          <w:i w:val="false"/>
          <w:color w:val="000000"/>
          <w:sz w:val="28"/>
        </w:rPr>
        <w:t xml:space="preserve">
      Либкнехт көшесі – 84, 84А, 86, 88, 88А, 88Б, 89, 90, 92, 94, 96, 98, 98в, 100, 100А, 102а, 104в, 106, 101, 102, 104, 104 корпус 2, 98В, 106А, 108 корпус 3, 108, 109, 110, 112, 113, 114, 115, 116, 117, 118, 119, 120, 120Б, 121, 122, 122А, 124, 126, 127, 128, 130, 131, 132, 134, 137, 138, 140, 140Б, 142, 144, 146, 154; </w:t>
      </w:r>
    </w:p>
    <w:bookmarkEnd w:id="1013"/>
    <w:bookmarkStart w:name="z1019" w:id="1014"/>
    <w:p>
      <w:pPr>
        <w:spacing w:after="0"/>
        <w:ind w:left="0"/>
        <w:jc w:val="both"/>
      </w:pPr>
      <w:r>
        <w:rPr>
          <w:rFonts w:ascii="Times New Roman"/>
          <w:b w:val="false"/>
          <w:i w:val="false"/>
          <w:color w:val="000000"/>
          <w:sz w:val="28"/>
        </w:rPr>
        <w:t xml:space="preserve">
      Маркс көшесі - 10, 12, 14, 16, 18, 19, 21, 22, 23, 24, 25, 26, 27, 28 корпус 1, 28 корпус 2, 29, 31, 33, 35, 37, 41А, 43, 44, 44 корпус 1, 44 корпус 2, 45, 47, 49, 50, 50 корпус 2, 51Б, 52, 53, 54, 55, 57, 58; </w:t>
      </w:r>
    </w:p>
    <w:bookmarkEnd w:id="1014"/>
    <w:bookmarkStart w:name="z1020" w:id="1015"/>
    <w:p>
      <w:pPr>
        <w:spacing w:after="0"/>
        <w:ind w:left="0"/>
        <w:jc w:val="both"/>
      </w:pPr>
      <w:r>
        <w:rPr>
          <w:rFonts w:ascii="Times New Roman"/>
          <w:b w:val="false"/>
          <w:i w:val="false"/>
          <w:color w:val="000000"/>
          <w:sz w:val="28"/>
        </w:rPr>
        <w:t>
      Коминтерн көшесі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p>
    <w:bookmarkEnd w:id="1015"/>
    <w:bookmarkStart w:name="z1021" w:id="1016"/>
    <w:p>
      <w:pPr>
        <w:spacing w:after="0"/>
        <w:ind w:left="0"/>
        <w:jc w:val="both"/>
      </w:pPr>
      <w:r>
        <w:rPr>
          <w:rFonts w:ascii="Times New Roman"/>
          <w:b w:val="false"/>
          <w:i w:val="false"/>
          <w:color w:val="000000"/>
          <w:sz w:val="28"/>
        </w:rPr>
        <w:t>
      Лужниковская көшесі – 12, 13, 14, 15, 16, 16А, 17, 17А, 18А, 18, 20, 22, 24, 26, 28, 30, 38, 39, 39а, 39б, 40, 41, 42, 43, 44, 46, 50, 52, 54, 60, 62, 64, 66, 70, 72;</w:t>
      </w:r>
    </w:p>
    <w:bookmarkEnd w:id="1016"/>
    <w:bookmarkStart w:name="z1022" w:id="1017"/>
    <w:p>
      <w:pPr>
        <w:spacing w:after="0"/>
        <w:ind w:left="0"/>
        <w:jc w:val="both"/>
      </w:pPr>
      <w:r>
        <w:rPr>
          <w:rFonts w:ascii="Times New Roman"/>
          <w:b w:val="false"/>
          <w:i w:val="false"/>
          <w:color w:val="000000"/>
          <w:sz w:val="28"/>
        </w:rPr>
        <w:t>
      Манежная көшесі – 20, 20а, 22, 24, 24а, 26, 30, 30а, 47, 49, 51 корпус 1, 51 корпус 2, 53, 55, 57, 59, 61, 61Г, 63Д, 65, 67, 69, 71, 71А, 75, 77, 79, 81а, 83, 85, 87, 87А, 89, 91, 93, 123;</w:t>
      </w:r>
    </w:p>
    <w:bookmarkEnd w:id="1017"/>
    <w:bookmarkStart w:name="z1023" w:id="1018"/>
    <w:p>
      <w:pPr>
        <w:spacing w:after="0"/>
        <w:ind w:left="0"/>
        <w:jc w:val="both"/>
      </w:pPr>
      <w:r>
        <w:rPr>
          <w:rFonts w:ascii="Times New Roman"/>
          <w:b w:val="false"/>
          <w:i w:val="false"/>
          <w:color w:val="000000"/>
          <w:sz w:val="28"/>
        </w:rPr>
        <w:t>
      Мурманская көшесі – 78, 79, 80, 80а, 81, 82, 83, 84, 85, 86, 87, 88, 88а, 88б, 89, 90, 90а, 90б,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127А, 127Б, 127В, 128, 128А, 128Б, 128В, 128Г, 128Д, 128Е, 129, 129 корпус 1, 129Б, 129В, 30, 130А, 130Б, 130В, 130Г, 130Д, 131, 131А, 131Б, 133, 132А, 134, 134А, 135, 135А, 135Д, 136, 137А, 137, 137Б, 138,139, 140, 141, 141Г, 142, 144, 146, 151, 160А;</w:t>
      </w:r>
    </w:p>
    <w:bookmarkEnd w:id="1018"/>
    <w:bookmarkStart w:name="z1024" w:id="1019"/>
    <w:p>
      <w:pPr>
        <w:spacing w:after="0"/>
        <w:ind w:left="0"/>
        <w:jc w:val="both"/>
      </w:pPr>
      <w:r>
        <w:rPr>
          <w:rFonts w:ascii="Times New Roman"/>
          <w:b w:val="false"/>
          <w:i w:val="false"/>
          <w:color w:val="000000"/>
          <w:sz w:val="28"/>
        </w:rPr>
        <w:t>
      Октябрь көшесі – 51А, 51В, 51Г, 51В/1, 51В/2, 51Г/2, 53, 53А/1, 53Б, 53В, 55, 55А, 55В, 52, 54, 56, 57, 58, 59, 60, 61, 62, 63, 64, 65, 65А, 66, 67, 68, 69, 70, 71, 72, 73, 74, 75, 76, 77, 78, 79, 80, 81, 82, 83, 84, 85, 86, 87, 88, 89, 90, 90А, 91, 91А, 92, 93, 94, 95А, 95 корпус 1, 95 корпус 2, 96, 96А, 97, 98, 99, 100, 101, 102, 103, 104, 105, 105А, 106, 106А, 109, 111, 113, 115, 117, 119, 121, 123;</w:t>
      </w:r>
    </w:p>
    <w:bookmarkEnd w:id="1019"/>
    <w:bookmarkStart w:name="z1025" w:id="1020"/>
    <w:p>
      <w:pPr>
        <w:spacing w:after="0"/>
        <w:ind w:left="0"/>
        <w:jc w:val="both"/>
      </w:pPr>
      <w:r>
        <w:rPr>
          <w:rFonts w:ascii="Times New Roman"/>
          <w:b w:val="false"/>
          <w:i w:val="false"/>
          <w:color w:val="000000"/>
          <w:sz w:val="28"/>
        </w:rPr>
        <w:t>
      Петрозаводская көшесі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w:t>
      </w:r>
    </w:p>
    <w:bookmarkEnd w:id="1020"/>
    <w:bookmarkStart w:name="z1026" w:id="1021"/>
    <w:p>
      <w:pPr>
        <w:spacing w:after="0"/>
        <w:ind w:left="0"/>
        <w:jc w:val="both"/>
      </w:pPr>
      <w:r>
        <w:rPr>
          <w:rFonts w:ascii="Times New Roman"/>
          <w:b w:val="false"/>
          <w:i w:val="false"/>
          <w:color w:val="000000"/>
          <w:sz w:val="28"/>
        </w:rPr>
        <w:t>
      Чапаев көшесі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p>
    <w:bookmarkEnd w:id="1021"/>
    <w:bookmarkStart w:name="z1027" w:id="1022"/>
    <w:p>
      <w:pPr>
        <w:spacing w:after="0"/>
        <w:ind w:left="0"/>
        <w:jc w:val="both"/>
      </w:pPr>
      <w:r>
        <w:rPr>
          <w:rFonts w:ascii="Times New Roman"/>
          <w:b w:val="false"/>
          <w:i w:val="false"/>
          <w:color w:val="000000"/>
          <w:sz w:val="28"/>
        </w:rPr>
        <w:t>
      Авангардный тұйық көшесі – 1 корпус 1, 1 корпус 2, 2 корпус 1, 2 корпус 2, 8 корпус 1, 8 корпус 2, 9, 10 корпус 1, 10 корпус 2, 12 корпус 1,12 корпус 2, 13, 14 корпус 1, 14 корпус 2, 17, 25, 28 корпус 1, 28 корпус 2, 30 корпус 1, 30 корпус 2, 40 корпус 1, 40 корпус 2, 42 корпус 1, 42 корпус 2, 44 корпус 1, 44 корпус 2, 46 корпус 2, 48 корпус 1, 48 корпус 2, 62, 66;</w:t>
      </w:r>
    </w:p>
    <w:bookmarkEnd w:id="1022"/>
    <w:bookmarkStart w:name="z1028" w:id="1023"/>
    <w:p>
      <w:pPr>
        <w:spacing w:after="0"/>
        <w:ind w:left="0"/>
        <w:jc w:val="both"/>
      </w:pPr>
      <w:r>
        <w:rPr>
          <w:rFonts w:ascii="Times New Roman"/>
          <w:b w:val="false"/>
          <w:i w:val="false"/>
          <w:color w:val="000000"/>
          <w:sz w:val="28"/>
        </w:rPr>
        <w:t>
      Аврора тұйық көшесі – 1 корпус 1, 1 корпус 2, 2 корпус 1, 2 корпус 2, 3 корпус 1, 3 корпус 2, 4 корпус 1, 4 корпус 2, 5 корпус 1, 5 корпус 2, 6 корпус 1, 6 корпус 2, 8 корпус 1, 8 корпус 2, 10 корпус 1, 10 корпус 2, 11, 12 корпус 1, 12 корпус 2, 13 корпус 1,13 корпус 2, 14 корпус 1, 14 корпус 2, 15 корпус 1,15 корпус 2, 16 корпус 1,16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 үй.</w:t>
      </w:r>
    </w:p>
    <w:bookmarkEnd w:id="1023"/>
    <w:bookmarkStart w:name="z1029" w:id="1024"/>
    <w:p>
      <w:pPr>
        <w:spacing w:after="0"/>
        <w:ind w:left="0"/>
        <w:jc w:val="both"/>
      </w:pPr>
      <w:r>
        <w:rPr>
          <w:rFonts w:ascii="Times New Roman"/>
          <w:b w:val="false"/>
          <w:i w:val="false"/>
          <w:color w:val="000000"/>
          <w:sz w:val="28"/>
        </w:rPr>
        <w:t>
      Ақмола тұйық көшесі – 1 корпус 1, 1 корпус 2, 1А корпус 1,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p>
    <w:bookmarkEnd w:id="1024"/>
    <w:bookmarkStart w:name="z1030" w:id="1025"/>
    <w:p>
      <w:pPr>
        <w:spacing w:after="0"/>
        <w:ind w:left="0"/>
        <w:jc w:val="both"/>
      </w:pPr>
      <w:r>
        <w:rPr>
          <w:rFonts w:ascii="Times New Roman"/>
          <w:b w:val="false"/>
          <w:i w:val="false"/>
          <w:color w:val="000000"/>
          <w:sz w:val="28"/>
        </w:rPr>
        <w:t>
      Ақсай тұйық көшесі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p>
    <w:bookmarkEnd w:id="1025"/>
    <w:bookmarkStart w:name="z1031" w:id="1026"/>
    <w:p>
      <w:pPr>
        <w:spacing w:after="0"/>
        <w:ind w:left="0"/>
        <w:jc w:val="both"/>
      </w:pPr>
      <w:r>
        <w:rPr>
          <w:rFonts w:ascii="Times New Roman"/>
          <w:b w:val="false"/>
          <w:i w:val="false"/>
          <w:color w:val="000000"/>
          <w:sz w:val="28"/>
        </w:rPr>
        <w:t>
      Жемчужный тұйық көшесі – 4 корпус 1, 6, 8, 10, 13, 15, 16, 17 корпус 1, 17 корпус 2, 21 корпус 1, 21 корпус 2, 22, 27 корпус 1, 27 корпус 2;</w:t>
      </w:r>
    </w:p>
    <w:bookmarkEnd w:id="1026"/>
    <w:bookmarkStart w:name="z1032" w:id="1027"/>
    <w:p>
      <w:pPr>
        <w:spacing w:after="0"/>
        <w:ind w:left="0"/>
        <w:jc w:val="both"/>
      </w:pPr>
      <w:r>
        <w:rPr>
          <w:rFonts w:ascii="Times New Roman"/>
          <w:b w:val="false"/>
          <w:i w:val="false"/>
          <w:color w:val="000000"/>
          <w:sz w:val="28"/>
        </w:rPr>
        <w:t>
      Қапшағай тұйық көшесі – 2, 3, 3 корпус 3, 3а, 4, 4А, 4 корпус 2, 5, 7, 8, 9, 11, 12, 13, 15, 17, 20, 22, 24, 25;</w:t>
      </w:r>
    </w:p>
    <w:bookmarkEnd w:id="1027"/>
    <w:bookmarkStart w:name="z1033" w:id="1028"/>
    <w:p>
      <w:pPr>
        <w:spacing w:after="0"/>
        <w:ind w:left="0"/>
        <w:jc w:val="both"/>
      </w:pPr>
      <w:r>
        <w:rPr>
          <w:rFonts w:ascii="Times New Roman"/>
          <w:b w:val="false"/>
          <w:i w:val="false"/>
          <w:color w:val="000000"/>
          <w:sz w:val="28"/>
        </w:rPr>
        <w:t>
      Лазуревый тұйық көшесі – 4, 7, 9;</w:t>
      </w:r>
    </w:p>
    <w:bookmarkEnd w:id="1028"/>
    <w:bookmarkStart w:name="z1034" w:id="1029"/>
    <w:p>
      <w:pPr>
        <w:spacing w:after="0"/>
        <w:ind w:left="0"/>
        <w:jc w:val="both"/>
      </w:pPr>
      <w:r>
        <w:rPr>
          <w:rFonts w:ascii="Times New Roman"/>
          <w:b w:val="false"/>
          <w:i w:val="false"/>
          <w:color w:val="000000"/>
          <w:sz w:val="28"/>
        </w:rPr>
        <w:t>
      Мирный тұйық көшесі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p>
    <w:bookmarkEnd w:id="1029"/>
    <w:bookmarkStart w:name="z1035" w:id="1030"/>
    <w:p>
      <w:pPr>
        <w:spacing w:after="0"/>
        <w:ind w:left="0"/>
        <w:jc w:val="left"/>
      </w:pPr>
      <w:r>
        <w:rPr>
          <w:rFonts w:ascii="Times New Roman"/>
          <w:b/>
          <w:i w:val="false"/>
          <w:color w:val="000000"/>
        </w:rPr>
        <w:t xml:space="preserve"> № 141 сайлау учаскесі</w:t>
      </w:r>
    </w:p>
    <w:bookmarkEnd w:id="1030"/>
    <w:bookmarkStart w:name="z1036" w:id="103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031"/>
    <w:bookmarkStart w:name="z1037" w:id="1032"/>
    <w:p>
      <w:pPr>
        <w:spacing w:after="0"/>
        <w:ind w:left="0"/>
        <w:jc w:val="both"/>
      </w:pPr>
      <w:r>
        <w:rPr>
          <w:rFonts w:ascii="Times New Roman"/>
          <w:b w:val="false"/>
          <w:i w:val="false"/>
          <w:color w:val="000000"/>
          <w:sz w:val="28"/>
        </w:rPr>
        <w:t>
      Шекаралары:</w:t>
      </w:r>
    </w:p>
    <w:bookmarkEnd w:id="1032"/>
    <w:bookmarkStart w:name="z1038" w:id="1033"/>
    <w:p>
      <w:pPr>
        <w:spacing w:after="0"/>
        <w:ind w:left="0"/>
        <w:jc w:val="both"/>
      </w:pPr>
      <w:r>
        <w:rPr>
          <w:rFonts w:ascii="Times New Roman"/>
          <w:b w:val="false"/>
          <w:i w:val="false"/>
          <w:color w:val="000000"/>
          <w:sz w:val="28"/>
        </w:rPr>
        <w:t>
      18 шағын ауданы – 1, 2, 3, 5, 6, 19, 21, 22, 23, 24, 25, 26, 29;</w:t>
      </w:r>
    </w:p>
    <w:bookmarkEnd w:id="1033"/>
    <w:bookmarkStart w:name="z1039" w:id="1034"/>
    <w:p>
      <w:pPr>
        <w:spacing w:after="0"/>
        <w:ind w:left="0"/>
        <w:jc w:val="both"/>
      </w:pPr>
      <w:r>
        <w:rPr>
          <w:rFonts w:ascii="Times New Roman"/>
          <w:b w:val="false"/>
          <w:i w:val="false"/>
          <w:color w:val="000000"/>
          <w:sz w:val="28"/>
        </w:rPr>
        <w:t>
      Каретная көшесі – 38, 39, 40, 41, 42, 43, 44, 45, 45А, 46, 46А, 47, 48, 49, 50А, 51, 52;</w:t>
      </w:r>
    </w:p>
    <w:bookmarkEnd w:id="1034"/>
    <w:bookmarkStart w:name="z1040" w:id="1035"/>
    <w:p>
      <w:pPr>
        <w:spacing w:after="0"/>
        <w:ind w:left="0"/>
        <w:jc w:val="both"/>
      </w:pPr>
      <w:r>
        <w:rPr>
          <w:rFonts w:ascii="Times New Roman"/>
          <w:b w:val="false"/>
          <w:i w:val="false"/>
          <w:color w:val="000000"/>
          <w:sz w:val="28"/>
        </w:rPr>
        <w:t xml:space="preserve">
      Бабушкин көшесі – 118А, 118Б, 120, 122, 124, 126, 128; </w:t>
      </w:r>
    </w:p>
    <w:bookmarkEnd w:id="1035"/>
    <w:bookmarkStart w:name="z1041" w:id="1036"/>
    <w:p>
      <w:pPr>
        <w:spacing w:after="0"/>
        <w:ind w:left="0"/>
        <w:jc w:val="both"/>
      </w:pPr>
      <w:r>
        <w:rPr>
          <w:rFonts w:ascii="Times New Roman"/>
          <w:b w:val="false"/>
          <w:i w:val="false"/>
          <w:color w:val="000000"/>
          <w:sz w:val="28"/>
        </w:rPr>
        <w:t>
      Коммунистическая көшесі – 120, 122, 124, 126, 128, 130, 132, 134, 136, 136А, 138, 140, 142, 144, 146, 148, 150, 152;</w:t>
      </w:r>
    </w:p>
    <w:bookmarkEnd w:id="1036"/>
    <w:bookmarkStart w:name="z1042" w:id="1037"/>
    <w:p>
      <w:pPr>
        <w:spacing w:after="0"/>
        <w:ind w:left="0"/>
        <w:jc w:val="both"/>
      </w:pPr>
      <w:r>
        <w:rPr>
          <w:rFonts w:ascii="Times New Roman"/>
          <w:b w:val="false"/>
          <w:i w:val="false"/>
          <w:color w:val="000000"/>
          <w:sz w:val="28"/>
        </w:rPr>
        <w:t>
      Ужгородская көшесі – 1, 2, 2А, 3, 5, 6, 7, 8, 9, 10, 11, 12;</w:t>
      </w:r>
    </w:p>
    <w:bookmarkEnd w:id="1037"/>
    <w:bookmarkStart w:name="z1043" w:id="1038"/>
    <w:p>
      <w:pPr>
        <w:spacing w:after="0"/>
        <w:ind w:left="0"/>
        <w:jc w:val="both"/>
      </w:pPr>
      <w:r>
        <w:rPr>
          <w:rFonts w:ascii="Times New Roman"/>
          <w:b w:val="false"/>
          <w:i w:val="false"/>
          <w:color w:val="000000"/>
          <w:sz w:val="28"/>
        </w:rPr>
        <w:t>
      Линейная көшесі – 45/1, 45/2, 45/3, 45/4, 46, 49, 50, 54/1, 54/2;</w:t>
      </w:r>
    </w:p>
    <w:bookmarkEnd w:id="1038"/>
    <w:bookmarkStart w:name="z1044" w:id="1039"/>
    <w:p>
      <w:pPr>
        <w:spacing w:after="0"/>
        <w:ind w:left="0"/>
        <w:jc w:val="both"/>
      </w:pPr>
      <w:r>
        <w:rPr>
          <w:rFonts w:ascii="Times New Roman"/>
          <w:b w:val="false"/>
          <w:i w:val="false"/>
          <w:color w:val="000000"/>
          <w:sz w:val="28"/>
        </w:rPr>
        <w:t>
      Литвин көшесі – 52, 56, 66, 68, 68а, 70, 72, 72/1, 78, 82;</w:t>
      </w:r>
    </w:p>
    <w:bookmarkEnd w:id="1039"/>
    <w:bookmarkStart w:name="z1045" w:id="1040"/>
    <w:p>
      <w:pPr>
        <w:spacing w:after="0"/>
        <w:ind w:left="0"/>
        <w:jc w:val="both"/>
      </w:pPr>
      <w:r>
        <w:rPr>
          <w:rFonts w:ascii="Times New Roman"/>
          <w:b w:val="false"/>
          <w:i w:val="false"/>
          <w:color w:val="000000"/>
          <w:sz w:val="28"/>
        </w:rPr>
        <w:t>
      2 квартал – 30, 32.</w:t>
      </w:r>
    </w:p>
    <w:bookmarkEnd w:id="1040"/>
    <w:bookmarkStart w:name="z1046" w:id="1041"/>
    <w:p>
      <w:pPr>
        <w:spacing w:after="0"/>
        <w:ind w:left="0"/>
        <w:jc w:val="left"/>
      </w:pPr>
      <w:r>
        <w:rPr>
          <w:rFonts w:ascii="Times New Roman"/>
          <w:b/>
          <w:i w:val="false"/>
          <w:color w:val="000000"/>
        </w:rPr>
        <w:t xml:space="preserve"> № 143 сайлау учаскесі</w:t>
      </w:r>
    </w:p>
    <w:bookmarkEnd w:id="1041"/>
    <w:bookmarkStart w:name="z1047" w:id="10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 35 жалпы білім беретін орта мектебі" коммуналдық мемлекеттік мекемесі, Октябрь көшесі, 32 үй.</w:t>
      </w:r>
    </w:p>
    <w:bookmarkEnd w:id="1042"/>
    <w:bookmarkStart w:name="z1048" w:id="1043"/>
    <w:p>
      <w:pPr>
        <w:spacing w:after="0"/>
        <w:ind w:left="0"/>
        <w:jc w:val="both"/>
      </w:pPr>
      <w:r>
        <w:rPr>
          <w:rFonts w:ascii="Times New Roman"/>
          <w:b w:val="false"/>
          <w:i w:val="false"/>
          <w:color w:val="000000"/>
          <w:sz w:val="28"/>
        </w:rPr>
        <w:t>
      Шекаралары:</w:t>
      </w:r>
    </w:p>
    <w:bookmarkEnd w:id="1043"/>
    <w:bookmarkStart w:name="z1049" w:id="1044"/>
    <w:p>
      <w:pPr>
        <w:spacing w:after="0"/>
        <w:ind w:left="0"/>
        <w:jc w:val="both"/>
      </w:pPr>
      <w:r>
        <w:rPr>
          <w:rFonts w:ascii="Times New Roman"/>
          <w:b w:val="false"/>
          <w:i w:val="false"/>
          <w:color w:val="000000"/>
          <w:sz w:val="28"/>
        </w:rPr>
        <w:t xml:space="preserve">
      Актюбинская көшесі – 1, 2, 3, 4, 5, 6, 6А, 7, 7А, 8, 9, 9/1, 10, 11, 11/1, 12, 12А, 12Б, 13, 13/1, 14, 15, 15/1, 16, 16А, 17/1, 18, 20, 22, 24, 26, 28, 30, 32, 32А, 34, 36, 38, 40, 42, 42А, 44, 44А, 46, 48, 50, 52, 54, 54А, 56, 56А, 58, 58А, 60А; </w:t>
      </w:r>
    </w:p>
    <w:bookmarkEnd w:id="1044"/>
    <w:bookmarkStart w:name="z1050" w:id="1045"/>
    <w:p>
      <w:pPr>
        <w:spacing w:after="0"/>
        <w:ind w:left="0"/>
        <w:jc w:val="both"/>
      </w:pP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p>
    <w:bookmarkEnd w:id="1045"/>
    <w:bookmarkStart w:name="z1051" w:id="1046"/>
    <w:p>
      <w:pPr>
        <w:spacing w:after="0"/>
        <w:ind w:left="0"/>
        <w:jc w:val="both"/>
      </w:pPr>
      <w:r>
        <w:rPr>
          <w:rFonts w:ascii="Times New Roman"/>
          <w:b w:val="false"/>
          <w:i w:val="false"/>
          <w:color w:val="000000"/>
          <w:sz w:val="28"/>
        </w:rPr>
        <w:t>
      Мурманская көшесі – 1, 2, 3, 4, 5, 6, 7, 8, 8А, 9, 10, 11, 12, 13, 14, 15, 16, 17, 18, 19, 20, 21, 22, 23, 24, 25, 26, 27, 28, 29, 30, 31, 32, 33, 33А, 34, 34А, 34Б, 35, 36, 37, 38, 39, 40, 41, 42, 43, 44, 44А/2, 44Б, 44В, 44Г, 44а, 44б/1, 45, 45А, 46, 47, 47А/2, 47А/1, 47Б, 47В, 47Г/1, 47Г/2, 47Д, 48, 49, 50, 51, 52, 52А, 53, 54, 55, 56, 57, 58, 59, 60, 61, 62, 63, 64, 65, 66, 67, 68, 69, 70, 71, 72, 73, 74, 74А, 75, 76, 76А, 76А/1, 76Б, 76Д/1, 76Д/2, 76Г, 77, 77А, 77Б, 79А;</w:t>
      </w:r>
    </w:p>
    <w:bookmarkEnd w:id="1046"/>
    <w:bookmarkStart w:name="z1052" w:id="1047"/>
    <w:p>
      <w:pPr>
        <w:spacing w:after="0"/>
        <w:ind w:left="0"/>
        <w:jc w:val="both"/>
      </w:pPr>
      <w:r>
        <w:rPr>
          <w:rFonts w:ascii="Times New Roman"/>
          <w:b w:val="false"/>
          <w:i w:val="false"/>
          <w:color w:val="000000"/>
          <w:sz w:val="28"/>
        </w:rPr>
        <w:t xml:space="preserve">
      Октябрь көшесі – 1, 2, 2А, 2б, 3, 4, 5, 6, 7, 8, 9, 10, 11, 12, 13, 14, 15, 16, 17, 18, 18А, 19, 20, 21, 22, 24, 24А, 26, 26А, 26В, 28, 28А, 28Б, 33, 33А, 34, 34А, 35, 35А, 36, 37, 37А, 38, 39, 39А, 40, 41, 41/1, 41А, 41Б, 42, 42а, 43, 44, 45, 45А, 46, 47А, 47, 49, 51, 51А/1; </w:t>
      </w:r>
    </w:p>
    <w:bookmarkEnd w:id="1047"/>
    <w:bookmarkStart w:name="z1053" w:id="1048"/>
    <w:p>
      <w:pPr>
        <w:spacing w:after="0"/>
        <w:ind w:left="0"/>
        <w:jc w:val="both"/>
      </w:pPr>
      <w:r>
        <w:rPr>
          <w:rFonts w:ascii="Times New Roman"/>
          <w:b w:val="false"/>
          <w:i w:val="false"/>
          <w:color w:val="000000"/>
          <w:sz w:val="28"/>
        </w:rPr>
        <w:t>
      Чапаев көшесі – 1, 2, 3, 4, 5, 6, 7, 8, 8А, 9, 10, 11, 12, 13, 14, 15, 16, 17, 18, 19, 20, 21, 22, 23, 24, 24А, 25, 26, 27, 28, 29, 30, 30А, 30Б, 31, 31/2, 32А, 33, 34/2г, 34А, 34Б, 34Г, 34/1, 34/2, 35, 36, 36А, 36Б, 37, 38, 38А, 39, 40, 41, 42, 42А, 42Б, 43, 44, 44А, 45, 46, 46А, 46Б, 47, 48, 49, 50, 51, 53, 53/1, 53А, 53Б, 53В, 53Г, 53Д, 55, 55А, 57, 59, 61, 63, 65, 67, 69, 69А, 71, 73, 75, 77, 79, 81, 83, 87, 87А;</w:t>
      </w:r>
    </w:p>
    <w:bookmarkEnd w:id="1048"/>
    <w:bookmarkStart w:name="z1054" w:id="1049"/>
    <w:p>
      <w:pPr>
        <w:spacing w:after="0"/>
        <w:ind w:left="0"/>
        <w:jc w:val="both"/>
      </w:pPr>
      <w:r>
        <w:rPr>
          <w:rFonts w:ascii="Times New Roman"/>
          <w:b w:val="false"/>
          <w:i w:val="false"/>
          <w:color w:val="000000"/>
          <w:sz w:val="28"/>
        </w:rPr>
        <w:t>
      Манежная көшесі – 2, 4, 6, 7, 7А, 8, 9, 10, 11, 12, 13, 14, 15, 16, 17, 19, 19А, 21, 23, 23А, 25, 27, 27А, 27Б, 27В, 27В/1, 29, 29А, 29Б, 29В, 31, 33, 33А, 35, 37, 39, 41, 43, 45, 45А;</w:t>
      </w:r>
    </w:p>
    <w:bookmarkEnd w:id="1049"/>
    <w:bookmarkStart w:name="z1055" w:id="1050"/>
    <w:p>
      <w:pPr>
        <w:spacing w:after="0"/>
        <w:ind w:left="0"/>
        <w:jc w:val="both"/>
      </w:pPr>
      <w:r>
        <w:rPr>
          <w:rFonts w:ascii="Times New Roman"/>
          <w:b w:val="false"/>
          <w:i w:val="false"/>
          <w:color w:val="000000"/>
          <w:sz w:val="28"/>
        </w:rPr>
        <w:t xml:space="preserve">
      Коминтерн көшесі - 1, 1/1, 2, 3, 4, 5, 6, 7, 8, 8А, 9, 10, 11, 12, 13, 14, 15, 16, 17, 18, 19, 20, 21, 21А, 23, 23А, 25, 25А, 25Б, 25В, 25Г, 27, 27А, 29, 29Б, 29А, 30Г, 30Д, 31, 31а, 31А/2, 31Б, 32, 32А, 32Б, 32В, 33, 33А, 33В, 34, 34А, 35, 36, 37, 38, 38А, 39, 39А, 39Б, 39В, 39Г, 39Д, 39Е, 40, 40А; </w:t>
      </w:r>
    </w:p>
    <w:bookmarkEnd w:id="1050"/>
    <w:bookmarkStart w:name="z1056" w:id="1051"/>
    <w:p>
      <w:pPr>
        <w:spacing w:after="0"/>
        <w:ind w:left="0"/>
        <w:jc w:val="both"/>
      </w:pPr>
      <w:r>
        <w:rPr>
          <w:rFonts w:ascii="Times New Roman"/>
          <w:b w:val="false"/>
          <w:i w:val="false"/>
          <w:color w:val="000000"/>
          <w:sz w:val="28"/>
        </w:rPr>
        <w:t>
      Маркс көшесі – 5, 7;</w:t>
      </w:r>
    </w:p>
    <w:bookmarkEnd w:id="1051"/>
    <w:bookmarkStart w:name="z1057" w:id="1052"/>
    <w:p>
      <w:pPr>
        <w:spacing w:after="0"/>
        <w:ind w:left="0"/>
        <w:jc w:val="both"/>
      </w:pPr>
      <w:r>
        <w:rPr>
          <w:rFonts w:ascii="Times New Roman"/>
          <w:b w:val="false"/>
          <w:i w:val="false"/>
          <w:color w:val="000000"/>
          <w:sz w:val="28"/>
        </w:rPr>
        <w:t>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84А, 84Б, 84В, 84Д/2;</w:t>
      </w:r>
    </w:p>
    <w:bookmarkEnd w:id="1052"/>
    <w:bookmarkStart w:name="z1058" w:id="1053"/>
    <w:p>
      <w:pPr>
        <w:spacing w:after="0"/>
        <w:ind w:left="0"/>
        <w:jc w:val="both"/>
      </w:pPr>
      <w:r>
        <w:rPr>
          <w:rFonts w:ascii="Times New Roman"/>
          <w:b w:val="false"/>
          <w:i w:val="false"/>
          <w:color w:val="000000"/>
          <w:sz w:val="28"/>
        </w:rPr>
        <w:t xml:space="preserve">
      Либкнехт көшесі – 1, 2, 3, 4, 5,6,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p>
    <w:bookmarkEnd w:id="1053"/>
    <w:bookmarkStart w:name="z1059" w:id="1054"/>
    <w:p>
      <w:pPr>
        <w:spacing w:after="0"/>
        <w:ind w:left="0"/>
        <w:jc w:val="both"/>
      </w:pPr>
      <w:r>
        <w:rPr>
          <w:rFonts w:ascii="Times New Roman"/>
          <w:b w:val="false"/>
          <w:i w:val="false"/>
          <w:color w:val="000000"/>
          <w:sz w:val="28"/>
        </w:rPr>
        <w:t>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054"/>
    <w:bookmarkStart w:name="z1060" w:id="1055"/>
    <w:p>
      <w:pPr>
        <w:spacing w:after="0"/>
        <w:ind w:left="0"/>
        <w:jc w:val="left"/>
      </w:pPr>
      <w:r>
        <w:rPr>
          <w:rFonts w:ascii="Times New Roman"/>
          <w:b/>
          <w:i w:val="false"/>
          <w:color w:val="000000"/>
        </w:rPr>
        <w:t xml:space="preserve"> № 146 сайлау учаскесі</w:t>
      </w:r>
    </w:p>
    <w:bookmarkEnd w:id="1055"/>
    <w:bookmarkStart w:name="z1061" w:id="105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p>
    <w:bookmarkEnd w:id="1056"/>
    <w:bookmarkStart w:name="z1062" w:id="1057"/>
    <w:p>
      <w:pPr>
        <w:spacing w:after="0"/>
        <w:ind w:left="0"/>
        <w:jc w:val="both"/>
      </w:pPr>
      <w:r>
        <w:rPr>
          <w:rFonts w:ascii="Times New Roman"/>
          <w:b w:val="false"/>
          <w:i w:val="false"/>
          <w:color w:val="000000"/>
          <w:sz w:val="28"/>
        </w:rPr>
        <w:t>
      Шекаралары:</w:t>
      </w:r>
    </w:p>
    <w:bookmarkEnd w:id="1057"/>
    <w:bookmarkStart w:name="z1063" w:id="1058"/>
    <w:p>
      <w:pPr>
        <w:spacing w:after="0"/>
        <w:ind w:left="0"/>
        <w:jc w:val="both"/>
      </w:pPr>
      <w:r>
        <w:rPr>
          <w:rFonts w:ascii="Times New Roman"/>
          <w:b w:val="false"/>
          <w:i w:val="false"/>
          <w:color w:val="000000"/>
          <w:sz w:val="28"/>
        </w:rPr>
        <w:t>
      Восток-3 шағын ауданы – 15, 16, 17, 19, 20;</w:t>
      </w:r>
    </w:p>
    <w:bookmarkEnd w:id="1058"/>
    <w:bookmarkStart w:name="z1064" w:id="1059"/>
    <w:p>
      <w:pPr>
        <w:spacing w:after="0"/>
        <w:ind w:left="0"/>
        <w:jc w:val="both"/>
      </w:pPr>
      <w:r>
        <w:rPr>
          <w:rFonts w:ascii="Times New Roman"/>
          <w:b w:val="false"/>
          <w:i w:val="false"/>
          <w:color w:val="000000"/>
          <w:sz w:val="28"/>
        </w:rPr>
        <w:t>
      Тельман көшесі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p>
    <w:bookmarkEnd w:id="1059"/>
    <w:bookmarkStart w:name="z1065" w:id="1060"/>
    <w:p>
      <w:pPr>
        <w:spacing w:after="0"/>
        <w:ind w:left="0"/>
        <w:jc w:val="both"/>
      </w:pPr>
      <w:r>
        <w:rPr>
          <w:rFonts w:ascii="Times New Roman"/>
          <w:b w:val="false"/>
          <w:i w:val="false"/>
          <w:color w:val="000000"/>
          <w:sz w:val="28"/>
        </w:rPr>
        <w:t>
      Линейная көшесі – 1, 2, 4, 4А, 5, 5/1, 5/4, 6, 7, 8, 9, 10, 10 корпус 1, 11, 12, 12А, 13, 14, 14А, 15, 16, 16А, 18, 18А, 19, 19А, 20, 21, 22, 22 корпус 1, 23, 24, 25, 25/1, 26, 27, 27А, 31, 31А, 35, 39 корпус 1, 45, 51, 52;</w:t>
      </w:r>
    </w:p>
    <w:bookmarkEnd w:id="1060"/>
    <w:bookmarkStart w:name="z1066" w:id="1061"/>
    <w:p>
      <w:pPr>
        <w:spacing w:after="0"/>
        <w:ind w:left="0"/>
        <w:jc w:val="both"/>
      </w:pPr>
      <w:r>
        <w:rPr>
          <w:rFonts w:ascii="Times New Roman"/>
          <w:b w:val="false"/>
          <w:i w:val="false"/>
          <w:color w:val="000000"/>
          <w:sz w:val="28"/>
        </w:rPr>
        <w:t>
      Маркс көшесі – 3;</w:t>
      </w:r>
    </w:p>
    <w:bookmarkEnd w:id="1061"/>
    <w:bookmarkStart w:name="z1067" w:id="1062"/>
    <w:p>
      <w:pPr>
        <w:spacing w:after="0"/>
        <w:ind w:left="0"/>
        <w:jc w:val="both"/>
      </w:pPr>
      <w:r>
        <w:rPr>
          <w:rFonts w:ascii="Times New Roman"/>
          <w:b w:val="false"/>
          <w:i w:val="false"/>
          <w:color w:val="000000"/>
          <w:sz w:val="28"/>
        </w:rPr>
        <w:t>
      724 км көшесі;</w:t>
      </w:r>
    </w:p>
    <w:bookmarkEnd w:id="1062"/>
    <w:bookmarkStart w:name="z1068" w:id="1063"/>
    <w:p>
      <w:pPr>
        <w:spacing w:after="0"/>
        <w:ind w:left="0"/>
        <w:jc w:val="both"/>
      </w:pPr>
      <w:r>
        <w:rPr>
          <w:rFonts w:ascii="Times New Roman"/>
          <w:b w:val="false"/>
          <w:i w:val="false"/>
          <w:color w:val="000000"/>
          <w:sz w:val="28"/>
        </w:rPr>
        <w:t>
      721 км көшесі.</w:t>
      </w:r>
    </w:p>
    <w:bookmarkEnd w:id="1063"/>
    <w:bookmarkStart w:name="z1069" w:id="1064"/>
    <w:p>
      <w:pPr>
        <w:spacing w:after="0"/>
        <w:ind w:left="0"/>
        <w:jc w:val="left"/>
      </w:pPr>
      <w:r>
        <w:rPr>
          <w:rFonts w:ascii="Times New Roman"/>
          <w:b/>
          <w:i w:val="false"/>
          <w:color w:val="000000"/>
        </w:rPr>
        <w:t xml:space="preserve"> № 147 сайлау учаскесі</w:t>
      </w:r>
    </w:p>
    <w:bookmarkEnd w:id="1064"/>
    <w:bookmarkStart w:name="z1070" w:id="106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p>
    <w:bookmarkEnd w:id="1065"/>
    <w:bookmarkStart w:name="z1071" w:id="1066"/>
    <w:p>
      <w:pPr>
        <w:spacing w:after="0"/>
        <w:ind w:left="0"/>
        <w:jc w:val="both"/>
      </w:pPr>
      <w:r>
        <w:rPr>
          <w:rFonts w:ascii="Times New Roman"/>
          <w:b w:val="false"/>
          <w:i w:val="false"/>
          <w:color w:val="000000"/>
          <w:sz w:val="28"/>
        </w:rPr>
        <w:t>
      Шекаралары:</w:t>
      </w:r>
    </w:p>
    <w:bookmarkEnd w:id="1066"/>
    <w:bookmarkStart w:name="z1072" w:id="1067"/>
    <w:p>
      <w:pPr>
        <w:spacing w:after="0"/>
        <w:ind w:left="0"/>
        <w:jc w:val="both"/>
      </w:pPr>
      <w:r>
        <w:rPr>
          <w:rFonts w:ascii="Times New Roman"/>
          <w:b w:val="false"/>
          <w:i w:val="false"/>
          <w:color w:val="000000"/>
          <w:sz w:val="28"/>
        </w:rPr>
        <w:t>
      Восток-3 шағын ауданы – 8, 9, 11, 13, 14, 18, 21;</w:t>
      </w:r>
    </w:p>
    <w:bookmarkEnd w:id="1067"/>
    <w:bookmarkStart w:name="z1073" w:id="1068"/>
    <w:p>
      <w:pPr>
        <w:spacing w:after="0"/>
        <w:ind w:left="0"/>
        <w:jc w:val="both"/>
      </w:pPr>
      <w:r>
        <w:rPr>
          <w:rFonts w:ascii="Times New Roman"/>
          <w:b w:val="false"/>
          <w:i w:val="false"/>
          <w:color w:val="000000"/>
          <w:sz w:val="28"/>
        </w:rPr>
        <w:t>
      Восток-2 шағын ауданы – 12;</w:t>
      </w:r>
    </w:p>
    <w:bookmarkEnd w:id="1068"/>
    <w:bookmarkStart w:name="z1074" w:id="1069"/>
    <w:p>
      <w:pPr>
        <w:spacing w:after="0"/>
        <w:ind w:left="0"/>
        <w:jc w:val="both"/>
      </w:pPr>
      <w:r>
        <w:rPr>
          <w:rFonts w:ascii="Times New Roman"/>
          <w:b w:val="false"/>
          <w:i w:val="false"/>
          <w:color w:val="000000"/>
          <w:sz w:val="28"/>
        </w:rPr>
        <w:t xml:space="preserve">
      Коммунистическая көшесі – 1з, 1/2, 1/3, 2, 2/3, 2А, 2/4, 3/1, 3у, 4, 5, 5у, 6, 7, 8, 8б, 8в, 10, 10з, 12, 12А, 14, 14А, 14Б, 16, 16 корпус 1, 16 корпус 2, 16 корпус 4, 16/5, 16В, 16А, 16А корпус 1, 16Б, 27 корпус 1, 27 корпус 2; </w:t>
      </w:r>
    </w:p>
    <w:bookmarkEnd w:id="1069"/>
    <w:bookmarkStart w:name="z1075" w:id="1070"/>
    <w:p>
      <w:pPr>
        <w:spacing w:after="0"/>
        <w:ind w:left="0"/>
        <w:jc w:val="both"/>
      </w:pP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корпус 1, 18, 18 корпус 1, 18корпус 2, 19, 19А, 19 корпус 1, 19 корпус 2, 20, 20А, 20 корпус 1, 21, 21/2, 21/4, 21 корпус 1, 21А, 21 корпус 3, 23, 23А, 23 корпус 1, 24, 25, 25 корпус 3, 26, 26а, 27, 27/1, 27 корпус 2, 28, 29 корпус 1, 29 корпус 2, 30, 30А, 32, 32А, 34, 36, 36/1, 36/2, 36А, 38, 38А.</w:t>
      </w:r>
    </w:p>
    <w:bookmarkEnd w:id="1070"/>
    <w:bookmarkStart w:name="z1076" w:id="1071"/>
    <w:p>
      <w:pPr>
        <w:spacing w:after="0"/>
        <w:ind w:left="0"/>
        <w:jc w:val="left"/>
      </w:pPr>
      <w:r>
        <w:rPr>
          <w:rFonts w:ascii="Times New Roman"/>
          <w:b/>
          <w:i w:val="false"/>
          <w:color w:val="000000"/>
        </w:rPr>
        <w:t xml:space="preserve"> № 148 сайлау учаскесі</w:t>
      </w:r>
    </w:p>
    <w:bookmarkEnd w:id="1071"/>
    <w:bookmarkStart w:name="z1077" w:id="107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"Мектеп-интернат-балабақша" жалпы білім беру кешені" коммуналдық мемлекеттік мекемесі, Мамраев шағын ауданы, 17 үй.</w:t>
      </w:r>
    </w:p>
    <w:bookmarkEnd w:id="1072"/>
    <w:bookmarkStart w:name="z1078" w:id="1073"/>
    <w:p>
      <w:pPr>
        <w:spacing w:after="0"/>
        <w:ind w:left="0"/>
        <w:jc w:val="both"/>
      </w:pPr>
      <w:r>
        <w:rPr>
          <w:rFonts w:ascii="Times New Roman"/>
          <w:b w:val="false"/>
          <w:i w:val="false"/>
          <w:color w:val="000000"/>
          <w:sz w:val="28"/>
        </w:rPr>
        <w:t>
      Шекаралары:</w:t>
      </w:r>
    </w:p>
    <w:bookmarkEnd w:id="1073"/>
    <w:bookmarkStart w:name="z1079" w:id="1074"/>
    <w:p>
      <w:pPr>
        <w:spacing w:after="0"/>
        <w:ind w:left="0"/>
        <w:jc w:val="both"/>
      </w:pPr>
      <w:r>
        <w:rPr>
          <w:rFonts w:ascii="Times New Roman"/>
          <w:b w:val="false"/>
          <w:i w:val="false"/>
          <w:color w:val="000000"/>
          <w:sz w:val="28"/>
        </w:rPr>
        <w:t>
      Мамраев шағын ауданы – 2, 3, 4, 5, 6, 7, 8, 11, 12, 13, 14, 15, 16;</w:t>
      </w:r>
    </w:p>
    <w:bookmarkEnd w:id="1074"/>
    <w:bookmarkStart w:name="z1080" w:id="1075"/>
    <w:p>
      <w:pPr>
        <w:spacing w:after="0"/>
        <w:ind w:left="0"/>
        <w:jc w:val="both"/>
      </w:pPr>
      <w:r>
        <w:rPr>
          <w:rFonts w:ascii="Times New Roman"/>
          <w:b w:val="false"/>
          <w:i w:val="false"/>
          <w:color w:val="000000"/>
          <w:sz w:val="28"/>
        </w:rPr>
        <w:t>
      Шахтерский шағын ауданы – 14, 114, 115, 120.</w:t>
      </w:r>
    </w:p>
    <w:bookmarkEnd w:id="1075"/>
    <w:bookmarkStart w:name="z1081" w:id="1076"/>
    <w:p>
      <w:pPr>
        <w:spacing w:after="0"/>
        <w:ind w:left="0"/>
        <w:jc w:val="left"/>
      </w:pPr>
      <w:r>
        <w:rPr>
          <w:rFonts w:ascii="Times New Roman"/>
          <w:b/>
          <w:i w:val="false"/>
          <w:color w:val="000000"/>
        </w:rPr>
        <w:t xml:space="preserve"> № 149 сайлау учаскесі</w:t>
      </w:r>
    </w:p>
    <w:bookmarkEnd w:id="1076"/>
    <w:bookmarkStart w:name="z1082" w:id="107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"Мектеп-интернат-балабақша" жалпы білім беру кешені" коммуналдық мемлекеттік мекемесі, Мамраев шағын ауданы, 17 үй.</w:t>
      </w:r>
    </w:p>
    <w:bookmarkEnd w:id="1077"/>
    <w:bookmarkStart w:name="z1083" w:id="1078"/>
    <w:p>
      <w:pPr>
        <w:spacing w:after="0"/>
        <w:ind w:left="0"/>
        <w:jc w:val="both"/>
      </w:pPr>
      <w:r>
        <w:rPr>
          <w:rFonts w:ascii="Times New Roman"/>
          <w:b w:val="false"/>
          <w:i w:val="false"/>
          <w:color w:val="000000"/>
          <w:sz w:val="28"/>
        </w:rPr>
        <w:t>
      Шекаралары:</w:t>
      </w:r>
    </w:p>
    <w:bookmarkEnd w:id="1078"/>
    <w:bookmarkStart w:name="z1084" w:id="1079"/>
    <w:p>
      <w:pPr>
        <w:spacing w:after="0"/>
        <w:ind w:left="0"/>
        <w:jc w:val="both"/>
      </w:pPr>
      <w:r>
        <w:rPr>
          <w:rFonts w:ascii="Times New Roman"/>
          <w:b w:val="false"/>
          <w:i w:val="false"/>
          <w:color w:val="000000"/>
          <w:sz w:val="28"/>
        </w:rPr>
        <w:t>
      Мамраев шағын ауданы - 20, 21, 22, 26, 27, 28, 29, 30, 31, 32, 34, 35, 36, 37, 38, 39, 40, 41.</w:t>
      </w:r>
    </w:p>
    <w:bookmarkEnd w:id="1079"/>
    <w:bookmarkStart w:name="z1085" w:id="1080"/>
    <w:p>
      <w:pPr>
        <w:spacing w:after="0"/>
        <w:ind w:left="0"/>
        <w:jc w:val="left"/>
      </w:pPr>
      <w:r>
        <w:rPr>
          <w:rFonts w:ascii="Times New Roman"/>
          <w:b/>
          <w:i w:val="false"/>
          <w:color w:val="000000"/>
        </w:rPr>
        <w:t xml:space="preserve"> № 151 сайлау учаскесі</w:t>
      </w:r>
    </w:p>
    <w:bookmarkEnd w:id="1080"/>
    <w:bookmarkStart w:name="z1086" w:id="108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40 негізгі мектебі" коммуналдық мемлекеттік мекемесі, Курьяновский поселкесі, Байкальская көшесі, 7 үй.</w:t>
      </w:r>
    </w:p>
    <w:bookmarkEnd w:id="1081"/>
    <w:bookmarkStart w:name="z1087" w:id="1082"/>
    <w:p>
      <w:pPr>
        <w:spacing w:after="0"/>
        <w:ind w:left="0"/>
        <w:jc w:val="both"/>
      </w:pPr>
      <w:r>
        <w:rPr>
          <w:rFonts w:ascii="Times New Roman"/>
          <w:b w:val="false"/>
          <w:i w:val="false"/>
          <w:color w:val="000000"/>
          <w:sz w:val="28"/>
        </w:rPr>
        <w:t>
      Шекаралары:</w:t>
      </w:r>
    </w:p>
    <w:bookmarkEnd w:id="1082"/>
    <w:bookmarkStart w:name="z1088" w:id="1083"/>
    <w:p>
      <w:pPr>
        <w:spacing w:after="0"/>
        <w:ind w:left="0"/>
        <w:jc w:val="both"/>
      </w:pPr>
      <w:r>
        <w:rPr>
          <w:rFonts w:ascii="Times New Roman"/>
          <w:b w:val="false"/>
          <w:i w:val="false"/>
          <w:color w:val="000000"/>
          <w:sz w:val="28"/>
        </w:rPr>
        <w:t xml:space="preserve">
      Севастопольская көшесі – 3, 3 корпус 2, 3/1, 4, 14, 16; </w:t>
      </w:r>
    </w:p>
    <w:bookmarkEnd w:id="1083"/>
    <w:bookmarkStart w:name="z1089" w:id="1084"/>
    <w:p>
      <w:pPr>
        <w:spacing w:after="0"/>
        <w:ind w:left="0"/>
        <w:jc w:val="both"/>
      </w:pPr>
      <w:r>
        <w:rPr>
          <w:rFonts w:ascii="Times New Roman"/>
          <w:b w:val="false"/>
          <w:i w:val="false"/>
          <w:color w:val="000000"/>
          <w:sz w:val="28"/>
        </w:rPr>
        <w:t>
      Средняя көшесі – 1, 2, 3, 4, 5, 6, 6/1, 7, 8, 9, 10, 11, 12, 13, 14, 15, 16, 17, 18, 19, 20, 21, 22, 23, 24, 25, 26, 27, 28, 29, 30/1, 30/2, 31, 32, 33, 34, 35, 36, 37, 38, 39, 40, 41, 42, 43, 44, 45, 46;</w:t>
      </w:r>
    </w:p>
    <w:bookmarkEnd w:id="1084"/>
    <w:bookmarkStart w:name="z1090" w:id="1085"/>
    <w:p>
      <w:pPr>
        <w:spacing w:after="0"/>
        <w:ind w:left="0"/>
        <w:jc w:val="both"/>
      </w:pPr>
      <w:r>
        <w:rPr>
          <w:rFonts w:ascii="Times New Roman"/>
          <w:b w:val="false"/>
          <w:i w:val="false"/>
          <w:color w:val="000000"/>
          <w:sz w:val="28"/>
        </w:rPr>
        <w:t>
      Большой өтпе жолы – 1, 2, 2А, 3, 4, 17, 19, 21, 23, 24, 25, 27, 28, 29, 31, 32, 33, 34, 35, 36, 37, 38, 39, 40, 41, 42, 43, 45, 47, 49, 53, 57, 59;</w:t>
      </w:r>
    </w:p>
    <w:bookmarkEnd w:id="1085"/>
    <w:bookmarkStart w:name="z1091" w:id="1086"/>
    <w:p>
      <w:pPr>
        <w:spacing w:after="0"/>
        <w:ind w:left="0"/>
        <w:jc w:val="both"/>
      </w:pPr>
      <w:r>
        <w:rPr>
          <w:rFonts w:ascii="Times New Roman"/>
          <w:b w:val="false"/>
          <w:i w:val="false"/>
          <w:color w:val="000000"/>
          <w:sz w:val="28"/>
        </w:rPr>
        <w:t>
      Байжанов көшесі – 1 корпус 1, 1 корпус 2, 3, 3/2, 7, 7/1, 9 корпус 1, 9 корпус 2, 11, 13 корпус 1, 13 корпус 2, 14, 15, 18, 18/1, 18/2, 20 корпус 1, 20 корпус 2, 23, 25/1, 25/2, 29/1, 29/2, 31/1,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p>
    <w:bookmarkEnd w:id="1086"/>
    <w:bookmarkStart w:name="z1092" w:id="1087"/>
    <w:p>
      <w:pPr>
        <w:spacing w:after="0"/>
        <w:ind w:left="0"/>
        <w:jc w:val="both"/>
      </w:pPr>
      <w:r>
        <w:rPr>
          <w:rFonts w:ascii="Times New Roman"/>
          <w:b w:val="false"/>
          <w:i w:val="false"/>
          <w:color w:val="000000"/>
          <w:sz w:val="28"/>
        </w:rPr>
        <w:t>
      Малый өтпе жолы – 17, 17а, 19, 19а, 19Б, 20А, 20Б, 21А, 21Б, 23, 23А, 25А, 27, 29, 29а, 31А, 31Б, 34А, 34Б, 36, 37, 38, 39;</w:t>
      </w:r>
    </w:p>
    <w:bookmarkEnd w:id="1087"/>
    <w:bookmarkStart w:name="z1093" w:id="1088"/>
    <w:p>
      <w:pPr>
        <w:spacing w:after="0"/>
        <w:ind w:left="0"/>
        <w:jc w:val="both"/>
      </w:pPr>
      <w:r>
        <w:rPr>
          <w:rFonts w:ascii="Times New Roman"/>
          <w:b w:val="false"/>
          <w:i w:val="false"/>
          <w:color w:val="000000"/>
          <w:sz w:val="28"/>
        </w:rPr>
        <w:t>
      Береговая көшесі – 3, 6, 11, 12, 13, 14, 16, 18, 19, 21;</w:t>
      </w:r>
    </w:p>
    <w:bookmarkEnd w:id="1088"/>
    <w:bookmarkStart w:name="z1094" w:id="1089"/>
    <w:p>
      <w:pPr>
        <w:spacing w:after="0"/>
        <w:ind w:left="0"/>
        <w:jc w:val="both"/>
      </w:pPr>
      <w:r>
        <w:rPr>
          <w:rFonts w:ascii="Times New Roman"/>
          <w:b w:val="false"/>
          <w:i w:val="false"/>
          <w:color w:val="000000"/>
          <w:sz w:val="28"/>
        </w:rPr>
        <w:t>
      Воронежская көшесі – 17, 19, 19 корпус 2, 20, 22, 22/2, 23, 23/2, 24, 24/5, 25, 30, 33, 41, 42;</w:t>
      </w:r>
    </w:p>
    <w:bookmarkEnd w:id="1089"/>
    <w:bookmarkStart w:name="z1095" w:id="1090"/>
    <w:p>
      <w:pPr>
        <w:spacing w:after="0"/>
        <w:ind w:left="0"/>
        <w:jc w:val="both"/>
      </w:pPr>
      <w:r>
        <w:rPr>
          <w:rFonts w:ascii="Times New Roman"/>
          <w:b w:val="false"/>
          <w:i w:val="false"/>
          <w:color w:val="000000"/>
          <w:sz w:val="28"/>
        </w:rPr>
        <w:t>
      Ташкентская көшесі – 1, 2, 3, 4, 5, 6, 7, 8, 9, 10, 11, 11корпус 1, 12, 14, 15, 16, 17, 18, 19, 20, 21, 22, 23, 24, 25, 25 корпус 1, 27, 28, 33, 35, 37, 39, 39а, 40, 43, 46, 50, 53, 55, 55А, 58;</w:t>
      </w:r>
    </w:p>
    <w:bookmarkEnd w:id="1090"/>
    <w:bookmarkStart w:name="z1096" w:id="1091"/>
    <w:p>
      <w:pPr>
        <w:spacing w:after="0"/>
        <w:ind w:left="0"/>
        <w:jc w:val="both"/>
      </w:pPr>
      <w:r>
        <w:rPr>
          <w:rFonts w:ascii="Times New Roman"/>
          <w:b w:val="false"/>
          <w:i w:val="false"/>
          <w:color w:val="000000"/>
          <w:sz w:val="28"/>
        </w:rPr>
        <w:t>
      Свердлов көшесі – 5, 14, 20, 22, 32, 30, 34;</w:t>
      </w:r>
    </w:p>
    <w:bookmarkEnd w:id="1091"/>
    <w:bookmarkStart w:name="z1097" w:id="1092"/>
    <w:p>
      <w:pPr>
        <w:spacing w:after="0"/>
        <w:ind w:left="0"/>
        <w:jc w:val="both"/>
      </w:pPr>
      <w:r>
        <w:rPr>
          <w:rFonts w:ascii="Times New Roman"/>
          <w:b w:val="false"/>
          <w:i w:val="false"/>
          <w:color w:val="000000"/>
          <w:sz w:val="28"/>
        </w:rPr>
        <w:t>
      Байкальская көшесі – 1, 1/1, 2/2, 3, 3/2, 4, 4/2, 5, 6;</w:t>
      </w:r>
    </w:p>
    <w:bookmarkEnd w:id="1092"/>
    <w:bookmarkStart w:name="z1098" w:id="1093"/>
    <w:p>
      <w:pPr>
        <w:spacing w:after="0"/>
        <w:ind w:left="0"/>
        <w:jc w:val="both"/>
      </w:pPr>
      <w:r>
        <w:rPr>
          <w:rFonts w:ascii="Times New Roman"/>
          <w:b w:val="false"/>
          <w:i w:val="false"/>
          <w:color w:val="000000"/>
          <w:sz w:val="28"/>
        </w:rPr>
        <w:t>
      Батарейная көшесі – 1, 6, 7, 8, 9, 10, 11, 12, 13, 14, 15, 16, 18, 19, 20, 21, 24, 25, 26, 28, 29, 31, 33, 35, 43, 43/1, 43/2, 45, 45/1, 45/2, 47, 47/2, 49, 51, 51/1, 51/2, 53, 53/1, 53/2, 55;</w:t>
      </w:r>
    </w:p>
    <w:bookmarkEnd w:id="1093"/>
    <w:bookmarkStart w:name="z1099" w:id="1094"/>
    <w:p>
      <w:pPr>
        <w:spacing w:after="0"/>
        <w:ind w:left="0"/>
        <w:jc w:val="both"/>
      </w:pPr>
      <w:r>
        <w:rPr>
          <w:rFonts w:ascii="Times New Roman"/>
          <w:b w:val="false"/>
          <w:i w:val="false"/>
          <w:color w:val="000000"/>
          <w:sz w:val="28"/>
        </w:rPr>
        <w:t>
      Пятигорская көшесі – 2, 3, 5, 6, 7, 8, 9, 10, 11, 12, 13, 15, 16, 17, 18, 19, 20, 21, 22, 23, 31;</w:t>
      </w:r>
    </w:p>
    <w:bookmarkEnd w:id="1094"/>
    <w:bookmarkStart w:name="z1100" w:id="1095"/>
    <w:p>
      <w:pPr>
        <w:spacing w:after="0"/>
        <w:ind w:left="0"/>
        <w:jc w:val="both"/>
      </w:pPr>
      <w:r>
        <w:rPr>
          <w:rFonts w:ascii="Times New Roman"/>
          <w:b w:val="false"/>
          <w:i w:val="false"/>
          <w:color w:val="000000"/>
          <w:sz w:val="28"/>
        </w:rPr>
        <w:t>
      Коллективная көшесі – 1, 2, 3, 4, 5, 5 корпус 1, 5 корпус 2, 6, 7, 8, 9, 9А, 10, 10/1, 10А, 11, 12, 12А, 13, 14, 14А, 14/2, 15, 17, 17 корпус 1;</w:t>
      </w:r>
    </w:p>
    <w:bookmarkEnd w:id="1095"/>
    <w:bookmarkStart w:name="z1101" w:id="1096"/>
    <w:p>
      <w:pPr>
        <w:spacing w:after="0"/>
        <w:ind w:left="0"/>
        <w:jc w:val="both"/>
      </w:pPr>
      <w:r>
        <w:rPr>
          <w:rFonts w:ascii="Times New Roman"/>
          <w:b w:val="false"/>
          <w:i w:val="false"/>
          <w:color w:val="000000"/>
          <w:sz w:val="28"/>
        </w:rPr>
        <w:t>
      Летняя көшесі – 1, 1А, 2, 3, 4, 5, 6, 7, 8, 9, 10, 11, 12, 13, 14, 15, 17/2, 17 корпус 1, 18, 19, 20, 20 корпус 1, 20/2, 21/2, 21 корпус 1, 22, 23, 24, 26, 27, 27/1, 27/2, 28, 29, 31, 33, 35, 36, 37, 38, 39, 41, 42, 43, 45, 47, 51;</w:t>
      </w:r>
    </w:p>
    <w:bookmarkEnd w:id="1096"/>
    <w:bookmarkStart w:name="z1102" w:id="1097"/>
    <w:p>
      <w:pPr>
        <w:spacing w:after="0"/>
        <w:ind w:left="0"/>
        <w:jc w:val="both"/>
      </w:pPr>
      <w:r>
        <w:rPr>
          <w:rFonts w:ascii="Times New Roman"/>
          <w:b w:val="false"/>
          <w:i w:val="false"/>
          <w:color w:val="000000"/>
          <w:sz w:val="28"/>
        </w:rPr>
        <w:t>
      Грейдерная көшесі – 19, 20, 20а, 32 корпус 2, 32А, 66;</w:t>
      </w:r>
    </w:p>
    <w:bookmarkEnd w:id="1097"/>
    <w:bookmarkStart w:name="z1103" w:id="1098"/>
    <w:p>
      <w:pPr>
        <w:spacing w:after="0"/>
        <w:ind w:left="0"/>
        <w:jc w:val="both"/>
      </w:pPr>
      <w:r>
        <w:rPr>
          <w:rFonts w:ascii="Times New Roman"/>
          <w:b w:val="false"/>
          <w:i w:val="false"/>
          <w:color w:val="000000"/>
          <w:sz w:val="28"/>
        </w:rPr>
        <w:t>
      Транзитная көшесі – 1, 3, 4, 6А, 7, 8, 9, 10, 10а, 12, 13, 14, 15, 15а, 17, 19, 20, 22, 23 корпус 2, 24, 25, 26, 26А, 26Б, 27, 28, 29, 30, 31, 32, 34, 36, 38, 39, 40, 42, 44;</w:t>
      </w:r>
    </w:p>
    <w:bookmarkEnd w:id="1098"/>
    <w:bookmarkStart w:name="z1104" w:id="1099"/>
    <w:p>
      <w:pPr>
        <w:spacing w:after="0"/>
        <w:ind w:left="0"/>
        <w:jc w:val="both"/>
      </w:pPr>
      <w:r>
        <w:rPr>
          <w:rFonts w:ascii="Times New Roman"/>
          <w:b w:val="false"/>
          <w:i w:val="false"/>
          <w:color w:val="000000"/>
          <w:sz w:val="28"/>
        </w:rPr>
        <w:t>
      Трудовая көшесі – 1, 1 корпус 2, 2, 2 корпус 1, 3, 3 корпус 1, 4, 4/1, 5, 5 корпус 1, 6, 7, 8, 9, 10, 11, 12, 13, 14, 15, 15 корпус 1, 15/2, 16, 17, 19, 20, 21, 22, 23, 24, 25, 26, 27, 27А, 28, 29, 30, 31, 32, 33, 34, 35, 36, 36/1, 36 корпус 2, 37, 37а, 38, 39, 40, 41, 42, 43, 44, 45, 46, 47, 48;</w:t>
      </w:r>
    </w:p>
    <w:bookmarkEnd w:id="1099"/>
    <w:bookmarkStart w:name="z1105" w:id="1100"/>
    <w:p>
      <w:pPr>
        <w:spacing w:after="0"/>
        <w:ind w:left="0"/>
        <w:jc w:val="both"/>
      </w:pPr>
      <w:r>
        <w:rPr>
          <w:rFonts w:ascii="Times New Roman"/>
          <w:b w:val="false"/>
          <w:i w:val="false"/>
          <w:color w:val="000000"/>
          <w:sz w:val="28"/>
        </w:rPr>
        <w:t>
      Проточная көшесі – 5, 5/1, 5/2, 5/3, 5/4.</w:t>
      </w:r>
    </w:p>
    <w:bookmarkEnd w:id="1100"/>
    <w:bookmarkStart w:name="z1106" w:id="1101"/>
    <w:p>
      <w:pPr>
        <w:spacing w:after="0"/>
        <w:ind w:left="0"/>
        <w:jc w:val="left"/>
      </w:pPr>
      <w:r>
        <w:rPr>
          <w:rFonts w:ascii="Times New Roman"/>
          <w:b/>
          <w:i w:val="false"/>
          <w:color w:val="000000"/>
        </w:rPr>
        <w:t xml:space="preserve"> № 155 сайлау учаскесі</w:t>
      </w:r>
    </w:p>
    <w:bookmarkEnd w:id="1101"/>
    <w:bookmarkStart w:name="z1107" w:id="11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p>
    <w:bookmarkEnd w:id="1102"/>
    <w:bookmarkStart w:name="z1108" w:id="1103"/>
    <w:p>
      <w:pPr>
        <w:spacing w:after="0"/>
        <w:ind w:left="0"/>
        <w:jc w:val="both"/>
      </w:pPr>
      <w:r>
        <w:rPr>
          <w:rFonts w:ascii="Times New Roman"/>
          <w:b w:val="false"/>
          <w:i w:val="false"/>
          <w:color w:val="000000"/>
          <w:sz w:val="28"/>
        </w:rPr>
        <w:t>
      Шекаралары:</w:t>
      </w:r>
    </w:p>
    <w:bookmarkEnd w:id="1103"/>
    <w:bookmarkStart w:name="z1109" w:id="1104"/>
    <w:p>
      <w:pPr>
        <w:spacing w:after="0"/>
        <w:ind w:left="0"/>
        <w:jc w:val="both"/>
      </w:pPr>
      <w:r>
        <w:rPr>
          <w:rFonts w:ascii="Times New Roman"/>
          <w:b w:val="false"/>
          <w:i w:val="false"/>
          <w:color w:val="000000"/>
          <w:sz w:val="28"/>
        </w:rPr>
        <w:t>
      Арктическая көшесі – 3, 5, 6, 7, 8, 9, 10, 10а, 11, 12, 13, 15, 16, 17, 19, 21, 23, 25, 27, 29, 31, 33, 35;</w:t>
      </w:r>
    </w:p>
    <w:bookmarkEnd w:id="1104"/>
    <w:bookmarkStart w:name="z1110" w:id="1105"/>
    <w:p>
      <w:pPr>
        <w:spacing w:after="0"/>
        <w:ind w:left="0"/>
        <w:jc w:val="both"/>
      </w:pPr>
      <w:r>
        <w:rPr>
          <w:rFonts w:ascii="Times New Roman"/>
          <w:b w:val="false"/>
          <w:i w:val="false"/>
          <w:color w:val="000000"/>
          <w:sz w:val="28"/>
        </w:rPr>
        <w:t>
      Ачинский тұйық көшесі – 3, 5А, 6, 7, 8, 10, 12, 13, 14, 15, 16, 17, 18, 19, 20, 21, 23, 24, 25;</w:t>
      </w:r>
    </w:p>
    <w:bookmarkEnd w:id="1105"/>
    <w:bookmarkStart w:name="z1111" w:id="1106"/>
    <w:p>
      <w:pPr>
        <w:spacing w:after="0"/>
        <w:ind w:left="0"/>
        <w:jc w:val="both"/>
      </w:pPr>
      <w:r>
        <w:rPr>
          <w:rFonts w:ascii="Times New Roman"/>
          <w:b w:val="false"/>
          <w:i w:val="false"/>
          <w:color w:val="000000"/>
          <w:sz w:val="28"/>
        </w:rPr>
        <w:t>
      Бадаев тұйық көшесі – 1, 1А, 1Б, 2, 2А, 3, 5, 8, 9, 10, 12, 13, 14, 15, 16, 17, 18, 19, 20, 21, 22, 23, 24, 25, 26, 27, 28, 29, 30, 33, 34, 35, 37, 38, 39, 40, 41, 42, 43, 44, 45, 46;</w:t>
      </w:r>
    </w:p>
    <w:bookmarkEnd w:id="1106"/>
    <w:bookmarkStart w:name="z1112" w:id="1107"/>
    <w:p>
      <w:pPr>
        <w:spacing w:after="0"/>
        <w:ind w:left="0"/>
        <w:jc w:val="both"/>
      </w:pPr>
      <w:r>
        <w:rPr>
          <w:rFonts w:ascii="Times New Roman"/>
          <w:b w:val="false"/>
          <w:i w:val="false"/>
          <w:color w:val="000000"/>
          <w:sz w:val="28"/>
        </w:rPr>
        <w:t>
      Веснин көшесі – 1, 2, 3, 4, 5, 6, 8, 9, 10, 11, 12, 13, 14, 15, 16, 17, 18, 19, 20, 21, 22, 23, 24, 25, 26, 27, 28, 29, 30, 31, 32, 33, 34, 36;</w:t>
      </w:r>
    </w:p>
    <w:bookmarkEnd w:id="1107"/>
    <w:bookmarkStart w:name="z1113" w:id="1108"/>
    <w:p>
      <w:pPr>
        <w:spacing w:after="0"/>
        <w:ind w:left="0"/>
        <w:jc w:val="both"/>
      </w:pPr>
      <w:r>
        <w:rPr>
          <w:rFonts w:ascii="Times New Roman"/>
          <w:b w:val="false"/>
          <w:i w:val="false"/>
          <w:color w:val="000000"/>
          <w:sz w:val="28"/>
        </w:rPr>
        <w:t>
      Донецкая көшесі – 16, 17, 19, 22, 24, 26, 30, 38, 40, 42, 44, 46, 47, 48, 49, 50, 51, 52, 53, 54, 56, 58, 59, 60, 61А, 62, 64, 66, 68, 70, 71, 72, 74, 75, 76, 79, 81, 81/1, 81/2, 82, 83, 84, 84А, 85, 84Б, 86, 87, 88, 89, 90, 91, 92, 93, 94, 95, 96, 97, 98, 99, 100, 101;</w:t>
      </w:r>
    </w:p>
    <w:bookmarkEnd w:id="1108"/>
    <w:bookmarkStart w:name="z1114" w:id="1109"/>
    <w:p>
      <w:pPr>
        <w:spacing w:after="0"/>
        <w:ind w:left="0"/>
        <w:jc w:val="both"/>
      </w:pPr>
      <w:r>
        <w:rPr>
          <w:rFonts w:ascii="Times New Roman"/>
          <w:b w:val="false"/>
          <w:i w:val="false"/>
          <w:color w:val="000000"/>
          <w:sz w:val="28"/>
        </w:rPr>
        <w:t>
      Зуева-Ордынца тұйық көшесі – 8А, 11, 12, 16, 18, 19, 20;</w:t>
      </w:r>
    </w:p>
    <w:bookmarkEnd w:id="1109"/>
    <w:bookmarkStart w:name="z1115" w:id="1110"/>
    <w:p>
      <w:pPr>
        <w:spacing w:after="0"/>
        <w:ind w:left="0"/>
        <w:jc w:val="both"/>
      </w:pPr>
      <w:r>
        <w:rPr>
          <w:rFonts w:ascii="Times New Roman"/>
          <w:b w:val="false"/>
          <w:i w:val="false"/>
          <w:color w:val="000000"/>
          <w:sz w:val="28"/>
        </w:rPr>
        <w:t>
      Индустрия көшесі – 1, 2, 3, 3а, 6, 8, 12, 13, 13а, 14, 15, 15А, 16, 16А, 17, 17А, 17Б, 17В, 18, 19А, 20, 21, 22, 23, 24, 25, 26, 28, 29, 29А, 30, 31, 32, 33, 34, 35, 35а, 36, 38, 39, 39а, 40, 41, 41А, 42, 44, 45, 45/2, 46, 47, 50, 52, 53, 54, 58, 61, 62, 63, 64, 66, 68, 69, 70, 71, 72, 73, 74, 75, 76, 78, 80, 88, 89, 90, 91, 92, 93, 94, 95, 96, 97, 100, 101, 103, 104, 105, 106, 109, 110, 111, 112, 113, 114, 118, 119, 124, 126, 128;</w:t>
      </w:r>
    </w:p>
    <w:bookmarkEnd w:id="1110"/>
    <w:bookmarkStart w:name="z1116" w:id="1111"/>
    <w:p>
      <w:pPr>
        <w:spacing w:after="0"/>
        <w:ind w:left="0"/>
        <w:jc w:val="both"/>
      </w:pPr>
      <w:r>
        <w:rPr>
          <w:rFonts w:ascii="Times New Roman"/>
          <w:b w:val="false"/>
          <w:i w:val="false"/>
          <w:color w:val="000000"/>
          <w:sz w:val="28"/>
        </w:rPr>
        <w:t>
      Игарский тұйық көшесі – 1, 2, 3, 4, 5, 6, 7, 8, 9, 10, 11, 13, 14, 15, 16, 17, 18, 19, 20, 21, 22, 24, 25, 26;</w:t>
      </w:r>
    </w:p>
    <w:bookmarkEnd w:id="1111"/>
    <w:bookmarkStart w:name="z1117" w:id="1112"/>
    <w:p>
      <w:pPr>
        <w:spacing w:after="0"/>
        <w:ind w:left="0"/>
        <w:jc w:val="both"/>
      </w:pPr>
      <w:r>
        <w:rPr>
          <w:rFonts w:ascii="Times New Roman"/>
          <w:b w:val="false"/>
          <w:i w:val="false"/>
          <w:color w:val="000000"/>
          <w:sz w:val="28"/>
        </w:rPr>
        <w:t>
      Кооперативный тұйық көшесі – 1, 3, 4, 5, 6, 7, 8, 9, 10, 11, 12, 13, 15, 16 корпус 1, 16 корпус 2, 17, 18, 19, 20;</w:t>
      </w:r>
    </w:p>
    <w:bookmarkEnd w:id="1112"/>
    <w:bookmarkStart w:name="z1118" w:id="1113"/>
    <w:p>
      <w:pPr>
        <w:spacing w:after="0"/>
        <w:ind w:left="0"/>
        <w:jc w:val="both"/>
      </w:pPr>
      <w:r>
        <w:rPr>
          <w:rFonts w:ascii="Times New Roman"/>
          <w:b w:val="false"/>
          <w:i w:val="false"/>
          <w:color w:val="000000"/>
          <w:sz w:val="28"/>
        </w:rPr>
        <w:t>
      Кольский тұйық көшесі – 3, 6, 7, 8, 9, 10, 14, 36;</w:t>
      </w:r>
    </w:p>
    <w:bookmarkEnd w:id="1113"/>
    <w:bookmarkStart w:name="z1119" w:id="1114"/>
    <w:p>
      <w:pPr>
        <w:spacing w:after="0"/>
        <w:ind w:left="0"/>
        <w:jc w:val="both"/>
      </w:pPr>
      <w:r>
        <w:rPr>
          <w:rFonts w:ascii="Times New Roman"/>
          <w:b w:val="false"/>
          <w:i w:val="false"/>
          <w:color w:val="000000"/>
          <w:sz w:val="28"/>
        </w:rPr>
        <w:t>
      Кооперация көшесі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p>
    <w:bookmarkEnd w:id="1114"/>
    <w:bookmarkStart w:name="z1120" w:id="1115"/>
    <w:p>
      <w:pPr>
        <w:spacing w:after="0"/>
        <w:ind w:left="0"/>
        <w:jc w:val="both"/>
      </w:pPr>
      <w:r>
        <w:rPr>
          <w:rFonts w:ascii="Times New Roman"/>
          <w:b w:val="false"/>
          <w:i w:val="false"/>
          <w:color w:val="000000"/>
          <w:sz w:val="28"/>
        </w:rPr>
        <w:t>
      Луганская көшесі - 3, 6, 9, 20, 22, 24, 26, 27, 29, 30, 30А, 31, 32, 32А, 33, 34, 34А, 35, 36, 36А, 37, 39, 40, 40А, 41, 42, 43, 44, 45, 46, 47, 48, 49, 54, 57, 70, 72, 75, 82, 87, 89, 92, 93, 95, 96, 97, 98, 99, 100, 102, 104, 105, 106, 109, 110, 112, 113, 113А, 114А, 116а, 117, 118, 119, 120, 122, 124, 126;</w:t>
      </w:r>
    </w:p>
    <w:bookmarkEnd w:id="1115"/>
    <w:bookmarkStart w:name="z1121" w:id="1116"/>
    <w:p>
      <w:pPr>
        <w:spacing w:after="0"/>
        <w:ind w:left="0"/>
        <w:jc w:val="both"/>
      </w:pPr>
      <w:r>
        <w:rPr>
          <w:rFonts w:ascii="Times New Roman"/>
          <w:b w:val="false"/>
          <w:i w:val="false"/>
          <w:color w:val="000000"/>
          <w:sz w:val="28"/>
        </w:rPr>
        <w:t>
      Орынбор көшесі – 6, 8, 10, 15, 16, 17, 18, 19, 20, 21, 22, 23, 25;</w:t>
      </w:r>
    </w:p>
    <w:bookmarkEnd w:id="1116"/>
    <w:bookmarkStart w:name="z1122" w:id="1117"/>
    <w:p>
      <w:pPr>
        <w:spacing w:after="0"/>
        <w:ind w:left="0"/>
        <w:jc w:val="both"/>
      </w:pPr>
      <w:r>
        <w:rPr>
          <w:rFonts w:ascii="Times New Roman"/>
          <w:b w:val="false"/>
          <w:i w:val="false"/>
          <w:color w:val="000000"/>
          <w:sz w:val="28"/>
        </w:rPr>
        <w:t>
      Осакаров көшесі – 1, 3, 5, 6, 7, 9, 11;</w:t>
      </w:r>
    </w:p>
    <w:bookmarkEnd w:id="1117"/>
    <w:bookmarkStart w:name="z1123" w:id="1118"/>
    <w:p>
      <w:pPr>
        <w:spacing w:after="0"/>
        <w:ind w:left="0"/>
        <w:jc w:val="both"/>
      </w:pPr>
      <w:r>
        <w:rPr>
          <w:rFonts w:ascii="Times New Roman"/>
          <w:b w:val="false"/>
          <w:i w:val="false"/>
          <w:color w:val="000000"/>
          <w:sz w:val="28"/>
        </w:rPr>
        <w:t>
      Павлодар көшесі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p>
    <w:bookmarkEnd w:id="1118"/>
    <w:bookmarkStart w:name="z1124" w:id="1119"/>
    <w:p>
      <w:pPr>
        <w:spacing w:after="0"/>
        <w:ind w:left="0"/>
        <w:jc w:val="both"/>
      </w:pPr>
      <w:r>
        <w:rPr>
          <w:rFonts w:ascii="Times New Roman"/>
          <w:b w:val="false"/>
          <w:i w:val="false"/>
          <w:color w:val="000000"/>
          <w:sz w:val="28"/>
        </w:rPr>
        <w:t>
      Сидорков көшесі – 21, 22, 23, 24, 26, 28, 30, 31, 32, 33, 34, 35, 36, 37, 38, 39, 40, 41, 42, 43, 44, 45, 47, 48, 51, 52, 53, 54, 55, 56, 58, 59, 59а, 60, 61, 62, 63, 65, 66, 67, 68, 69, 70, 72;</w:t>
      </w:r>
    </w:p>
    <w:bookmarkEnd w:id="1119"/>
    <w:bookmarkStart w:name="z1125" w:id="1120"/>
    <w:p>
      <w:pPr>
        <w:spacing w:after="0"/>
        <w:ind w:left="0"/>
        <w:jc w:val="both"/>
      </w:pP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p>
    <w:bookmarkEnd w:id="1120"/>
    <w:bookmarkStart w:name="z1126" w:id="1121"/>
    <w:p>
      <w:pPr>
        <w:spacing w:after="0"/>
        <w:ind w:left="0"/>
        <w:jc w:val="both"/>
      </w:pPr>
      <w:r>
        <w:rPr>
          <w:rFonts w:ascii="Times New Roman"/>
          <w:b w:val="false"/>
          <w:i w:val="false"/>
          <w:color w:val="000000"/>
          <w:sz w:val="28"/>
        </w:rPr>
        <w:t>
      Топар тұйық көшесі – 4, 6, 7, 8, 9, 11, 12, 13, 14;</w:t>
      </w:r>
    </w:p>
    <w:bookmarkEnd w:id="1121"/>
    <w:bookmarkStart w:name="z1127" w:id="1122"/>
    <w:p>
      <w:pPr>
        <w:spacing w:after="0"/>
        <w:ind w:left="0"/>
        <w:jc w:val="both"/>
      </w:pPr>
      <w:r>
        <w:rPr>
          <w:rFonts w:ascii="Times New Roman"/>
          <w:b w:val="false"/>
          <w:i w:val="false"/>
          <w:color w:val="000000"/>
          <w:sz w:val="28"/>
        </w:rPr>
        <w:t>
      Ударная көшесі – 1, 1А, 2Б, 3, 4Б, 5, 5а, 6, 6а, 7, 9, 15, 17, 19, 20, 20А, 20б, 21, 23, 25, 26, 27, 28, 29, 30, 31, 33А, 36, 37, 38, 39А, 40, 40А, 42, 42А, 42Б, 44, 46, 46а, 47, 48, 48А, 49, 50, 50а, 52, 53, 54, 55, 56, 57, 58, 59, 60, 61, 62, 62А, 63, 64, 65, 67, 69, 71, 73, 75, 92, 93, 95, 97, 98А, 99, 100, 101, 102, 103, 114, 122, 124, 126, 128;</w:t>
      </w:r>
    </w:p>
    <w:bookmarkEnd w:id="1122"/>
    <w:bookmarkStart w:name="z1128" w:id="1123"/>
    <w:p>
      <w:pPr>
        <w:spacing w:after="0"/>
        <w:ind w:left="0"/>
        <w:jc w:val="both"/>
      </w:pPr>
      <w:r>
        <w:rPr>
          <w:rFonts w:ascii="Times New Roman"/>
          <w:b w:val="false"/>
          <w:i w:val="false"/>
          <w:color w:val="000000"/>
          <w:sz w:val="28"/>
        </w:rPr>
        <w:t>
      Шушенский тұйық көшесі – 2, 3, 6, 7, 8, 9, 10, 11;</w:t>
      </w:r>
    </w:p>
    <w:bookmarkEnd w:id="1123"/>
    <w:bookmarkStart w:name="z1129" w:id="1124"/>
    <w:p>
      <w:pPr>
        <w:spacing w:after="0"/>
        <w:ind w:left="0"/>
        <w:jc w:val="both"/>
      </w:pPr>
      <w:r>
        <w:rPr>
          <w:rFonts w:ascii="Times New Roman"/>
          <w:b w:val="false"/>
          <w:i w:val="false"/>
          <w:color w:val="000000"/>
          <w:sz w:val="28"/>
        </w:rPr>
        <w:t>
      Чусовская тұйық көшесі – 3, 4, 5, 6, 8;</w:t>
      </w:r>
    </w:p>
    <w:bookmarkEnd w:id="1124"/>
    <w:bookmarkStart w:name="z1130" w:id="1125"/>
    <w:p>
      <w:pPr>
        <w:spacing w:after="0"/>
        <w:ind w:left="0"/>
        <w:jc w:val="both"/>
      </w:pPr>
      <w:r>
        <w:rPr>
          <w:rFonts w:ascii="Times New Roman"/>
          <w:b w:val="false"/>
          <w:i w:val="false"/>
          <w:color w:val="000000"/>
          <w:sz w:val="28"/>
        </w:rPr>
        <w:t>
      Жангелдин көшесі – 1, 1а, 2, 2А, 2Б, 3, 3а, 4, 4А, 5а, 7, 10, 11, 13, 14, 15, 16, 17, 21, 23, 24, 25, 26, 27, 30, 30а, 31, 32, 33, 36, 37, 41, 45, 47, 49, 51, 59, 59А, 89, 93, 101, 103, 107, 109, 113, 119, 123, 125;</w:t>
      </w:r>
    </w:p>
    <w:bookmarkEnd w:id="1125"/>
    <w:bookmarkStart w:name="z1131" w:id="1126"/>
    <w:p>
      <w:pPr>
        <w:spacing w:after="0"/>
        <w:ind w:left="0"/>
        <w:jc w:val="both"/>
      </w:pP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83, 84, 87, 91, 94, 105, 107, 109, 111, 113, 115, 117, 123, 125, 127, 129, 130, 131, 132.</w:t>
      </w:r>
    </w:p>
    <w:bookmarkEnd w:id="1126"/>
    <w:bookmarkStart w:name="z1132" w:id="1127"/>
    <w:p>
      <w:pPr>
        <w:spacing w:after="0"/>
        <w:ind w:left="0"/>
        <w:jc w:val="left"/>
      </w:pPr>
      <w:r>
        <w:rPr>
          <w:rFonts w:ascii="Times New Roman"/>
          <w:b/>
          <w:i w:val="false"/>
          <w:color w:val="000000"/>
        </w:rPr>
        <w:t xml:space="preserve"> № 158 сайлау учаскесі</w:t>
      </w:r>
    </w:p>
    <w:bookmarkEnd w:id="1127"/>
    <w:bookmarkStart w:name="z1133" w:id="112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1128"/>
    <w:bookmarkStart w:name="z1134" w:id="1129"/>
    <w:p>
      <w:pPr>
        <w:spacing w:after="0"/>
        <w:ind w:left="0"/>
        <w:jc w:val="both"/>
      </w:pPr>
      <w:r>
        <w:rPr>
          <w:rFonts w:ascii="Times New Roman"/>
          <w:b w:val="false"/>
          <w:i w:val="false"/>
          <w:color w:val="000000"/>
          <w:sz w:val="28"/>
        </w:rPr>
        <w:t>
      Шекаралары:</w:t>
      </w:r>
    </w:p>
    <w:bookmarkEnd w:id="1129"/>
    <w:bookmarkStart w:name="z1135" w:id="1130"/>
    <w:p>
      <w:pPr>
        <w:spacing w:after="0"/>
        <w:ind w:left="0"/>
        <w:jc w:val="both"/>
      </w:pPr>
      <w:r>
        <w:rPr>
          <w:rFonts w:ascii="Times New Roman"/>
          <w:b w:val="false"/>
          <w:i w:val="false"/>
          <w:color w:val="000000"/>
          <w:sz w:val="28"/>
        </w:rPr>
        <w:t>
      Мастеров көшесі – 1, 3, 4, 5, 8, 10, 11, 12, 13, 13а, 16, 16 корпус 1, 22, 22А, 23, 27, 34, 36, 38, 39, 41, 42, 46, 49, 53, 54, 54 корпус 1, 54 корпус 2, 54А, 58, 60, 62, 64;</w:t>
      </w:r>
    </w:p>
    <w:bookmarkEnd w:id="1130"/>
    <w:bookmarkStart w:name="z1136" w:id="1131"/>
    <w:p>
      <w:pPr>
        <w:spacing w:after="0"/>
        <w:ind w:left="0"/>
        <w:jc w:val="both"/>
      </w:pPr>
      <w:r>
        <w:rPr>
          <w:rFonts w:ascii="Times New Roman"/>
          <w:b w:val="false"/>
          <w:i w:val="false"/>
          <w:color w:val="000000"/>
          <w:sz w:val="28"/>
        </w:rPr>
        <w:t>
      Коммунаров көшесі – 1, 2, 2А, 3, 4, 5, 6, 7, 8, 9, 9а, 12, 13, 14, 15, 16А;</w:t>
      </w:r>
    </w:p>
    <w:bookmarkEnd w:id="1131"/>
    <w:bookmarkStart w:name="z1137" w:id="1132"/>
    <w:p>
      <w:pPr>
        <w:spacing w:after="0"/>
        <w:ind w:left="0"/>
        <w:jc w:val="both"/>
      </w:pPr>
      <w:r>
        <w:rPr>
          <w:rFonts w:ascii="Times New Roman"/>
          <w:b w:val="false"/>
          <w:i w:val="false"/>
          <w:color w:val="000000"/>
          <w:sz w:val="28"/>
        </w:rPr>
        <w:t xml:space="preserve">
      Енисейская көшесі 1, 2, 3, 4, 6, 7, 8, 10, 11, 12, 12А, 14А, 17, 18, 20, 21, 21/2, 22, 23, 24, 25, 26, 27, 28, 29, 33, 39; </w:t>
      </w:r>
    </w:p>
    <w:bookmarkEnd w:id="1132"/>
    <w:bookmarkStart w:name="z1138" w:id="1133"/>
    <w:p>
      <w:pPr>
        <w:spacing w:after="0"/>
        <w:ind w:left="0"/>
        <w:jc w:val="both"/>
      </w:pPr>
      <w:r>
        <w:rPr>
          <w:rFonts w:ascii="Times New Roman"/>
          <w:b w:val="false"/>
          <w:i w:val="false"/>
          <w:color w:val="000000"/>
          <w:sz w:val="28"/>
        </w:rPr>
        <w:t>
      Харьковская көшесі – 2, 3, 4, 4А, 4Б, 4 корпус 1, 5, 6, 7, 8, 9, 10, 11, 12, 13, 13А, 14, 26;</w:t>
      </w:r>
    </w:p>
    <w:bookmarkEnd w:id="1133"/>
    <w:bookmarkStart w:name="z1139" w:id="1134"/>
    <w:p>
      <w:pPr>
        <w:spacing w:after="0"/>
        <w:ind w:left="0"/>
        <w:jc w:val="both"/>
      </w:pPr>
      <w:r>
        <w:rPr>
          <w:rFonts w:ascii="Times New Roman"/>
          <w:b w:val="false"/>
          <w:i w:val="false"/>
          <w:color w:val="000000"/>
          <w:sz w:val="28"/>
        </w:rPr>
        <w:t>
      Нұржанов көшесі – 1, 2, 3, 4, 5, 7, 8, 9, 10, 12, 12/1, 12а, 13, 14, 15, 16, 17, 18, 19, 20, 21, 22, 23, 24, 25, 26, 27, 28, 29, 30;</w:t>
      </w:r>
    </w:p>
    <w:bookmarkEnd w:id="1134"/>
    <w:bookmarkStart w:name="z1140" w:id="1135"/>
    <w:p>
      <w:pPr>
        <w:spacing w:after="0"/>
        <w:ind w:left="0"/>
        <w:jc w:val="both"/>
      </w:pPr>
      <w:r>
        <w:rPr>
          <w:rFonts w:ascii="Times New Roman"/>
          <w:b w:val="false"/>
          <w:i w:val="false"/>
          <w:color w:val="000000"/>
          <w:sz w:val="28"/>
        </w:rPr>
        <w:t>
      Центральный тұйық көшесі – 2, 4, 5 корпус 1, 5 корпус 2, 6, 7, 8, 9, 10, 11, 12, 13;</w:t>
      </w:r>
    </w:p>
    <w:bookmarkEnd w:id="1135"/>
    <w:bookmarkStart w:name="z1141" w:id="1136"/>
    <w:p>
      <w:pPr>
        <w:spacing w:after="0"/>
        <w:ind w:left="0"/>
        <w:jc w:val="both"/>
      </w:pPr>
      <w:r>
        <w:rPr>
          <w:rFonts w:ascii="Times New Roman"/>
          <w:b w:val="false"/>
          <w:i w:val="false"/>
          <w:color w:val="000000"/>
          <w:sz w:val="28"/>
        </w:rPr>
        <w:t>
      Алатауская көшесі – 1, 2, 3, 4, 5, 6, 7, 8, 11, 11/2;</w:t>
      </w:r>
    </w:p>
    <w:bookmarkEnd w:id="1136"/>
    <w:bookmarkStart w:name="z1142" w:id="1137"/>
    <w:p>
      <w:pPr>
        <w:spacing w:after="0"/>
        <w:ind w:left="0"/>
        <w:jc w:val="both"/>
      </w:pPr>
      <w:r>
        <w:rPr>
          <w:rFonts w:ascii="Times New Roman"/>
          <w:b w:val="false"/>
          <w:i w:val="false"/>
          <w:color w:val="000000"/>
          <w:sz w:val="28"/>
        </w:rPr>
        <w:t xml:space="preserve">
      Автомобильная көшесі – 1, 3, 4, 4А, 5, 7, 8, 9, 9А, 10, 11, 12, 13А, 14, 15, 15А, 16, 18, 19, 20, 21, 22, 23, 24, 25, 26, 27, 28, 29, 30, 31, 33, 35, 36, 37, 40; </w:t>
      </w:r>
    </w:p>
    <w:bookmarkEnd w:id="1137"/>
    <w:bookmarkStart w:name="z1143" w:id="1138"/>
    <w:p>
      <w:pPr>
        <w:spacing w:after="0"/>
        <w:ind w:left="0"/>
        <w:jc w:val="both"/>
      </w:pPr>
      <w:r>
        <w:rPr>
          <w:rFonts w:ascii="Times New Roman"/>
          <w:b w:val="false"/>
          <w:i w:val="false"/>
          <w:color w:val="000000"/>
          <w:sz w:val="28"/>
        </w:rPr>
        <w:t xml:space="preserve">
      Саран көшесі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bookmarkEnd w:id="1138"/>
    <w:bookmarkStart w:name="z1144" w:id="1139"/>
    <w:p>
      <w:pPr>
        <w:spacing w:after="0"/>
        <w:ind w:left="0"/>
        <w:jc w:val="both"/>
      </w:pPr>
      <w:r>
        <w:rPr>
          <w:rFonts w:ascii="Times New Roman"/>
          <w:b w:val="false"/>
          <w:i w:val="false"/>
          <w:color w:val="000000"/>
          <w:sz w:val="28"/>
        </w:rPr>
        <w:t>
      Молодежная көшесі – 1, 2, 3, 4, 4а, 5, 6, 7, 8, 9, 9 корпус 1, 9 корпус 2, 10, 10 корпус 2, 11, 12, 13, 14, 14а, 15, 16, 16 корпус 1, 16 корпус 2, 28, 28 корпус 1, 28 корпус 2, 28 корпус 3, 28 корпус 4, 29, 30, 31, 32, 33а, 34, 36, 38, 40;</w:t>
      </w:r>
    </w:p>
    <w:bookmarkEnd w:id="1139"/>
    <w:bookmarkStart w:name="z1145" w:id="1140"/>
    <w:p>
      <w:pPr>
        <w:spacing w:after="0"/>
        <w:ind w:left="0"/>
        <w:jc w:val="both"/>
      </w:pP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p>
    <w:bookmarkEnd w:id="1140"/>
    <w:bookmarkStart w:name="z1146" w:id="1141"/>
    <w:p>
      <w:pPr>
        <w:spacing w:after="0"/>
        <w:ind w:left="0"/>
        <w:jc w:val="both"/>
      </w:pP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p>
    <w:bookmarkEnd w:id="1141"/>
    <w:bookmarkStart w:name="z1147" w:id="1142"/>
    <w:p>
      <w:pPr>
        <w:spacing w:after="0"/>
        <w:ind w:left="0"/>
        <w:jc w:val="both"/>
      </w:pPr>
      <w:r>
        <w:rPr>
          <w:rFonts w:ascii="Times New Roman"/>
          <w:b w:val="false"/>
          <w:i w:val="false"/>
          <w:color w:val="000000"/>
          <w:sz w:val="28"/>
        </w:rPr>
        <w:t>
      Фадеев көшесі – 1, 2, 3, 4, 5, 6, 7, 8, 9, 10;</w:t>
      </w:r>
    </w:p>
    <w:bookmarkEnd w:id="1142"/>
    <w:bookmarkStart w:name="z1148" w:id="1143"/>
    <w:p>
      <w:pPr>
        <w:spacing w:after="0"/>
        <w:ind w:left="0"/>
        <w:jc w:val="both"/>
      </w:pPr>
      <w:r>
        <w:rPr>
          <w:rFonts w:ascii="Times New Roman"/>
          <w:b w:val="false"/>
          <w:i w:val="false"/>
          <w:color w:val="000000"/>
          <w:sz w:val="28"/>
        </w:rPr>
        <w:t>
      Пожарский көшесі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143"/>
    <w:bookmarkStart w:name="z1149" w:id="1144"/>
    <w:p>
      <w:pPr>
        <w:spacing w:after="0"/>
        <w:ind w:left="0"/>
        <w:jc w:val="both"/>
      </w:pPr>
      <w:r>
        <w:rPr>
          <w:rFonts w:ascii="Times New Roman"/>
          <w:b w:val="false"/>
          <w:i w:val="false"/>
          <w:color w:val="000000"/>
          <w:sz w:val="28"/>
        </w:rPr>
        <w:t>
      Плеханов көшесі – 1, 1а, 1б, 2, 2 корпус 1, 2а, 3, 4, 5, 6, 7, 8, 9, 10, 11, 12, 12а, 13, 14, 14А, 15, 16, 17, 18, 19, 20, 20А, 21, 22, 23, 24;</w:t>
      </w:r>
    </w:p>
    <w:bookmarkEnd w:id="1144"/>
    <w:bookmarkStart w:name="z1150" w:id="1145"/>
    <w:p>
      <w:pPr>
        <w:spacing w:after="0"/>
        <w:ind w:left="0"/>
        <w:jc w:val="both"/>
      </w:pPr>
      <w:r>
        <w:rPr>
          <w:rFonts w:ascii="Times New Roman"/>
          <w:b w:val="false"/>
          <w:i w:val="false"/>
          <w:color w:val="000000"/>
          <w:sz w:val="28"/>
        </w:rPr>
        <w:t>
      Челюскин көшесі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145"/>
    <w:bookmarkStart w:name="z1151" w:id="1146"/>
    <w:p>
      <w:pPr>
        <w:spacing w:after="0"/>
        <w:ind w:left="0"/>
        <w:jc w:val="both"/>
      </w:pPr>
      <w:r>
        <w:rPr>
          <w:rFonts w:ascii="Times New Roman"/>
          <w:b w:val="false"/>
          <w:i w:val="false"/>
          <w:color w:val="000000"/>
          <w:sz w:val="28"/>
        </w:rPr>
        <w:t xml:space="preserve">
      Бауман көшесі – 2, 2 корпус 1, 3, 4, 5, 6, 7, 9, 15. </w:t>
      </w:r>
    </w:p>
    <w:bookmarkEnd w:id="1146"/>
    <w:bookmarkStart w:name="z1152" w:id="1147"/>
    <w:p>
      <w:pPr>
        <w:spacing w:after="0"/>
        <w:ind w:left="0"/>
        <w:jc w:val="left"/>
      </w:pPr>
      <w:r>
        <w:rPr>
          <w:rFonts w:ascii="Times New Roman"/>
          <w:b/>
          <w:i w:val="false"/>
          <w:color w:val="000000"/>
        </w:rPr>
        <w:t xml:space="preserve"> № 159 сайлау учаскесі</w:t>
      </w:r>
    </w:p>
    <w:bookmarkEnd w:id="1147"/>
    <w:bookmarkStart w:name="z1153" w:id="114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148"/>
    <w:bookmarkStart w:name="z1154" w:id="1149"/>
    <w:p>
      <w:pPr>
        <w:spacing w:after="0"/>
        <w:ind w:left="0"/>
        <w:jc w:val="both"/>
      </w:pPr>
      <w:r>
        <w:rPr>
          <w:rFonts w:ascii="Times New Roman"/>
          <w:b w:val="false"/>
          <w:i w:val="false"/>
          <w:color w:val="000000"/>
          <w:sz w:val="28"/>
        </w:rPr>
        <w:t>
      Шекаралары:</w:t>
      </w:r>
    </w:p>
    <w:bookmarkEnd w:id="1149"/>
    <w:bookmarkStart w:name="z1155" w:id="1150"/>
    <w:p>
      <w:pPr>
        <w:spacing w:after="0"/>
        <w:ind w:left="0"/>
        <w:jc w:val="both"/>
      </w:pPr>
      <w:r>
        <w:rPr>
          <w:rFonts w:ascii="Times New Roman"/>
          <w:b w:val="false"/>
          <w:i w:val="false"/>
          <w:color w:val="000000"/>
          <w:sz w:val="28"/>
        </w:rPr>
        <w:t>
      18 шағын ауданы – 7, 8, 9, 10, 11, 12, 13, 14, 15, 16, 17, 17 корпус 1, 18;</w:t>
      </w:r>
    </w:p>
    <w:bookmarkEnd w:id="1150"/>
    <w:bookmarkStart w:name="z1156" w:id="1151"/>
    <w:p>
      <w:pPr>
        <w:spacing w:after="0"/>
        <w:ind w:left="0"/>
        <w:jc w:val="both"/>
      </w:pPr>
      <w:r>
        <w:rPr>
          <w:rFonts w:ascii="Times New Roman"/>
          <w:b w:val="false"/>
          <w:i w:val="false"/>
          <w:color w:val="000000"/>
          <w:sz w:val="28"/>
        </w:rPr>
        <w:t>
      Бабушкин көшесі – 2;</w:t>
      </w:r>
    </w:p>
    <w:bookmarkEnd w:id="1151"/>
    <w:bookmarkStart w:name="z1157" w:id="1152"/>
    <w:p>
      <w:pPr>
        <w:spacing w:after="0"/>
        <w:ind w:left="0"/>
        <w:jc w:val="both"/>
      </w:pPr>
      <w:r>
        <w:rPr>
          <w:rFonts w:ascii="Times New Roman"/>
          <w:b w:val="false"/>
          <w:i w:val="false"/>
          <w:color w:val="000000"/>
          <w:sz w:val="28"/>
        </w:rPr>
        <w:t>
      Лужниковская көшесі – 1Б, 1В, 2А, 3А, 4А, 6А, 7А, 8А, 10А.</w:t>
      </w:r>
    </w:p>
    <w:bookmarkEnd w:id="1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