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19000" w14:textId="89190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қалалық мәслихатының XLII сессиясының 2014 жылғы 19 желтоқсандағы № 394 "Қарағанды қаласының 2015-2017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2015 жылғы 10 тамыздағы V шақырылған XLVIII сессиясының № 474 шешімі. Қарағанды облысының Әділет департаментінде 2015 жылғы 17 тамызда № 3382 болып тіркелді. Қабылданған мерзімінің өтуіне байланысты өзінің қолданылуын тоқтатты (Қарағанды қалалық мәслихатының 2016 жылғы 26 қаңтардағы № 2-7/36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Қарағанды қалалық мәслихатының 2014 жылғы 19 желтоқсандағы XLII сессиясының № 394 "Қарағанды қаласының 2015-2017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2895 болып тіркелген, 2014 жылғы 29 желтоқсандағы № 162 (1396) "Взгляд на события" газетінде, 2015 жылғы 8 қаңтардағы "Әділет" ақпараттық-құқықтық жүйесінде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Қаланың 2015-2017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- 36 285 713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26 627 800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түсiмдер бойынша – 131 310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1 806 241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бойынша – 7 720 362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36 332 182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2 007 187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- 2 007 187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53 193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активтерiн сатып алу - 159 100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105 907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минус 2 106 849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- 2 106 849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түсімдері – 3 407 187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1 591 273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қаражаттың пайдаланылатын қалдықтары – 290 935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Сыздықова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11606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10 тамыздағы XLVIII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19 желтоқсандағы XLII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36 285 713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10 458 036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10 458 036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7 422 813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7 422 813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2 169 440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3 758 579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7 720 362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7 720 362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7 720 362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2"/>
        <w:gridCol w:w="1202"/>
        <w:gridCol w:w="5226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36 332 182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активтер және сатып алу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13 459 696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9 216 398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2 699 564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2 168 785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2 477 308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4 692 941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4 541 520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4 541 520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3 647 119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1"/>
        <w:gridCol w:w="2226"/>
        <w:gridCol w:w="1075"/>
        <w:gridCol w:w="2618"/>
        <w:gridCol w:w="5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707"/>
        <w:gridCol w:w="3031"/>
        <w:gridCol w:w="7148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-2 106 849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11606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10 тамыздағы XLVIII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19 желтоқсандағы XLII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Қаланың 2015 жылға арналған бюджетінің түсімдері мен шығыстарының құрамында ескерілген облыстық бюджеттен нысаналы трансферттер және бюджеттік кредиттер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2"/>
        <w:gridCol w:w="5028"/>
      </w:tblGrid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11 127 549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4 554 367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4 554 367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тапсырыстарын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 деңгейлі жүйе бойынша біліктілігін арттырудан өткен мұғалімдерге еңбекақыны көтеруге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стандарттарын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Қолданыстан шығарылатын және жойылатын ауру малдардың, азық-түліктердің және жануар тектес шикізаттардың құнын иелелеріне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(қала көшелерін) және елді мекендердің көшелерін күрделі және орташа жөндеуден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қалалық (ауылдық), қала маңындағы және ауданішілік қатынастар бойынша жолаушылар тасымалдарын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бөлімдерінің штат санын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 кешенінің жергілікті атқарушы органдарының құрылымдық бөлімшелерін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органдарының қарамағына облыстардың жергілікті атқарушы органдарынан функцияларды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Мүгедектердің құқықтарын қамтамасыз ету және өмір сүру сапасын жақсарту бойынша іс-шаралар жоспарын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Профилактикалық дезинсекция мен дератизация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жүргізуге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жобалауға, дамытуға және (немесе) жайластыруға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жобалауға және (немесе) салуға,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жүйелерін дамытуға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нысандарының құрылысы және қайта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жобалауға және (немесе) салуға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Жылумен, сумен жабдықтау және су бұру жүйелерін қайта жаңартуға және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11606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10 тамыздағы XLVIII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19 желтоқсандағы XLII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Қазыбек би атындағы және Октябрь аудандарының 2015 жылға арналған бюджеттік бағдарламалары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4454"/>
        <w:gridCol w:w="3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атындағы ауданның бюджеттік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ауданының бюджеттік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