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3e75" w14:textId="4cb3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 әкімдігінің 2015 жылғы 18 ақпандағы № 07/15 "Қарағанды қаласының ветеринария бөлімі" мемлекеттік мекемесінің Ережесін бекіту туралы"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 әкімдігінің 2015 жылғы 2 қыркүйектегі № 42/20 қаулысы. Қарағанды облысының Әділет департаментінде 2015 жылғы 5 қазанда № 3426 болып тіркелді. Күші жойылды - Қарағанды қаласы әкімдігінің 2017 жылғы 11 қаңтардағы № 01/02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қаласы әкімдігінің 11.01.2017 № 01/02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2002 жылғы 10 шілдедегі Қазақстан Республикасының Заңдарына, Қазақстан Республикасының Ауыл шаруашылық Министрінің 2014 жылғы 30 қазандағы № 7-1/559 "Ветеринария саласындағы нормативтік құқықтық актілерді бекіту туралы" (нормативтік құқықтық актілерді мемлекеттік тіркеу Тізілімінде № 9891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"Бірқатар функцияларды беру туралы" Қарағанды қаласы әкімдігінің 2015 жылғы 27 мамырдағы № 24/05 қаулысын орындау мақсатында, Қарағанды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 әкімдігінің 2015 жылғы 18 ақпандағы № 07/15 "Қарағанды қаласының ветеринария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3016 болып тіркелген, 2015 жылғы 12 наурызда "Әділет" ақпараттық-құқықтық жүйесінде, 2015 жылғы 19 наурыздағы № 43-44 "Орталық Қазақстан", № 33-34 "Индустриальная Караганда" газеттерінде жарияланған) келесі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"Қарағанды қаласының ветеринария бөлімі" мемлекеттік мекемесі Ережесінің (бұдан әрі - Ереже) </w:t>
      </w:r>
      <w:r>
        <w:rPr>
          <w:rFonts w:ascii="Times New Roman"/>
          <w:b w:val="false"/>
          <w:i w:val="false"/>
          <w:color w:val="000000"/>
          <w:sz w:val="28"/>
        </w:rPr>
        <w:t>8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Заңды тұлғаның орналасқан жері: Қазақстан Республикасы, 100019, Қарағанды қаласы, Қазыбек би атындағы аудан, Прогресс көшесі, 23 үй.";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Ереженің </w:t>
      </w:r>
      <w:r>
        <w:rPr>
          <w:rFonts w:ascii="Times New Roman"/>
          <w:b w:val="false"/>
          <w:i w:val="false"/>
          <w:color w:val="000000"/>
          <w:sz w:val="28"/>
        </w:rPr>
        <w:t>15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28-1)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"28-1) ашық және жабық аумақтарда кеміргіштерді жою жөніндегі дизенсекциялық және дератизациялық жұмыстарды, таяз су айдындарында және ашық аумақтарда шыбын-шіркейді жою жұмысын жүргізуді ұйымдастыру;".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"Қарағанды қаласының ветеринария бөлімі мемлекеттік мекемесінің Ережесіне өзгерістер мен толықтырулар енгізу туралы" Қарағанды қаласы әкімдігінің 2015 жылғы 5 тамыздағы № 38/03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"Қарағанды қаласының ветеринария бөлімі" мемлекеттік мекемесі осы қаулыдан туындайтын өзге де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Қарағанды қаласы әкімінің орынбасары Р.Т. Мүкееваға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Әубәкіров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