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a983" w14:textId="8cda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Қарағанды қалалық мәслихатының 2012 жылғы 16 сәуірдегі II сессиясының "Қарағанды қаласының тұрғындарына тұрғын үй көмегін көрсету Ережесін бекіту туралы" № 32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2015 жылғы 23 қазандағы V шақырылған L сессиясының № 498 шешімі. Қарағанды облысының Әділет департаментінде 2015 жылғы 17 қарашада № 3500 болып тіркелді. Күші жойылды - Қарағанды қалалық мәслихатының 2024 жылғы 3 шілдедегі № 165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қалалық мәслихатының 03.07.2024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97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"Тұрғын үй көмегін көрсету ережесін бекіту туралы" № 2314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бекітілген, Тұрғын үй көмегін көрсету ережесіне 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шақырылған Қарағанды қалалық мәслихатының 2012 жылғы 16 сәуірдегі ІІ сессиясының "Қарағанды қаласының тұрғындарына тұрғын үй көмегін көрсету Ережесін бекіту туралы" № 32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8-1-154 болып тіркелген, 2012 жылғы 24 мамырдағы № 064 (970) "Взгляд на события" газетінде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Қарағанды қаласының тұрғындарына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Түскен құжаттарды қарастыру нәтижесінде уәкілетті органмен тұрғын үй көмегін алушылардың жеке істері түзіледі. Ай сайын тұрғын үй көмегі есебін жүргізеді және өтініш иесіне өтініш жасауына қарай беріледі.";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Қарағанды қаласының тұрғындарына тұрғын үй көмегін көрсету Ережесіне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еңбек, әлеуметтік саланы дамыту және тұрғындарды әлеуметтік қорғау мәселелері жөніндегі тұрақты комиссиясына жүктелсін (төрағасы Жанділ Ахуанұлы Мұхтаров).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күнтізбелік он күн өткен соң қолданысқа енгізіледі.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Галяс</w:t>
            </w:r>
          </w:p>
          <w:bookmarkEnd w:id="8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Оспанов</w:t>
            </w:r>
          </w:p>
          <w:bookmarkEnd w:id="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 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"Қарағанды қаласының жұмыспен қамту 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әлеуметтік бағдарламалар бөлімі"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Жайназаров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23 қазан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