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15df" w14:textId="a581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2015 жылғы 23 желтоқсандағы V шақырылған LIV сессиясының № 532 шешімі. Қарағанды облысының Әділет департаментінде 2015 жылғы 29 желтоқсанда № 3583 болып тіркелді. Қолданылу мерзімінің өтуіне байланысты өз әрекетін тоқтатты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Қаланың 2016-2018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40 858 295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27 181 498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бойынша – 287 699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421 120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12 967 978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43 569 156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2 681 310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2 681 310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минус 5 392 171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5 392 171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түсімдері – 4 053 893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3 212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пайдаланылатын қалдықтары – 1 341 490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Қарағанды қалалық мәслихатының 30.11.2016 № 90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жылғы Қарағанды қаласының бюджетіне аударымдардың нормативтері келесі мөлшерлерде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жеке табыс салығы бойынша төлем көзінен салық салынатын табыстардан ұсталатын – 49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бойынша – 50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Қарағанды қалалық мәслихатының 12.10.2016 № 79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қала бюджеті шығындарының құрамында 7 602 330 мың теңге сомасында бюджеттік алулар белгіленгені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Қарағанды қаласы әкімдігінің 2016 жылға арналған резерві 69 178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 жаңа редакцияда - Қарағанды қалалық мәслихатының 30.11.2016 № 90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2016 жылға арналған қала бюджетінің түсімдері мен шығыстарының құрамында облыстық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арналған Қарағанды қаласының Қазыбек би атындағы ауданының және Октябрь ауданының бюджеттік бағдарламалары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5–қосымшаға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жылға арналған қала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6–қосымшаға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2016 жылға арналған қала бюджетін атқару процесінде жалақы төлеуге кететін шығыстардың секвестрлеуге жатпайтыны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қолданысқа 2016 жылғы 1 қаңтардан бастап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Қарағанды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шақырылған LIV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Галяс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Қарағанды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2016 жылға арналған бюджеті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Қарағанды қалалық мәслихатының 30.11.2016 № 90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33"/>
        <w:gridCol w:w="1051"/>
        <w:gridCol w:w="1051"/>
        <w:gridCol w:w="6114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 және елді мекендердің бас жоспарларының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669"/>
        <w:gridCol w:w="2866"/>
        <w:gridCol w:w="6758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-5 392 171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2017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978"/>
        <w:gridCol w:w="1156"/>
        <w:gridCol w:w="2812"/>
        <w:gridCol w:w="4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249"/>
        <w:gridCol w:w="1250"/>
        <w:gridCol w:w="5354"/>
        <w:gridCol w:w="1949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2018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мемлекеттік-жекешелік әріптестік, оның ішінде концессия мәселелері жөніндегі құжаттаманы сараптау және бағалау, бюджеттік инвестициялардың іске асырылуын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978"/>
        <w:gridCol w:w="1156"/>
        <w:gridCol w:w="2812"/>
        <w:gridCol w:w="48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249"/>
        <w:gridCol w:w="1250"/>
        <w:gridCol w:w="5354"/>
        <w:gridCol w:w="1949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2016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- Қарағанды қалалық мәслихатының 30.11.2016 № 90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3"/>
        <w:gridCol w:w="3967"/>
      </w:tblGrid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әлеуметтік қызметтер көрсету стандарттарын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және елді мекендердің көшелерін күрделі және орташа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құрылымдық бөлімшелерін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органдардың жүргізуге облыстардың жергілікті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қалаларды 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бюджеттердің шығыстарын өтеуді және өңірлердің экономикалық тұрақтылығын 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елді мекендерінің геоақпараттық электрондық картасын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жүргізуге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жүйелерін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жобалауға және (немесе)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Жылу, сумен жабдықтау және су бұру жүйелерін реконструкция және құрылыс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2016 жылға арналған бюджеттік бағдарламалары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Қарағанды қалалық мәслихатының 30.11.2016 № 90 (01.01.2016 бастап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4454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2016 жылға арналған бюджетін атқару процесінде секвестрлеуге жатпайтын бюджеттік бағдарламалар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1087"/>
        <w:gridCol w:w="2640"/>
        <w:gridCol w:w="2640"/>
        <w:gridCol w:w="40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