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abb4" w14:textId="bada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2014 жылғы 23 желтоқсандағы XXXI сессиясының № 31/267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2015 жылғы 28 сәуірдегі № 33/289 шешімі. Қарағанды облысының Әділет департаментінде 2015 жылғы 12 мамырда № 3195 болып тіркелді. Қабылданған мерзімінің өтуіне байланысты өзінің қолданылуын тоқтатты (Жезқазған қалалық мәслихатының 2016 жылғы 15 ақпандағы № 37/01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Жезқазған қалалық мәслихатының 2014 жылғы 23 желтоқсандағы XXXI сессиясының № 31/267 "2015-2017 жылдарға арналған қалалық бюджет туралы" (нормативтік құқықтық актілерді мемлекеттік тіркеу Тізілімінде 2901 нөмірімен тіркелген, 2015 жылғы 15 қаңтардағы "Әділет" ақпараттық - құқықтық жүйесінде, 2015 жылғы 16 қаңтардағы № 2 (7910), 2015 жылғы 23 қаңтардағы № 3 (7911) "Сарыарқа" газетінде жарияланған, 2015 жылғы 16 қаңтардағы № 2 (52), 2015 жылғы 23 қаңтардағы № 3 (53), 2015 жылғы 30 қаңтардағы № 4 (54)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7151372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5500231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20508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21457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1609176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7105181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25166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25166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- 71073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71073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50048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50048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25166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24882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Медебаев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1497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28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XXХIII сессиясының № 33/289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 сессиясының № 31/267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912"/>
        <w:gridCol w:w="1912"/>
        <w:gridCol w:w="3967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677"/>
        <w:gridCol w:w="1645"/>
        <w:gridCol w:w="1645"/>
        <w:gridCol w:w="4560"/>
        <w:gridCol w:w="26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уәкілетті ұйымдардың жарғылық капиталдарын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912"/>
        <w:gridCol w:w="1912"/>
        <w:gridCol w:w="3967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566"/>
        <w:gridCol w:w="6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1497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28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XXХIII сессиясының № 33/289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 сессиясының № 31/267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ағымдағы нысаналы трансферттер мен нысаналы даму трансферттері,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7152"/>
        <w:gridCol w:w="3889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құқығын қамтамасыз ету және өмір сүру сапасын жақсарту жөніндегі іс-шаралар жоспарын іске асыруға, 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мүгедектерді міндетті гигиеналық заттармен қамтамасыз ету нормасын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"Инватакси" қызметін дамытуға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ағымдағы жайластыруға,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жобаларды іске асыру үшін несиелер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жаңа өндірістерді дамытуға гранттарды ұсынуға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білім беру нысандарын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тұрғын үй-коммуналдық шаруашылығы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үйлердің энергетикалық аудитін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жетпіс жылдық Жеңісіне арналған іс-шараларды өткізуге,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біржолғы материалдық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материалдық төлем үшін екінші деңгейдегі банктерге комиссиялық сиақы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моноқалаларда кәсіпкерліктің дамуына ықпал етуге кредиттер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1497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28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XXХIII сессиясының № 33/289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 сессиясының № 31/267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әкімдер аппараттарының шығындары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664"/>
        <w:gridCol w:w="1613"/>
        <w:gridCol w:w="1613"/>
        <w:gridCol w:w="4711"/>
        <w:gridCol w:w="25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1497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28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XXХIII сессиясының № 33/289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 сессиясының № 31/267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бюджеттік инвестициялық жобалар (бағдарламалар)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250"/>
        <w:gridCol w:w="252"/>
        <w:gridCol w:w="604"/>
        <w:gridCol w:w="615"/>
        <w:gridCol w:w="1220"/>
        <w:gridCol w:w="84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 Жезқазған қаласы тұрғын үй коммуналдық шаруашылығы, жолаушылар көлігі және автокөлік жолдары бөлімінің "Полигон" жауапкершілігі шектеулі серіктестігінің көппәтерлі тұрғын үйлерді күрделі жөндеуге жарғылық капиталын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74 орамдағы Гагарин көшесі, 70/1 бес қабатты 30 пәтерлі тұрғын үйді 5 қабатты 28 пәтерлі тұрғын үйге өзгерту құрылысының жобалық-сметалық құжаттамасын түзету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 70/2 үй аумағын көркейту сараптамасымен жобалық-сметалық құжаттамасының әзірлемесі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"Қостангелді" және "Бекболатсай" ықшам аудандарындағы су өткізу жүйелерін қайта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