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392f" w14:textId="3923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2014 жылғы 23 желтоқсандағы XXXI сессиясының № 31/267 "2015-2017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2015 жылғы 14 тамыздағы № 34/309 шешімі. Қарағанды облысының Әділет департаментінде 2015 жылғы 26 тамызда № 3389 болып тіркелді. Қабылданған мерзімінің өтуіне байланысты өзінің қолданылуын тоқтатты (Жезқазған қалалық мәслихатының 2016 жылғы 15 ақпандағы № 37/01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Жезқазған қалалық мәслихатының 2014 жылғы 23 желтоқсандағы XXXI сессиясының № 31/267 "2015-2017 жылдарға арналған қалалық бюджет туралы" (нормативтік құқықтық актілерді мемлекеттік тіркеу Тізілімінде 2901 нөмірімен тіркелген, 2015 жылғы 15 қаңтардағы "Әділет" ақпараттық - құқықтық жүйесінде, 2015 жылғы 16 қаңтардағы № 2 (7910), 2015 жылғы 23 қаңтардағы № 3 (7911) "Сарыарқа" газетінде жарияланған, 2015 жылғы 16 қаңтардағы № 2 (52), 2015 жылғы 23 қаңтардағы № 3 (53), 2015 жылғы 30 қаңтардағы № 4 (54) "Жезказганский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7124113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5500231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20508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21457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1581917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7077922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25166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25166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- 71073 мың теңге, </w:t>
      </w:r>
      <w:r>
        <w:rPr>
          <w:rFonts w:ascii="Times New Roman"/>
          <w:b w:val="false"/>
          <w:i w:val="false"/>
          <w:color w:val="000000"/>
          <w:sz w:val="28"/>
        </w:rPr>
        <w:t xml:space="preserve">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71073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50048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50048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– 25166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24882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 төрағасы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Филипович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мәслихаттың хатшысы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Медебаев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1"/>
        <w:gridCol w:w="11579"/>
      </w:tblGrid>
      <w:tr>
        <w:trPr>
          <w:trHeight w:val="30" w:hRule="atLeast"/>
        </w:trPr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XXХIV сессиясының № 34/309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XXХI сессиясының № 31/267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261"/>
        <w:gridCol w:w="264"/>
        <w:gridCol w:w="1276"/>
        <w:gridCol w:w="1276"/>
        <w:gridCol w:w="5546"/>
        <w:gridCol w:w="27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774"/>
        <w:gridCol w:w="1880"/>
        <w:gridCol w:w="1880"/>
        <w:gridCol w:w="3454"/>
        <w:gridCol w:w="2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шаруашалақ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3572"/>
        <w:gridCol w:w="23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677"/>
        <w:gridCol w:w="1645"/>
        <w:gridCol w:w="1645"/>
        <w:gridCol w:w="4560"/>
        <w:gridCol w:w="26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уәкілетті ұйымдардың жарғылық капиталдарын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1912"/>
        <w:gridCol w:w="1912"/>
        <w:gridCol w:w="3967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930"/>
        <w:gridCol w:w="930"/>
        <w:gridCol w:w="4551"/>
        <w:gridCol w:w="4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1565"/>
        <w:gridCol w:w="1566"/>
        <w:gridCol w:w="1566"/>
        <w:gridCol w:w="6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0"/>
        <w:gridCol w:w="1740"/>
        <w:gridCol w:w="1740"/>
        <w:gridCol w:w="1740"/>
        <w:gridCol w:w="1740"/>
        <w:gridCol w:w="17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97"/>
        <w:gridCol w:w="1497"/>
        <w:gridCol w:w="2034"/>
        <w:gridCol w:w="5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2"/>
        <w:gridCol w:w="11648"/>
      </w:tblGrid>
      <w:tr>
        <w:trPr>
          <w:trHeight w:val="30" w:hRule="atLeast"/>
        </w:trPr>
        <w:tc>
          <w:tcPr>
            <w:tcW w:w="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XXXIV сессиясының № 34/309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XXХI сессиясының № 31/267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ағымдағы нысаналы трансферттер мен нысаналы даму трансферттері,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7152"/>
        <w:gridCol w:w="3889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Мүгедектердің құқығын қамтамасыз ету және өмір сүру сапасын жақсарту жөніндегі іс-шаралар жоспарын іске асыруға, 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мүгедектерді міндетті гигиеналық заттармен қамтамасыз ету нормасын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"Инватакси" қызметін дамытуға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ағымдағы жайластыруға,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жобаларды іске асыру үшін несиелер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жаңа өндірістерді дамытуға гранттарды ұсынуға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білім беру нысандарын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тұрғын үй-коммуналдық шаруашылығы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үйлердің энергетикалық аудитін өткізуге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Қолданыстан шығарылатын және жойылатын ауру малдардың, азық-түліктердің және жануар тектес шикізаттардың құнын иелелеріне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жетпіс жылдық Жеңісіне арналған іс-шараларды өткізуге,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біржолғы материалдық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материалдық төлем үшін екінші деңгейдегі банктерге комиссиялық сиақы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жағдайдағы актілерді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 және (немесе) салуға,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Мамандырылған уәкілетті ұйымдардың жарғылық капиталдарын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моноқалаларда кәсіпкерліктің дамуына ықпал етуге кредиттер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