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32f0d" w14:textId="9e32f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Жезқазған қаласының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2015 жылғы 25 желтоқсандағы № 38/347 шешімі. Қарағанды облысының Әділет департаментінде 2016 жылғы 25 қаңтарда № 3636 болып тіркелді. Күші жойылды - Қарағанды облысы Жезқазған қалалық мәслихатының 2021 жылғы 19 ақпандағы № 2./18 шешімімен</w:t>
      </w:r>
    </w:p>
    <w:p>
      <w:pPr>
        <w:spacing w:after="0"/>
        <w:ind w:left="0"/>
        <w:jc w:val="both"/>
      </w:pPr>
      <w:r>
        <w:rPr>
          <w:rFonts w:ascii="Times New Roman"/>
          <w:b w:val="false"/>
          <w:i w:val="false"/>
          <w:color w:val="ff0000"/>
          <w:sz w:val="28"/>
        </w:rPr>
        <w:t xml:space="preserve">
      Ескерту. Күші жойылды - Қарағанды облысы Жезқазған қалалық мәслихатының 19.02.2021 </w:t>
      </w:r>
      <w:r>
        <w:rPr>
          <w:rFonts w:ascii="Times New Roman"/>
          <w:b w:val="false"/>
          <w:i w:val="false"/>
          <w:color w:val="ff0000"/>
          <w:sz w:val="28"/>
        </w:rPr>
        <w:t xml:space="preserve">№ 2./18 </w:t>
      </w:r>
      <w:r>
        <w:rPr>
          <w:rFonts w:ascii="Times New Roman"/>
          <w:b w:val="false"/>
          <w:i w:val="false"/>
          <w:color w:val="ff0000"/>
          <w:sz w:val="28"/>
        </w:rPr>
        <w:t>(алғашқы ресми жарияланғаннан күннен кейін күнтізбелік он күн өткен соң қолданысқа енгізіледі)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Жезқазған қалалық мәслихаты </w:t>
      </w:r>
      <w:r>
        <w:rPr>
          <w:rFonts w:ascii="Times New Roman"/>
          <w:b/>
          <w:i w:val="false"/>
          <w:color w:val="000000"/>
          <w:sz w:val="28"/>
        </w:rPr>
        <w:t>ШЕШІМ ЕТТІ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Әлеуметтік көмек көрсетудің, оның мөлшерлерін белгілеудің Жезқазған қаласының мұқтаж азаматтарының жекелеген санаттарының тізбесін айқындаудың </w:t>
      </w:r>
      <w:r>
        <w:rPr>
          <w:rFonts w:ascii="Times New Roman"/>
          <w:b w:val="false"/>
          <w:i w:val="false"/>
          <w:color w:val="000000"/>
          <w:sz w:val="28"/>
        </w:rPr>
        <w:t xml:space="preserve">қағидалары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Жезқазған қалалық мәслихатының 2014 жылғы 14 сәуірдегі № 23/198 "Әлеуметтiк көмек көрсетудiң, оның мөлшерлерiн белгiлеудiң Жезқазған қаласының мұқтаж азаматтарының жекелеген санаттарының тiзбесiн айқындаудың қағидаларын бекіту туралы" (Нормативтік құқықтық актілерді мемлекеттік тіркеу тізілімінде № 2632 болып тіркелген, 2014 жылғы 21 мамырдағы "Әділет" ақпараттық - құқықтық жүйесінде, 2014 жылғы 6 маусымдағы № 22 (7877) "Сарыарқа" газетінде жарияланған </w:t>
      </w:r>
      <w:r>
        <w:rPr>
          <w:rFonts w:ascii="Times New Roman"/>
          <w:b w:val="false"/>
          <w:i w:val="false"/>
          <w:color w:val="000000"/>
          <w:sz w:val="28"/>
        </w:rPr>
        <w:t xml:space="preserve">шешімінің </w:t>
      </w:r>
      <w:r>
        <w:rPr>
          <w:rFonts w:ascii="Times New Roman"/>
          <w:b w:val="false"/>
          <w:i w:val="false"/>
          <w:color w:val="000000"/>
          <w:sz w:val="28"/>
        </w:rPr>
        <w:t>күші жойылды деп танылсын.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жарияланғаннан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Сурнин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 xml:space="preserve"> 2015 жылғы 25 желтоқсандағы</w:t>
            </w:r>
            <w:r>
              <w:br/>
            </w:r>
            <w:r>
              <w:rPr>
                <w:rFonts w:ascii="Times New Roman"/>
                <w:b w:val="false"/>
                <w:i w:val="false"/>
                <w:color w:val="000000"/>
                <w:sz w:val="20"/>
              </w:rPr>
              <w:t xml:space="preserve"> № 38/347 шешімімен бекітілген</w:t>
            </w:r>
          </w:p>
        </w:tc>
      </w:tr>
    </w:tbl>
    <w:bookmarkStart w:name="z10" w:id="4"/>
    <w:p>
      <w:pPr>
        <w:spacing w:after="0"/>
        <w:ind w:left="0"/>
        <w:jc w:val="left"/>
      </w:pPr>
      <w:r>
        <w:rPr>
          <w:rFonts w:ascii="Times New Roman"/>
          <w:b/>
          <w:i w:val="false"/>
          <w:color w:val="000000"/>
        </w:rPr>
        <w:t xml:space="preserve"> Әлеуметтiк көмек көрсетудiң, оның мөлшерлерiн белгiлеудiң және Жезқазған қаласы мұқтаж азаматтарының жекелеген санаттарының тiзбесiн айқындаудың қағидалары</w:t>
      </w:r>
    </w:p>
    <w:bookmarkEnd w:id="4"/>
    <w:bookmarkStart w:name="z11" w:id="5"/>
    <w:p>
      <w:pPr>
        <w:spacing w:after="0"/>
        <w:ind w:left="0"/>
        <w:jc w:val="both"/>
      </w:pPr>
      <w:r>
        <w:rPr>
          <w:rFonts w:ascii="Times New Roman"/>
          <w:b w:val="false"/>
          <w:i w:val="false"/>
          <w:color w:val="000000"/>
          <w:sz w:val="28"/>
        </w:rPr>
        <w:t xml:space="preserve">
      1. Осы Әлеуметтiк көмек көрсетудiң, оның мөлшерлерiн белгiлеудiң және Жезқазған қаласының мұқтаж азаматтарының жекелеген санаттарының тiзбесiн айқындаудың қағидалары (бұдан әрi – Қағидалар)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қаулысына </w:t>
      </w:r>
      <w:r>
        <w:rPr>
          <w:rFonts w:ascii="Times New Roman"/>
          <w:b w:val="false"/>
          <w:i w:val="false"/>
          <w:color w:val="000000"/>
          <w:sz w:val="28"/>
        </w:rPr>
        <w:t>сәйкес әзiрлендi және әлеуметтiк көмек көрсетудiң, оның мөлшерлерiн белгiлеудiң және Жезқазған қаласының мұқтаж азаматтарының жекелеген санаттарының тiзбесiн айқындаудың тәртiбiн белгiлейдi.</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4" w:id="8"/>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8"/>
    <w:bookmarkStart w:name="z15" w:id="9"/>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Жезқазған қаласы әкiмiнiң шешiмiмен құрылатын комиссия;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Қарағанды облысы Жезқазған қалалық мәслихатының 29.11.2019 </w:t>
      </w:r>
      <w:r>
        <w:rPr>
          <w:rFonts w:ascii="Times New Roman"/>
          <w:b w:val="false"/>
          <w:i w:val="false"/>
          <w:color w:val="00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xml:space="preserve">
      4) ең төмен күнкөрiс деңгейi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 </w:t>
      </w:r>
    </w:p>
    <w:bookmarkEnd w:id="10"/>
    <w:bookmarkStart w:name="z18" w:id="11"/>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1"/>
    <w:bookmarkStart w:name="z19" w:id="12"/>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2"/>
    <w:bookmarkStart w:name="z20" w:id="13"/>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3"/>
    <w:bookmarkStart w:name="z21" w:id="14"/>
    <w:p>
      <w:pPr>
        <w:spacing w:after="0"/>
        <w:ind w:left="0"/>
        <w:jc w:val="both"/>
      </w:pPr>
      <w:r>
        <w:rPr>
          <w:rFonts w:ascii="Times New Roman"/>
          <w:b w:val="false"/>
          <w:i w:val="false"/>
          <w:color w:val="000000"/>
          <w:sz w:val="28"/>
        </w:rPr>
        <w:t>
      8) уәкiлеттi орган – "Жезқазған қаласының жұмыспен қамту және әлеуметтік бағдарламалар бөлімі" мемлекеттік мекемесі;</w:t>
      </w:r>
    </w:p>
    <w:bookmarkEnd w:id="14"/>
    <w:bookmarkStart w:name="z22" w:id="15"/>
    <w:p>
      <w:pPr>
        <w:spacing w:after="0"/>
        <w:ind w:left="0"/>
        <w:jc w:val="both"/>
      </w:pPr>
      <w:r>
        <w:rPr>
          <w:rFonts w:ascii="Times New Roman"/>
          <w:b w:val="false"/>
          <w:i w:val="false"/>
          <w:color w:val="000000"/>
          <w:sz w:val="28"/>
        </w:rPr>
        <w:t>
      9) уәкiлеттi ұйым – "Азаматтарға арналған үкімет" мемлекеттік корпорациясы" коммерциялық емес акционерлік қоғамы;</w:t>
      </w:r>
    </w:p>
    <w:bookmarkEnd w:id="15"/>
    <w:bookmarkStart w:name="z23" w:id="16"/>
    <w:p>
      <w:pPr>
        <w:spacing w:after="0"/>
        <w:ind w:left="0"/>
        <w:jc w:val="both"/>
      </w:pP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Жезқазған қаласы әкімiнiң шешiмiмен құрылатын комиссия;</w:t>
      </w:r>
    </w:p>
    <w:bookmarkEnd w:id="16"/>
    <w:bookmarkStart w:name="z24" w:id="17"/>
    <w:p>
      <w:pPr>
        <w:spacing w:after="0"/>
        <w:ind w:left="0"/>
        <w:jc w:val="both"/>
      </w:pPr>
      <w:r>
        <w:rPr>
          <w:rFonts w:ascii="Times New Roman"/>
          <w:b w:val="false"/>
          <w:i w:val="false"/>
          <w:color w:val="000000"/>
          <w:sz w:val="28"/>
        </w:rPr>
        <w:t>
      11) шектi мөлшер – әлеуметтiк көмектiң бекiтiлген ең жоғары мөлшерi.</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Жезқазған қалалық мәслихатының 24.08.2016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29.11.2019 </w:t>
      </w:r>
      <w:r>
        <w:rPr>
          <w:rFonts w:ascii="Times New Roman"/>
          <w:b w:val="false"/>
          <w:i w:val="false"/>
          <w:color w:val="00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3. Осы Қағидалардың мақсаттары үшiн әлеуметтiк көмек ретiнде жергілікті атқарушы органмен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түсiнiледi.</w:t>
      </w:r>
    </w:p>
    <w:bookmarkEnd w:id="18"/>
    <w:bookmarkStart w:name="z26" w:id="19"/>
    <w:p>
      <w:pPr>
        <w:spacing w:after="0"/>
        <w:ind w:left="0"/>
        <w:jc w:val="both"/>
      </w:pPr>
      <w:r>
        <w:rPr>
          <w:rFonts w:ascii="Times New Roman"/>
          <w:b w:val="false"/>
          <w:i w:val="false"/>
          <w:color w:val="000000"/>
          <w:sz w:val="28"/>
        </w:rPr>
        <w:t>
      4.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көрсетiлген адамдарға әлеуметтiк көмек осы Қағидаларда көзделген тәртiппен көрсетiледi.</w:t>
      </w:r>
    </w:p>
    <w:bookmarkEnd w:id="19"/>
    <w:bookmarkStart w:name="z27" w:id="2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0"/>
    <w:bookmarkStart w:name="z28" w:id="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Әлеуметтік көмек көрсету үшін атаулы күндер мен мереке күндерінің тізбесі:</w:t>
      </w:r>
    </w:p>
    <w:bookmarkEnd w:id="21"/>
    <w:p>
      <w:pPr>
        <w:spacing w:after="0"/>
        <w:ind w:left="0"/>
        <w:jc w:val="both"/>
      </w:pPr>
      <w:r>
        <w:rPr>
          <w:rFonts w:ascii="Times New Roman"/>
          <w:b w:val="false"/>
          <w:i w:val="false"/>
          <w:color w:val="000000"/>
          <w:sz w:val="28"/>
        </w:rPr>
        <w:t>
      1) 1-2 қаңтар – Жаңа жыл;</w:t>
      </w:r>
    </w:p>
    <w:p>
      <w:pPr>
        <w:spacing w:after="0"/>
        <w:ind w:left="0"/>
        <w:jc w:val="both"/>
      </w:pPr>
      <w:r>
        <w:rPr>
          <w:rFonts w:ascii="Times New Roman"/>
          <w:b w:val="false"/>
          <w:i w:val="false"/>
          <w:color w:val="000000"/>
          <w:sz w:val="28"/>
        </w:rPr>
        <w:t>
      2)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3) 8 наурыз – Халықаралық әйелдер күні;</w:t>
      </w:r>
    </w:p>
    <w:p>
      <w:pPr>
        <w:spacing w:after="0"/>
        <w:ind w:left="0"/>
        <w:jc w:val="both"/>
      </w:pPr>
      <w:r>
        <w:rPr>
          <w:rFonts w:ascii="Times New Roman"/>
          <w:b w:val="false"/>
          <w:i w:val="false"/>
          <w:color w:val="000000"/>
          <w:sz w:val="28"/>
        </w:rPr>
        <w:t>
      4) 26 сәуір – Чернобыль атом электр станциясындағы апатты жоюға қатысушыларды еске алу күні;</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6 шілде – Астана күні;</w:t>
      </w:r>
    </w:p>
    <w:p>
      <w:pPr>
        <w:spacing w:after="0"/>
        <w:ind w:left="0"/>
        <w:jc w:val="both"/>
      </w:pPr>
      <w:r>
        <w:rPr>
          <w:rFonts w:ascii="Times New Roman"/>
          <w:b w:val="false"/>
          <w:i w:val="false"/>
          <w:color w:val="000000"/>
          <w:sz w:val="28"/>
        </w:rPr>
        <w:t>
      8) 29 тамыз – Семей ядролық сынақ полигонының жабылған күні;</w:t>
      </w:r>
    </w:p>
    <w:p>
      <w:pPr>
        <w:spacing w:after="0"/>
        <w:ind w:left="0"/>
        <w:jc w:val="both"/>
      </w:pPr>
      <w:r>
        <w:rPr>
          <w:rFonts w:ascii="Times New Roman"/>
          <w:b w:val="false"/>
          <w:i w:val="false"/>
          <w:color w:val="000000"/>
          <w:sz w:val="28"/>
        </w:rPr>
        <w:t>
      9) 1 қазан – Қарттар күні;</w:t>
      </w:r>
    </w:p>
    <w:p>
      <w:pPr>
        <w:spacing w:after="0"/>
        <w:ind w:left="0"/>
        <w:jc w:val="both"/>
      </w:pPr>
      <w:r>
        <w:rPr>
          <w:rFonts w:ascii="Times New Roman"/>
          <w:b w:val="false"/>
          <w:i w:val="false"/>
          <w:color w:val="000000"/>
          <w:sz w:val="28"/>
        </w:rPr>
        <w:t>
      10) Қазақстан Республикасындағы мүгедектер күні (қазан айының екінші жексенбісі);</w:t>
      </w:r>
    </w:p>
    <w:p>
      <w:pPr>
        <w:spacing w:after="0"/>
        <w:ind w:left="0"/>
        <w:jc w:val="both"/>
      </w:pPr>
      <w:r>
        <w:rPr>
          <w:rFonts w:ascii="Times New Roman"/>
          <w:b w:val="false"/>
          <w:i w:val="false"/>
          <w:color w:val="000000"/>
          <w:sz w:val="28"/>
        </w:rPr>
        <w:t>
      11) 16 желтоқсан – Тәуелсіздік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5" w:id="22"/>
    <w:p>
      <w:pPr>
        <w:spacing w:after="0"/>
        <w:ind w:left="0"/>
        <w:jc w:val="both"/>
      </w:pPr>
      <w:r>
        <w:rPr>
          <w:rFonts w:ascii="Times New Roman"/>
          <w:b w:val="false"/>
          <w:i w:val="false"/>
          <w:color w:val="000000"/>
          <w:sz w:val="28"/>
        </w:rPr>
        <w:t>
      7. Учаскелiк және арнайы комиссиялар өз қызметiн облыстың ЖАО бекiтетiн ережелердiң негiзiнде жүзеге асырады.</w:t>
      </w:r>
    </w:p>
    <w:bookmarkEnd w:id="22"/>
    <w:bookmarkStart w:name="z36" w:id="23"/>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тәртiбi</w:t>
      </w:r>
    </w:p>
    <w:bookmarkEnd w:id="23"/>
    <w:bookmarkStart w:name="z37" w:id="24"/>
    <w:p>
      <w:pPr>
        <w:spacing w:after="0"/>
        <w:ind w:left="0"/>
        <w:jc w:val="both"/>
      </w:pPr>
      <w:r>
        <w:rPr>
          <w:rFonts w:ascii="Times New Roman"/>
          <w:b w:val="false"/>
          <w:i w:val="false"/>
          <w:color w:val="000000"/>
          <w:sz w:val="28"/>
        </w:rPr>
        <w:t>
      8. Әлеуметтік көмек алушылар санаттарының тізбесі:</w:t>
      </w:r>
    </w:p>
    <w:bookmarkEnd w:id="24"/>
    <w:bookmarkStart w:name="z38" w:id="25"/>
    <w:p>
      <w:pPr>
        <w:spacing w:after="0"/>
        <w:ind w:left="0"/>
        <w:jc w:val="both"/>
      </w:pPr>
      <w:r>
        <w:rPr>
          <w:rFonts w:ascii="Times New Roman"/>
          <w:b w:val="false"/>
          <w:i w:val="false"/>
          <w:color w:val="000000"/>
          <w:sz w:val="28"/>
        </w:rPr>
        <w:t>
      1) Ұлы Отан соғысына қатысушылар:</w:t>
      </w:r>
    </w:p>
    <w:bookmarkEnd w:id="25"/>
    <w:bookmarkStart w:name="z39" w:id="26"/>
    <w:p>
      <w:pPr>
        <w:spacing w:after="0"/>
        <w:ind w:left="0"/>
        <w:jc w:val="both"/>
      </w:pPr>
      <w:r>
        <w:rPr>
          <w:rFonts w:ascii="Times New Roman"/>
          <w:b w:val="false"/>
          <w:i w:val="false"/>
          <w:color w:val="000000"/>
          <w:sz w:val="28"/>
        </w:rPr>
        <w:t>
      бiрiншi дүниежүзiлiк, азамат және Ұлы Отан соғыстары кезеңiнде, сондай-ақ бұрынғы Кеңестік Социалистік Республикалар (бұдан әрі – КСР) Одағын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w:t>
      </w:r>
    </w:p>
    <w:bookmarkEnd w:id="26"/>
    <w:bookmarkStart w:name="z40" w:id="27"/>
    <w:p>
      <w:pPr>
        <w:spacing w:after="0"/>
        <w:ind w:left="0"/>
        <w:jc w:val="both"/>
      </w:pPr>
      <w:r>
        <w:rPr>
          <w:rFonts w:ascii="Times New Roman"/>
          <w:b w:val="false"/>
          <w:i w:val="false"/>
          <w:color w:val="000000"/>
          <w:sz w:val="28"/>
        </w:rPr>
        <w:t>
      2) Ұлы Отан соғысына қатысушыларға теңестiрiлген адамдар:</w:t>
      </w:r>
    </w:p>
    <w:bookmarkEnd w:id="27"/>
    <w:bookmarkStart w:name="z41" w:id="28"/>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p>
    <w:bookmarkEnd w:id="28"/>
    <w:bookmarkStart w:name="z42" w:id="29"/>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bookmarkEnd w:id="29"/>
    <w:bookmarkStart w:name="z43" w:id="30"/>
    <w:p>
      <w:pPr>
        <w:spacing w:after="0"/>
        <w:ind w:left="0"/>
        <w:jc w:val="both"/>
      </w:pPr>
      <w:r>
        <w:rPr>
          <w:rFonts w:ascii="Times New Roman"/>
          <w:b w:val="false"/>
          <w:i w:val="false"/>
          <w:color w:val="000000"/>
          <w:sz w:val="28"/>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bookmarkEnd w:id="30"/>
    <w:bookmarkStart w:name="z44" w:id="31"/>
    <w:p>
      <w:pPr>
        <w:spacing w:after="0"/>
        <w:ind w:left="0"/>
        <w:jc w:val="both"/>
      </w:pPr>
      <w:r>
        <w:rPr>
          <w:rFonts w:ascii="Times New Roman"/>
          <w:b w:val="false"/>
          <w:i w:val="false"/>
          <w:color w:val="000000"/>
          <w:sz w:val="28"/>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bookmarkEnd w:id="31"/>
    <w:bookmarkStart w:name="z45" w:id="32"/>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bookmarkEnd w:id="32"/>
    <w:bookmarkStart w:name="z46" w:id="33"/>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bookmarkEnd w:id="33"/>
    <w:bookmarkStart w:name="z47" w:id="34"/>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bookmarkEnd w:id="34"/>
    <w:bookmarkStart w:name="z48" w:id="35"/>
    <w:p>
      <w:pPr>
        <w:spacing w:after="0"/>
        <w:ind w:left="0"/>
        <w:jc w:val="both"/>
      </w:pPr>
      <w:r>
        <w:rPr>
          <w:rFonts w:ascii="Times New Roman"/>
          <w:b w:val="false"/>
          <w:i w:val="false"/>
          <w:color w:val="000000"/>
          <w:sz w:val="28"/>
        </w:rPr>
        <w:t>
      басқа мемлекеттердің аумақтарындағы ұрыс қимылдарына қатысушылар, атап айтқанда:</w:t>
      </w:r>
    </w:p>
    <w:bookmarkEnd w:id="35"/>
    <w:bookmarkStart w:name="z49" w:id="36"/>
    <w:p>
      <w:pPr>
        <w:spacing w:after="0"/>
        <w:ind w:left="0"/>
        <w:jc w:val="both"/>
      </w:pP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p>
    <w:bookmarkEnd w:id="36"/>
    <w:bookmarkStart w:name="z50" w:id="37"/>
    <w:p>
      <w:pPr>
        <w:spacing w:after="0"/>
        <w:ind w:left="0"/>
        <w:jc w:val="both"/>
      </w:pPr>
      <w:r>
        <w:rPr>
          <w:rFonts w:ascii="Times New Roman"/>
          <w:b w:val="false"/>
          <w:i w:val="false"/>
          <w:color w:val="000000"/>
          <w:sz w:val="28"/>
        </w:rPr>
        <w:t>
      1986 – 1987 жылдары Чернобыль атом электр станциясындағы (бұдан әрі – АЭС)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bookmarkEnd w:id="37"/>
    <w:bookmarkStart w:name="z51" w:id="38"/>
    <w:p>
      <w:pPr>
        <w:spacing w:after="0"/>
        <w:ind w:left="0"/>
        <w:jc w:val="both"/>
      </w:pPr>
      <w:r>
        <w:rPr>
          <w:rFonts w:ascii="Times New Roman"/>
          <w:b w:val="false"/>
          <w:i w:val="false"/>
          <w:color w:val="000000"/>
          <w:sz w:val="28"/>
        </w:rPr>
        <w:t>
      3) Ұлы Отан соғысының мүгедектері:</w:t>
      </w:r>
    </w:p>
    <w:bookmarkEnd w:id="38"/>
    <w:bookmarkStart w:name="z52" w:id="39"/>
    <w:p>
      <w:pPr>
        <w:spacing w:after="0"/>
        <w:ind w:left="0"/>
        <w:jc w:val="both"/>
      </w:pPr>
      <w:r>
        <w:rPr>
          <w:rFonts w:ascii="Times New Roman"/>
          <w:b w:val="false"/>
          <w:i w:val="false"/>
          <w:color w:val="000000"/>
          <w:sz w:val="28"/>
        </w:rPr>
        <w:t>
      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p>
    <w:bookmarkEnd w:id="39"/>
    <w:bookmarkStart w:name="z53" w:id="40"/>
    <w:p>
      <w:pPr>
        <w:spacing w:after="0"/>
        <w:ind w:left="0"/>
        <w:jc w:val="both"/>
      </w:pPr>
      <w:r>
        <w:rPr>
          <w:rFonts w:ascii="Times New Roman"/>
          <w:b w:val="false"/>
          <w:i w:val="false"/>
          <w:color w:val="000000"/>
          <w:sz w:val="28"/>
        </w:rPr>
        <w:t>
      4) Ұлы Отан соғысының мүгедектерiне теңестiрiлген адамдар:</w:t>
      </w:r>
    </w:p>
    <w:bookmarkEnd w:id="40"/>
    <w:bookmarkStart w:name="z54" w:id="41"/>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bookmarkEnd w:id="41"/>
    <w:bookmarkStart w:name="z55" w:id="42"/>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bookmarkEnd w:id="42"/>
    <w:bookmarkStart w:name="z56" w:id="43"/>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КСР-ы, Беларусь КСР-ы, Литва КСР-ы, Латыш КСР-ы, Эстон КСР-ы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bookmarkEnd w:id="43"/>
    <w:bookmarkStart w:name="z57" w:id="44"/>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bookmarkEnd w:id="44"/>
    <w:bookmarkStart w:name="z58" w:id="45"/>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bookmarkEnd w:id="45"/>
    <w:bookmarkStart w:name="z59" w:id="46"/>
    <w:p>
      <w:pPr>
        <w:spacing w:after="0"/>
        <w:ind w:left="0"/>
        <w:jc w:val="both"/>
      </w:pPr>
      <w:r>
        <w:rPr>
          <w:rFonts w:ascii="Times New Roman"/>
          <w:b w:val="false"/>
          <w:i w:val="false"/>
          <w:color w:val="000000"/>
          <w:sz w:val="28"/>
        </w:rPr>
        <w:t>
      5) соғысқа қатысушыларға теңестiрiлген адамдардың басқа да санаттары:</w:t>
      </w:r>
    </w:p>
    <w:bookmarkEnd w:id="46"/>
    <w:bookmarkStart w:name="z60" w:id="47"/>
    <w:p>
      <w:pPr>
        <w:spacing w:after="0"/>
        <w:ind w:left="0"/>
        <w:jc w:val="both"/>
      </w:pPr>
      <w:r>
        <w:rPr>
          <w:rFonts w:ascii="Times New Roman"/>
          <w:b w:val="false"/>
          <w:i w:val="false"/>
          <w:color w:val="000000"/>
          <w:sz w:val="28"/>
        </w:rPr>
        <w:t>
      қаза тапқан әскери қызметшілердің отбасылары, атап айтқанда:</w:t>
      </w:r>
    </w:p>
    <w:bookmarkEnd w:id="47"/>
    <w:bookmarkStart w:name="z61" w:id="48"/>
    <w:p>
      <w:pPr>
        <w:spacing w:after="0"/>
        <w:ind w:left="0"/>
        <w:jc w:val="both"/>
      </w:pPr>
      <w:r>
        <w:rPr>
          <w:rFonts w:ascii="Times New Roman"/>
          <w:b w:val="false"/>
          <w:i w:val="false"/>
          <w:color w:val="000000"/>
          <w:sz w:val="28"/>
        </w:rPr>
        <w:t>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Қағидалардың осы тармағының 1), 2), 3), 4) тармақшаларында көрсетілген адамдардың отбасы;</w:t>
      </w:r>
    </w:p>
    <w:bookmarkEnd w:id="48"/>
    <w:bookmarkStart w:name="z62" w:id="49"/>
    <w:p>
      <w:pPr>
        <w:spacing w:after="0"/>
        <w:ind w:left="0"/>
        <w:jc w:val="both"/>
      </w:pPr>
      <w:r>
        <w:rPr>
          <w:rFonts w:ascii="Times New Roman"/>
          <w:b w:val="false"/>
          <w:i w:val="false"/>
          <w:color w:val="000000"/>
          <w:sz w:val="28"/>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bookmarkEnd w:id="49"/>
    <w:bookmarkStart w:name="z63" w:id="50"/>
    <w:p>
      <w:pPr>
        <w:spacing w:after="0"/>
        <w:ind w:left="0"/>
        <w:jc w:val="both"/>
      </w:pPr>
      <w:r>
        <w:rPr>
          <w:rFonts w:ascii="Times New Roman"/>
          <w:b w:val="false"/>
          <w:i w:val="false"/>
          <w:color w:val="000000"/>
          <w:sz w:val="28"/>
        </w:rPr>
        <w:t>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w:t>
      </w:r>
    </w:p>
    <w:bookmarkEnd w:id="50"/>
    <w:bookmarkStart w:name="z64" w:id="51"/>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bookmarkEnd w:id="51"/>
    <w:bookmarkStart w:name="z65" w:id="5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w:t>
      </w:r>
    </w:p>
    <w:bookmarkEnd w:id="52"/>
    <w:bookmarkStart w:name="z66" w:id="53"/>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bookmarkEnd w:id="53"/>
    <w:bookmarkStart w:name="z67" w:id="54"/>
    <w:p>
      <w:pPr>
        <w:spacing w:after="0"/>
        <w:ind w:left="0"/>
        <w:jc w:val="both"/>
      </w:pPr>
      <w:r>
        <w:rPr>
          <w:rFonts w:ascii="Times New Roman"/>
          <w:b w:val="false"/>
          <w:i w:val="false"/>
          <w:color w:val="000000"/>
          <w:sz w:val="28"/>
        </w:rPr>
        <w:t>
      Чернобыль АЭС-iндегi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bookmarkEnd w:id="54"/>
    <w:bookmarkStart w:name="z68" w:id="55"/>
    <w:p>
      <w:pPr>
        <w:spacing w:after="0"/>
        <w:ind w:left="0"/>
        <w:jc w:val="both"/>
      </w:pPr>
      <w:r>
        <w:rPr>
          <w:rFonts w:ascii="Times New Roman"/>
          <w:b w:val="false"/>
          <w:i w:val="false"/>
          <w:color w:val="000000"/>
          <w:sz w:val="28"/>
        </w:rPr>
        <w:t>
      қаза тапқан (хабар-ошарсыз кеткен, қайтыс болған) адамның асыраушысынан айырылуына байланысты мемлекеттiк әлеуметтiк жәрдемақы төленетiн балалары мен асырауындағы басқа да жандар;</w:t>
      </w:r>
    </w:p>
    <w:bookmarkEnd w:id="55"/>
    <w:bookmarkStart w:name="z69" w:id="56"/>
    <w:p>
      <w:pPr>
        <w:spacing w:after="0"/>
        <w:ind w:left="0"/>
        <w:jc w:val="both"/>
      </w:pPr>
      <w:r>
        <w:rPr>
          <w:rFonts w:ascii="Times New Roman"/>
          <w:b w:val="false"/>
          <w:i w:val="false"/>
          <w:color w:val="000000"/>
          <w:sz w:val="28"/>
        </w:rPr>
        <w:t>
      қайталап некеге отырмаған ата-ана, зайып (жұбай);</w:t>
      </w:r>
    </w:p>
    <w:bookmarkEnd w:id="56"/>
    <w:bookmarkStart w:name="z70" w:id="57"/>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bookmarkEnd w:id="57"/>
    <w:bookmarkStart w:name="z71" w:id="58"/>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1988 – 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p>
    <w:bookmarkEnd w:id="58"/>
    <w:bookmarkStart w:name="z72" w:id="59"/>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және ұрыс қимылдары жүрiп жатқан басқа да мемлекеттерге жұмысқа жiберiлген жұмысшылар мен қызметшiлер;</w:t>
      </w:r>
    </w:p>
    <w:bookmarkEnd w:id="59"/>
    <w:bookmarkStart w:name="z73" w:id="60"/>
    <w:p>
      <w:pPr>
        <w:spacing w:after="0"/>
        <w:ind w:left="0"/>
        <w:jc w:val="both"/>
      </w:pPr>
      <w:r>
        <w:rPr>
          <w:rFonts w:ascii="Times New Roman"/>
          <w:b w:val="false"/>
          <w:i w:val="false"/>
          <w:color w:val="000000"/>
          <w:sz w:val="28"/>
        </w:rPr>
        <w:t>
      бұрынғы КСР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bookmarkEnd w:id="60"/>
    <w:bookmarkStart w:name="z74" w:id="61"/>
    <w:p>
      <w:pPr>
        <w:spacing w:after="0"/>
        <w:ind w:left="0"/>
        <w:jc w:val="both"/>
      </w:pPr>
      <w:r>
        <w:rPr>
          <w:rFonts w:ascii="Times New Roman"/>
          <w:b w:val="false"/>
          <w:i w:val="false"/>
          <w:color w:val="000000"/>
          <w:sz w:val="28"/>
        </w:rPr>
        <w:t>
      6) Ұлы Отан соғысы жылдарында кемінде алты ай жұмыс істеген (әскери қызмет өткерген) адамдар;</w:t>
      </w:r>
    </w:p>
    <w:bookmarkEnd w:id="61"/>
    <w:bookmarkStart w:name="z75" w:id="62"/>
    <w:p>
      <w:pPr>
        <w:spacing w:after="0"/>
        <w:ind w:left="0"/>
        <w:jc w:val="both"/>
      </w:pPr>
      <w:r>
        <w:rPr>
          <w:rFonts w:ascii="Times New Roman"/>
          <w:b w:val="false"/>
          <w:i w:val="false"/>
          <w:color w:val="000000"/>
          <w:sz w:val="28"/>
        </w:rPr>
        <w:t>
      7) 18 жасқа толмаған мүгедек балалар, ата-анасының қамқорлығынсыз қалған балалар;</w:t>
      </w:r>
    </w:p>
    <w:bookmarkEnd w:id="62"/>
    <w:bookmarkStart w:name="z76" w:id="63"/>
    <w:p>
      <w:pPr>
        <w:spacing w:after="0"/>
        <w:ind w:left="0"/>
        <w:jc w:val="both"/>
      </w:pPr>
      <w:r>
        <w:rPr>
          <w:rFonts w:ascii="Times New Roman"/>
          <w:b w:val="false"/>
          <w:i w:val="false"/>
          <w:color w:val="000000"/>
          <w:sz w:val="28"/>
        </w:rPr>
        <w:t>
      8) жетпіс бес және одан жоғары жастағы зейнеткерлер;</w:t>
      </w:r>
    </w:p>
    <w:bookmarkEnd w:id="63"/>
    <w:bookmarkStart w:name="z77" w:id="64"/>
    <w:p>
      <w:pPr>
        <w:spacing w:after="0"/>
        <w:ind w:left="0"/>
        <w:jc w:val="both"/>
      </w:pPr>
      <w:r>
        <w:rPr>
          <w:rFonts w:ascii="Times New Roman"/>
          <w:b w:val="false"/>
          <w:i w:val="false"/>
          <w:color w:val="000000"/>
          <w:sz w:val="28"/>
        </w:rPr>
        <w:t>
      9) 1 және 2 топтағы мүгедектер;</w:t>
      </w:r>
    </w:p>
    <w:bookmarkEnd w:id="64"/>
    <w:p>
      <w:pPr>
        <w:spacing w:after="0"/>
        <w:ind w:left="0"/>
        <w:jc w:val="both"/>
      </w:pPr>
      <w:r>
        <w:rPr>
          <w:rFonts w:ascii="Times New Roman"/>
          <w:b w:val="false"/>
          <w:i w:val="false"/>
          <w:color w:val="000000"/>
          <w:sz w:val="28"/>
        </w:rPr>
        <w:t>
      10) "Алтын алқа", "Күміс алқа" алқаларымен марапатталған немесе бұрын "Батыр-Ана" атағын алған, сондай-ақ І және ІІ дәрежелі "Ана даңқы" ордендерімен марапатталған аналарға;</w:t>
      </w:r>
    </w:p>
    <w:p>
      <w:pPr>
        <w:spacing w:after="0"/>
        <w:ind w:left="0"/>
        <w:jc w:val="both"/>
      </w:pPr>
      <w:r>
        <w:rPr>
          <w:rFonts w:ascii="Times New Roman"/>
          <w:b w:val="false"/>
          <w:i w:val="false"/>
          <w:color w:val="000000"/>
          <w:sz w:val="28"/>
        </w:rPr>
        <w:t>
      "11) бірге тұратын кәмелетке толмаған төрт және одан көп балалары бар, оның ішінде кәмелеттік жасқа толғаннан кейін оқу орындарын бітіретін уақытқа дейін (бірақ жиырма үш жасқа толғанға дейін) орта, техникалық және кәсіптік, жоғарғы оқу орындарында күндізгі оқу нысаны бойынша білім алатын балалары бар аналарға;</w:t>
      </w:r>
    </w:p>
    <w:p>
      <w:pPr>
        <w:spacing w:after="0"/>
        <w:ind w:left="0"/>
        <w:jc w:val="both"/>
      </w:pPr>
      <w:r>
        <w:rPr>
          <w:rFonts w:ascii="Times New Roman"/>
          <w:b w:val="false"/>
          <w:i w:val="false"/>
          <w:color w:val="000000"/>
          <w:sz w:val="28"/>
        </w:rPr>
        <w:t>
      "12) Жезқазған қаласының мектепке дейінгі білім беру ұйымдарында тәрбиеленетін және оқытылатын балалары бар көп балалы аз қамтылған отбасыларға.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8" w:id="65"/>
    <w:p>
      <w:pPr>
        <w:spacing w:after="0"/>
        <w:ind w:left="0"/>
        <w:jc w:val="both"/>
      </w:pPr>
      <w:r>
        <w:rPr>
          <w:rFonts w:ascii="Times New Roman"/>
          <w:b w:val="false"/>
          <w:i w:val="false"/>
          <w:color w:val="000000"/>
          <w:sz w:val="28"/>
        </w:rPr>
        <w:t>
      9. Азаматтарды өмiрлiк қиын жағдай туындаған кезде мұқтаждар санатына жатқызу үшiн мыналар негіздеме болып табылады:</w:t>
      </w:r>
    </w:p>
    <w:bookmarkEnd w:id="65"/>
    <w:bookmarkStart w:name="z79" w:id="66"/>
    <w:p>
      <w:pPr>
        <w:spacing w:after="0"/>
        <w:ind w:left="0"/>
        <w:jc w:val="both"/>
      </w:pPr>
      <w:r>
        <w:rPr>
          <w:rFonts w:ascii="Times New Roman"/>
          <w:b w:val="false"/>
          <w:i w:val="false"/>
          <w:color w:val="000000"/>
          <w:sz w:val="28"/>
        </w:rPr>
        <w:t>
      1) Қазақстан Республикасының заңнамасында көзделген негіздер;</w:t>
      </w:r>
    </w:p>
    <w:bookmarkEnd w:id="66"/>
    <w:bookmarkStart w:name="z80" w:id="67"/>
    <w:p>
      <w:pPr>
        <w:spacing w:after="0"/>
        <w:ind w:left="0"/>
        <w:jc w:val="both"/>
      </w:pPr>
      <w:r>
        <w:rPr>
          <w:rFonts w:ascii="Times New Roman"/>
          <w:b w:val="false"/>
          <w:i w:val="false"/>
          <w:color w:val="000000"/>
          <w:sz w:val="28"/>
        </w:rPr>
        <w:t>
      2) табиғи зілзаланың немесе өрттің салдарынан азаматқа (отбасына) немесе оның мүлкіне зиян келтірілсе;</w:t>
      </w:r>
    </w:p>
    <w:bookmarkEnd w:id="67"/>
    <w:bookmarkStart w:name="z81" w:id="68"/>
    <w:p>
      <w:pPr>
        <w:spacing w:after="0"/>
        <w:ind w:left="0"/>
        <w:jc w:val="both"/>
      </w:pPr>
      <w:r>
        <w:rPr>
          <w:rFonts w:ascii="Times New Roman"/>
          <w:b w:val="false"/>
          <w:i w:val="false"/>
          <w:color w:val="000000"/>
          <w:sz w:val="28"/>
        </w:rPr>
        <w:t>
      3) әлеуметтік мәні бар ауруының болуы;</w:t>
      </w:r>
    </w:p>
    <w:bookmarkEnd w:id="68"/>
    <w:bookmarkStart w:name="z82" w:id="69"/>
    <w:p>
      <w:pPr>
        <w:spacing w:after="0"/>
        <w:ind w:left="0"/>
        <w:jc w:val="both"/>
      </w:pPr>
      <w:r>
        <w:rPr>
          <w:rFonts w:ascii="Times New Roman"/>
          <w:b w:val="false"/>
          <w:i w:val="false"/>
          <w:color w:val="000000"/>
          <w:sz w:val="28"/>
        </w:rPr>
        <w:t xml:space="preserve">
      4) күнкөріс деңгейінің бес еселік мөлшерінен аспайтын жан басына шаққандағы орташа табыстың болуы. </w:t>
      </w:r>
    </w:p>
    <w:bookmarkEnd w:id="69"/>
    <w:bookmarkStart w:name="z83" w:id="70"/>
    <w:p>
      <w:pPr>
        <w:spacing w:after="0"/>
        <w:ind w:left="0"/>
        <w:jc w:val="both"/>
      </w:pPr>
      <w:r>
        <w:rPr>
          <w:rFonts w:ascii="Times New Roman"/>
          <w:b w:val="false"/>
          <w:i w:val="false"/>
          <w:color w:val="000000"/>
          <w:sz w:val="28"/>
        </w:rPr>
        <w:t xml:space="preserve">
      10. Әлеуметтiк көмектiң шектi шамасы Қазақстан Республикасының заңнамасына сәйкес күнтізбелік жылға бекітілген 55 айлық есептік көрсеткіш мөлшерінде көрсетіледі. </w:t>
      </w:r>
    </w:p>
    <w:bookmarkEnd w:id="70"/>
    <w:bookmarkStart w:name="z84" w:id="71"/>
    <w:p>
      <w:pPr>
        <w:spacing w:after="0"/>
        <w:ind w:left="0"/>
        <w:jc w:val="both"/>
      </w:pPr>
      <w:r>
        <w:rPr>
          <w:rFonts w:ascii="Times New Roman"/>
          <w:b w:val="false"/>
          <w:i w:val="false"/>
          <w:color w:val="000000"/>
          <w:sz w:val="28"/>
        </w:rPr>
        <w:t xml:space="preserve">
      11. Табиғи зiлзаланың немесе өрттiң салдарынан өмiрлiк қиын жағдай туындаған кезде әлеуметтік көмек үшін өтініш білдіру мерзімі – табиғи зілзаланың немесе өрттің салдарынан өмiрлiк қиын жағдай туындағаннан кейін үш ай ағымында. </w:t>
      </w:r>
    </w:p>
    <w:bookmarkEnd w:id="71"/>
    <w:bookmarkStart w:name="z85" w:id="72"/>
    <w:p>
      <w:pPr>
        <w:spacing w:after="0"/>
        <w:ind w:left="0"/>
        <w:jc w:val="both"/>
      </w:pPr>
      <w:r>
        <w:rPr>
          <w:rFonts w:ascii="Times New Roman"/>
          <w:b w:val="false"/>
          <w:i w:val="false"/>
          <w:color w:val="000000"/>
          <w:sz w:val="28"/>
        </w:rPr>
        <w:t>
      12.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белгiленеді.</w:t>
      </w:r>
    </w:p>
    <w:bookmarkEnd w:id="72"/>
    <w:bookmarkStart w:name="z86" w:id="73"/>
    <w:p>
      <w:pPr>
        <w:spacing w:after="0"/>
        <w:ind w:left="0"/>
        <w:jc w:val="both"/>
      </w:pPr>
      <w:r>
        <w:rPr>
          <w:rFonts w:ascii="Times New Roman"/>
          <w:b w:val="false"/>
          <w:i w:val="false"/>
          <w:color w:val="000000"/>
          <w:sz w:val="28"/>
        </w:rPr>
        <w:t>
      13.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73"/>
    <w:bookmarkStart w:name="z87" w:id="74"/>
    <w:p>
      <w:pPr>
        <w:spacing w:after="0"/>
        <w:ind w:left="0"/>
        <w:jc w:val="left"/>
      </w:pPr>
      <w:r>
        <w:rPr>
          <w:rFonts w:ascii="Times New Roman"/>
          <w:b/>
          <w:i w:val="false"/>
          <w:color w:val="000000"/>
        </w:rPr>
        <w:t xml:space="preserve"> 3. Әлеуметтiк көмек көрсету тәртiбi</w:t>
      </w:r>
    </w:p>
    <w:bookmarkEnd w:id="74"/>
    <w:bookmarkStart w:name="z88" w:id="75"/>
    <w:p>
      <w:pPr>
        <w:spacing w:after="0"/>
        <w:ind w:left="0"/>
        <w:jc w:val="both"/>
      </w:pPr>
      <w:r>
        <w:rPr>
          <w:rFonts w:ascii="Times New Roman"/>
          <w:b w:val="false"/>
          <w:i w:val="false"/>
          <w:color w:val="000000"/>
          <w:sz w:val="28"/>
        </w:rPr>
        <w:t>
      14.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75"/>
    <w:p>
      <w:pPr>
        <w:spacing w:after="0"/>
        <w:ind w:left="0"/>
        <w:jc w:val="both"/>
      </w:pPr>
      <w:r>
        <w:rPr>
          <w:rFonts w:ascii="Times New Roman"/>
          <w:b w:val="false"/>
          <w:i w:val="false"/>
          <w:color w:val="000000"/>
          <w:sz w:val="28"/>
        </w:rPr>
        <w:t>
      14-1. Жезқазған қаласының мектепке дейінгі білім беру ұйымдарында тәрбиеленетін және оқытылатын балалары бар көп балалы аз қамтылған отбасыларға берілетін әлеуметтік көмек "Жезқазған қаласының білім бөлімі" мемлекеттік мекемесімен ұсынылатын тізім бойынша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14-1-тармақпен толықтырылды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14-2. Атаулы күндер мен мереке күндеріне бір уақытта бірнеше негізде әлеуметтік көмек алуға құқығы бар тұлғаларға көмектің бір түрі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14-2-тармақпен толықтырылды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9" w:id="76"/>
    <w:p>
      <w:pPr>
        <w:spacing w:after="0"/>
        <w:ind w:left="0"/>
        <w:jc w:val="both"/>
      </w:pPr>
      <w:r>
        <w:rPr>
          <w:rFonts w:ascii="Times New Roman"/>
          <w:b w:val="false"/>
          <w:i w:val="false"/>
          <w:color w:val="000000"/>
          <w:sz w:val="28"/>
        </w:rPr>
        <w:t>
      15. Өмiрлiк қиын жағдай туындаған кезде әлеуметтiк көмек алу үшiн өтiнiш берушi өзiнiң немесе отбасының атынан уәкiлеттi органға немесе село әкiмiне өтiнiшке қоса мынадай құжаттарды:</w:t>
      </w:r>
    </w:p>
    <w:bookmarkEnd w:id="76"/>
    <w:bookmarkStart w:name="z90" w:id="77"/>
    <w:p>
      <w:pPr>
        <w:spacing w:after="0"/>
        <w:ind w:left="0"/>
        <w:jc w:val="both"/>
      </w:pPr>
      <w:r>
        <w:rPr>
          <w:rFonts w:ascii="Times New Roman"/>
          <w:b w:val="false"/>
          <w:i w:val="false"/>
          <w:color w:val="000000"/>
          <w:sz w:val="28"/>
        </w:rPr>
        <w:t>
      1) жеке басын куәландыратын құжатты;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2" w:id="78"/>
    <w:p>
      <w:pPr>
        <w:spacing w:after="0"/>
        <w:ind w:left="0"/>
        <w:jc w:val="both"/>
      </w:pPr>
      <w:r>
        <w:rPr>
          <w:rFonts w:ascii="Times New Roman"/>
          <w:b w:val="false"/>
          <w:i w:val="false"/>
          <w:color w:val="000000"/>
          <w:sz w:val="28"/>
        </w:rPr>
        <w:t>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мәлiметтердi;</w:t>
      </w:r>
    </w:p>
    <w:bookmarkEnd w:id="78"/>
    <w:bookmarkStart w:name="z93" w:id="79"/>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9"/>
    <w:bookmarkStart w:name="z94" w:id="80"/>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Қарағанды облысы Жезқазған қалалық мәслихатының 29.11.2019 </w:t>
      </w:r>
      <w:r>
        <w:rPr>
          <w:rFonts w:ascii="Times New Roman"/>
          <w:b w:val="false"/>
          <w:i w:val="false"/>
          <w:color w:val="00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5" w:id="81"/>
    <w:p>
      <w:pPr>
        <w:spacing w:after="0"/>
        <w:ind w:left="0"/>
        <w:jc w:val="both"/>
      </w:pPr>
      <w:r>
        <w:rPr>
          <w:rFonts w:ascii="Times New Roman"/>
          <w:b w:val="false"/>
          <w:i w:val="false"/>
          <w:color w:val="000000"/>
          <w:sz w:val="28"/>
        </w:rPr>
        <w:t>
      16.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w:t>
      </w:r>
      <w:r>
        <w:rPr>
          <w:rFonts w:ascii="Times New Roman"/>
          <w:b w:val="false"/>
          <w:i w:val="false"/>
          <w:color w:val="ff0000"/>
          <w:sz w:val="28"/>
        </w:rPr>
        <w:t xml:space="preserve">Алынып тасталды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8" w:id="82"/>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село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82"/>
    <w:bookmarkStart w:name="z99" w:id="83"/>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берушiнің материалдық жағдайына тексеру жүргiзедi, оның нәтижелерi бойынша осы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село әкіміне жiбередi.</w:t>
      </w:r>
    </w:p>
    <w:bookmarkEnd w:id="83"/>
    <w:bookmarkStart w:name="z100" w:id="84"/>
    <w:p>
      <w:pPr>
        <w:spacing w:after="0"/>
        <w:ind w:left="0"/>
        <w:jc w:val="both"/>
      </w:pPr>
      <w:r>
        <w:rPr>
          <w:rFonts w:ascii="Times New Roman"/>
          <w:b w:val="false"/>
          <w:i w:val="false"/>
          <w:color w:val="000000"/>
          <w:sz w:val="28"/>
        </w:rPr>
        <w:t>
      Село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84"/>
    <w:bookmarkStart w:name="z101" w:id="85"/>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5"/>
    <w:bookmarkStart w:name="z102" w:id="86"/>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6"/>
    <w:bookmarkStart w:name="z103" w:id="87"/>
    <w:p>
      <w:pPr>
        <w:spacing w:after="0"/>
        <w:ind w:left="0"/>
        <w:jc w:val="both"/>
      </w:pPr>
      <w:r>
        <w:rPr>
          <w:rFonts w:ascii="Times New Roman"/>
          <w:b w:val="false"/>
          <w:i w:val="false"/>
          <w:color w:val="000000"/>
          <w:sz w:val="28"/>
        </w:rPr>
        <w:t xml:space="preserve">
      22. Уәкiлеттi орган учаскелiк комиссиядан немесе село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w:t>
      </w:r>
    </w:p>
    <w:bookmarkEnd w:id="87"/>
    <w:bookmarkStart w:name="z104" w:id="88"/>
    <w:p>
      <w:pPr>
        <w:spacing w:after="0"/>
        <w:ind w:left="0"/>
        <w:jc w:val="both"/>
      </w:pPr>
      <w:r>
        <w:rPr>
          <w:rFonts w:ascii="Times New Roman"/>
          <w:b w:val="false"/>
          <w:i w:val="false"/>
          <w:color w:val="000000"/>
          <w:sz w:val="28"/>
        </w:rPr>
        <w:t>
      табысын есептеудi жүргiзедi және құжаттардың толық пакетiн арнайы комиссияның қарауына ұсынады.</w:t>
      </w:r>
    </w:p>
    <w:bookmarkEnd w:id="88"/>
    <w:bookmarkStart w:name="z105" w:id="89"/>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89"/>
    <w:bookmarkStart w:name="z106" w:id="90"/>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90"/>
    <w:bookmarkStart w:name="z107" w:id="91"/>
    <w:p>
      <w:pPr>
        <w:spacing w:after="0"/>
        <w:ind w:left="0"/>
        <w:jc w:val="both"/>
      </w:pPr>
      <w:r>
        <w:rPr>
          <w:rFonts w:ascii="Times New Roman"/>
          <w:b w:val="false"/>
          <w:i w:val="false"/>
          <w:color w:val="000000"/>
          <w:sz w:val="28"/>
        </w:rPr>
        <w:t>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тармақтарында</w:t>
      </w:r>
      <w:r>
        <w:rPr>
          <w:rFonts w:ascii="Times New Roman"/>
          <w:b w:val="false"/>
          <w:i w:val="false"/>
          <w:color w:val="000000"/>
          <w:sz w:val="28"/>
        </w:rPr>
        <w:t xml:space="preserve"> көрсетiлген жағдайларда уәкiлеттi орган өтiнiш берушiден немесе село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91"/>
    <w:bookmarkStart w:name="z108" w:id="92"/>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Алынып тасталды - Қарағанды облысы Жезқазған қалалық мәслихатының 24.08.2016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Алынып тасталды - Қарағанды облысы Жезқазған қалалық мәслихатының 29.11.2019 </w:t>
      </w:r>
      <w:r>
        <w:rPr>
          <w:rFonts w:ascii="Times New Roman"/>
          <w:b w:val="false"/>
          <w:i w:val="false"/>
          <w:color w:val="00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Алынып тасталды - Қарағанды облысы Жезқазған қалалық мәслихатының 29.11.2019 </w:t>
      </w:r>
      <w:r>
        <w:rPr>
          <w:rFonts w:ascii="Times New Roman"/>
          <w:b w:val="false"/>
          <w:i w:val="false"/>
          <w:color w:val="00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Алынып тасталды - Қарағанды облысы Жезқазған қалалық мәслихатының 29.11.2019 </w:t>
      </w:r>
      <w:r>
        <w:rPr>
          <w:rFonts w:ascii="Times New Roman"/>
          <w:b w:val="false"/>
          <w:i w:val="false"/>
          <w:color w:val="00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Алынып тасталды - Қарағанды облысы Жезқазған қалалық мәслихатының 29.11.2019 </w:t>
      </w:r>
      <w:r>
        <w:rPr>
          <w:rFonts w:ascii="Times New Roman"/>
          <w:b w:val="false"/>
          <w:i w:val="false"/>
          <w:color w:val="00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4" w:id="93"/>
    <w:p>
      <w:pPr>
        <w:spacing w:after="0"/>
        <w:ind w:left="0"/>
        <w:jc w:val="both"/>
      </w:pPr>
      <w:r>
        <w:rPr>
          <w:rFonts w:ascii="Times New Roman"/>
          <w:b w:val="false"/>
          <w:i w:val="false"/>
          <w:color w:val="000000"/>
          <w:sz w:val="28"/>
        </w:rPr>
        <w:t>
      31. Әлеуметтiк көмек көрсетуден бас тарту:</w:t>
      </w:r>
    </w:p>
    <w:bookmarkEnd w:id="93"/>
    <w:bookmarkStart w:name="z115" w:id="94"/>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4"/>
    <w:bookmarkStart w:name="z116" w:id="95"/>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95"/>
    <w:bookmarkStart w:name="z117" w:id="96"/>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 белгiлеген шектен артқан жағдайларда жүзеге асырылады.</w:t>
      </w:r>
    </w:p>
    <w:bookmarkEnd w:id="96"/>
    <w:bookmarkStart w:name="z118" w:id="97"/>
    <w:p>
      <w:pPr>
        <w:spacing w:after="0"/>
        <w:ind w:left="0"/>
        <w:jc w:val="both"/>
      </w:pPr>
      <w:r>
        <w:rPr>
          <w:rFonts w:ascii="Times New Roman"/>
          <w:b w:val="false"/>
          <w:i w:val="false"/>
          <w:color w:val="000000"/>
          <w:sz w:val="28"/>
        </w:rPr>
        <w:t>
      32. Әлеуметтiк көмек ұсынуға шығыстарды қаржыландыру қалалық бюджетте көзделген ағымдағы қаржы жылына арналған қаражат шегiнде жүзеге асырылады.</w:t>
      </w:r>
    </w:p>
    <w:bookmarkEnd w:id="97"/>
    <w:bookmarkStart w:name="z119" w:id="98"/>
    <w:p>
      <w:pPr>
        <w:spacing w:after="0"/>
        <w:ind w:left="0"/>
        <w:jc w:val="both"/>
      </w:pPr>
      <w:r>
        <w:rPr>
          <w:rFonts w:ascii="Times New Roman"/>
          <w:b w:val="false"/>
          <w:i w:val="false"/>
          <w:color w:val="000000"/>
          <w:sz w:val="28"/>
        </w:rPr>
        <w:t>
      33. Әлеуметтік көмекті төлеу уәкілетті органмен екінші деңгейдегі банктер немесе банктік операциялардың тиісті түрлеріне Қазақстан Республикасы Ұлттық банкінің лицензиясы бар ұйымдар арқылы әлеуметтік көмек алушының банктік шотына ақшалай қаражаттарды аудару арқылы жүзеге асырылады.</w:t>
      </w:r>
    </w:p>
    <w:bookmarkEnd w:id="98"/>
    <w:bookmarkStart w:name="z120" w:id="99"/>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9"/>
    <w:bookmarkStart w:name="z121" w:id="100"/>
    <w:p>
      <w:pPr>
        <w:spacing w:after="0"/>
        <w:ind w:left="0"/>
        <w:jc w:val="both"/>
      </w:pPr>
      <w:r>
        <w:rPr>
          <w:rFonts w:ascii="Times New Roman"/>
          <w:b w:val="false"/>
          <w:i w:val="false"/>
          <w:color w:val="000000"/>
          <w:sz w:val="28"/>
        </w:rPr>
        <w:t>
      34. Әлеуметтiк көмек:</w:t>
      </w:r>
    </w:p>
    <w:bookmarkEnd w:id="100"/>
    <w:bookmarkStart w:name="z122" w:id="101"/>
    <w:p>
      <w:pPr>
        <w:spacing w:after="0"/>
        <w:ind w:left="0"/>
        <w:jc w:val="both"/>
      </w:pPr>
      <w:r>
        <w:rPr>
          <w:rFonts w:ascii="Times New Roman"/>
          <w:b w:val="false"/>
          <w:i w:val="false"/>
          <w:color w:val="000000"/>
          <w:sz w:val="28"/>
        </w:rPr>
        <w:t>
      1) алушы қайтыс болған;</w:t>
      </w:r>
    </w:p>
    <w:bookmarkEnd w:id="101"/>
    <w:bookmarkStart w:name="z123" w:id="102"/>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102"/>
    <w:bookmarkStart w:name="z124" w:id="103"/>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03"/>
    <w:bookmarkStart w:name="z125" w:id="104"/>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104"/>
    <w:bookmarkStart w:name="z126" w:id="105"/>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End w:id="105"/>
    <w:bookmarkStart w:name="z127" w:id="106"/>
    <w:p>
      <w:pPr>
        <w:spacing w:after="0"/>
        <w:ind w:left="0"/>
        <w:jc w:val="both"/>
      </w:pPr>
      <w:r>
        <w:rPr>
          <w:rFonts w:ascii="Times New Roman"/>
          <w:b w:val="false"/>
          <w:i w:val="false"/>
          <w:color w:val="000000"/>
          <w:sz w:val="28"/>
        </w:rPr>
        <w:t>
      35. Артық төленген сомалар ерiктi немесе Қазақстан Республикасының заңнамасында белгiленген өзгеше тәртiппен қайтаруға жатады.</w:t>
      </w:r>
    </w:p>
    <w:bookmarkEnd w:id="106"/>
    <w:bookmarkStart w:name="z128" w:id="107"/>
    <w:p>
      <w:pPr>
        <w:spacing w:after="0"/>
        <w:ind w:left="0"/>
        <w:jc w:val="left"/>
      </w:pPr>
      <w:r>
        <w:rPr>
          <w:rFonts w:ascii="Times New Roman"/>
          <w:b/>
          <w:i w:val="false"/>
          <w:color w:val="000000"/>
        </w:rPr>
        <w:t xml:space="preserve"> 5. Қорытынды ереже</w:t>
      </w:r>
    </w:p>
    <w:bookmarkEnd w:id="107"/>
    <w:bookmarkStart w:name="z129" w:id="108"/>
    <w:p>
      <w:pPr>
        <w:spacing w:after="0"/>
        <w:ind w:left="0"/>
        <w:jc w:val="both"/>
      </w:pPr>
      <w:r>
        <w:rPr>
          <w:rFonts w:ascii="Times New Roman"/>
          <w:b w:val="false"/>
          <w:i w:val="false"/>
          <w:color w:val="000000"/>
          <w:sz w:val="28"/>
        </w:rPr>
        <w:t>
      36. Әлеуметтiк көмек көрсету мониторингiн және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 оның мөлшерлерiн</w:t>
            </w:r>
            <w:r>
              <w:br/>
            </w:r>
            <w:r>
              <w:rPr>
                <w:rFonts w:ascii="Times New Roman"/>
                <w:b w:val="false"/>
                <w:i w:val="false"/>
                <w:color w:val="000000"/>
                <w:sz w:val="20"/>
              </w:rPr>
              <w:t xml:space="preserve"> белгiлеудiң және Жезқазған қаласының</w:t>
            </w:r>
            <w:r>
              <w:br/>
            </w:r>
            <w:r>
              <w:rPr>
                <w:rFonts w:ascii="Times New Roman"/>
                <w:b w:val="false"/>
                <w:i w:val="false"/>
                <w:color w:val="000000"/>
                <w:sz w:val="20"/>
              </w:rPr>
              <w:t>мұқтаж азаматтарының жекелеген санаттарының</w:t>
            </w:r>
            <w:r>
              <w:br/>
            </w:r>
            <w:r>
              <w:rPr>
                <w:rFonts w:ascii="Times New Roman"/>
                <w:b w:val="false"/>
                <w:i w:val="false"/>
                <w:color w:val="000000"/>
                <w:sz w:val="20"/>
              </w:rPr>
              <w:t xml:space="preserve"> тiзбесiн айқындаудың қағидаларына</w:t>
            </w:r>
            <w:r>
              <w:br/>
            </w:r>
            <w:r>
              <w:rPr>
                <w:rFonts w:ascii="Times New Roman"/>
                <w:b w:val="false"/>
                <w:i w:val="false"/>
                <w:color w:val="000000"/>
                <w:sz w:val="20"/>
              </w:rPr>
              <w:t>1 қосымша</w:t>
            </w:r>
          </w:p>
        </w:tc>
      </w:tr>
    </w:tbl>
    <w:bookmarkStart w:name="z131" w:id="109"/>
    <w:p>
      <w:pPr>
        <w:spacing w:after="0"/>
        <w:ind w:left="0"/>
        <w:jc w:val="both"/>
      </w:pPr>
      <w:r>
        <w:rPr>
          <w:rFonts w:ascii="Times New Roman"/>
          <w:b w:val="false"/>
          <w:i w:val="false"/>
          <w:color w:val="000000"/>
          <w:sz w:val="28"/>
        </w:rPr>
        <w:t>
      Отбасыны тiркеу нөмiрi _________</w:t>
      </w:r>
    </w:p>
    <w:bookmarkEnd w:id="109"/>
    <w:bookmarkStart w:name="z132" w:id="110"/>
    <w:p>
      <w:pPr>
        <w:spacing w:after="0"/>
        <w:ind w:left="0"/>
        <w:jc w:val="both"/>
      </w:pPr>
      <w:r>
        <w:rPr>
          <w:rFonts w:ascii="Times New Roman"/>
          <w:b w:val="false"/>
          <w:i w:val="false"/>
          <w:color w:val="000000"/>
          <w:sz w:val="28"/>
        </w:rPr>
        <w:t xml:space="preserve">
      нысан </w:t>
      </w:r>
    </w:p>
    <w:bookmarkEnd w:id="110"/>
    <w:bookmarkStart w:name="z133" w:id="111"/>
    <w:p>
      <w:pPr>
        <w:spacing w:after="0"/>
        <w:ind w:left="0"/>
        <w:jc w:val="left"/>
      </w:pPr>
      <w:r>
        <w:rPr>
          <w:rFonts w:ascii="Times New Roman"/>
          <w:b/>
          <w:i w:val="false"/>
          <w:color w:val="000000"/>
        </w:rPr>
        <w:t xml:space="preserve"> Өтiнiш берушiнiң отбасы құрамы туралы мәлiметтер</w:t>
      </w:r>
    </w:p>
    <w:bookmarkEnd w:id="111"/>
    <w:bookmarkStart w:name="z134" w:id="112"/>
    <w:p>
      <w:pPr>
        <w:spacing w:after="0"/>
        <w:ind w:left="0"/>
        <w:jc w:val="both"/>
      </w:pPr>
      <w:r>
        <w:rPr>
          <w:rFonts w:ascii="Times New Roman"/>
          <w:b w:val="false"/>
          <w:i w:val="false"/>
          <w:color w:val="000000"/>
          <w:sz w:val="28"/>
        </w:rPr>
        <w:t>
      _________________________________             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(Өтініш берушінің Т.А.Ә.)                         (үйінің мекенжайы, тел.)</w:t>
      </w:r>
      <w:r>
        <w:br/>
      </w:r>
      <w:r>
        <w:rPr>
          <w:rFonts w:ascii="Times New Roman"/>
          <w:b w:val="false"/>
          <w:i w:val="false"/>
          <w:color w:val="000000"/>
          <w:sz w:val="28"/>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3"/>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p>
          <w:bookmarkEnd w:id="113"/>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Өтiнiш берушiнiң қолы __________________       Күні ________________</w:t>
      </w:r>
      <w:r>
        <w:br/>
      </w:r>
      <w:r>
        <w:rPr>
          <w:rFonts w:ascii="Times New Roman"/>
          <w:b w:val="false"/>
          <w:i w:val="false"/>
          <w:color w:val="000000"/>
          <w:sz w:val="28"/>
        </w:rPr>
        <w:t xml:space="preserve">
      </w:t>
      </w:r>
      <w:r>
        <w:rPr>
          <w:rFonts w:ascii="Times New Roman"/>
          <w:b w:val="false"/>
          <w:i w:val="false"/>
          <w:color w:val="000000"/>
          <w:sz w:val="28"/>
        </w:rPr>
        <w:t>Отбасының құрамы туралы</w:t>
      </w:r>
      <w:r>
        <w:br/>
      </w:r>
      <w:r>
        <w:rPr>
          <w:rFonts w:ascii="Times New Roman"/>
          <w:b w:val="false"/>
          <w:i w:val="false"/>
          <w:color w:val="000000"/>
          <w:sz w:val="28"/>
        </w:rPr>
        <w:t xml:space="preserve">
      </w:t>
      </w:r>
      <w:r>
        <w:rPr>
          <w:rFonts w:ascii="Times New Roman"/>
          <w:b w:val="false"/>
          <w:i w:val="false"/>
          <w:color w:val="000000"/>
          <w:sz w:val="28"/>
        </w:rPr>
        <w:t>мәлiметтердi куәландыруға уәкiлеттi</w:t>
      </w:r>
      <w:r>
        <w:br/>
      </w:r>
      <w:r>
        <w:rPr>
          <w:rFonts w:ascii="Times New Roman"/>
          <w:b w:val="false"/>
          <w:i w:val="false"/>
          <w:color w:val="000000"/>
          <w:sz w:val="28"/>
        </w:rPr>
        <w:t xml:space="preserve">
      </w:t>
      </w:r>
      <w:r>
        <w:rPr>
          <w:rFonts w:ascii="Times New Roman"/>
          <w:b w:val="false"/>
          <w:i w:val="false"/>
          <w:color w:val="000000"/>
          <w:sz w:val="28"/>
        </w:rPr>
        <w:t>органның лауазымды адамының Т.А.Ә.             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 оның мөлшерлерiн</w:t>
            </w:r>
            <w:r>
              <w:br/>
            </w:r>
            <w:r>
              <w:rPr>
                <w:rFonts w:ascii="Times New Roman"/>
                <w:b w:val="false"/>
                <w:i w:val="false"/>
                <w:color w:val="000000"/>
                <w:sz w:val="20"/>
              </w:rPr>
              <w:t xml:space="preserve"> белгiлеудiң және Жезқазған қаласының</w:t>
            </w:r>
            <w:r>
              <w:br/>
            </w:r>
            <w:r>
              <w:rPr>
                <w:rFonts w:ascii="Times New Roman"/>
                <w:b w:val="false"/>
                <w:i w:val="false"/>
                <w:color w:val="000000"/>
                <w:sz w:val="20"/>
              </w:rPr>
              <w:t>мұқтаж азаматтарының жекелеген санаттарының</w:t>
            </w:r>
            <w:r>
              <w:br/>
            </w:r>
            <w:r>
              <w:rPr>
                <w:rFonts w:ascii="Times New Roman"/>
                <w:b w:val="false"/>
                <w:i w:val="false"/>
                <w:color w:val="000000"/>
                <w:sz w:val="20"/>
              </w:rPr>
              <w:t xml:space="preserve"> тiзбесiн айқындаудың қағидаларына</w:t>
            </w:r>
            <w:r>
              <w:br/>
            </w:r>
            <w:r>
              <w:rPr>
                <w:rFonts w:ascii="Times New Roman"/>
                <w:b w:val="false"/>
                <w:i w:val="false"/>
                <w:color w:val="000000"/>
                <w:sz w:val="20"/>
              </w:rPr>
              <w:t>2 қосымша</w:t>
            </w:r>
          </w:p>
        </w:tc>
      </w:tr>
    </w:tbl>
    <w:bookmarkStart w:name="z147" w:id="114"/>
    <w:p>
      <w:pPr>
        <w:spacing w:after="0"/>
        <w:ind w:left="0"/>
        <w:jc w:val="both"/>
      </w:pPr>
      <w:r>
        <w:rPr>
          <w:rFonts w:ascii="Times New Roman"/>
          <w:b w:val="false"/>
          <w:i w:val="false"/>
          <w:color w:val="000000"/>
          <w:sz w:val="28"/>
        </w:rPr>
        <w:t>
      нысан</w:t>
      </w:r>
    </w:p>
    <w:bookmarkEnd w:id="114"/>
    <w:bookmarkStart w:name="z148" w:id="115"/>
    <w:p>
      <w:pPr>
        <w:spacing w:after="0"/>
        <w:ind w:left="0"/>
        <w:jc w:val="left"/>
      </w:pPr>
      <w:r>
        <w:rPr>
          <w:rFonts w:ascii="Times New Roman"/>
          <w:b/>
          <w:i w:val="false"/>
          <w:color w:val="000000"/>
        </w:rPr>
        <w:t xml:space="preserve"> Әлеуметтік келісімшарт негізінде әлеуметтік көмек көрсету үшін әңгімелесу парағы</w:t>
      </w:r>
    </w:p>
    <w:bookmarkEnd w:id="115"/>
    <w:bookmarkStart w:name="z163" w:id="116"/>
    <w:p>
      <w:pPr>
        <w:spacing w:after="0"/>
        <w:ind w:left="0"/>
        <w:jc w:val="both"/>
      </w:pPr>
      <w:r>
        <w:rPr>
          <w:rFonts w:ascii="Times New Roman"/>
          <w:b w:val="false"/>
          <w:i w:val="false"/>
          <w:color w:val="ff0000"/>
          <w:sz w:val="28"/>
        </w:rPr>
        <w:t xml:space="preserve">
      Ескерту. Алынып тасталды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 оның мөлшерлерiн</w:t>
            </w:r>
            <w:r>
              <w:br/>
            </w:r>
            <w:r>
              <w:rPr>
                <w:rFonts w:ascii="Times New Roman"/>
                <w:b w:val="false"/>
                <w:i w:val="false"/>
                <w:color w:val="000000"/>
                <w:sz w:val="20"/>
              </w:rPr>
              <w:t xml:space="preserve"> белгiлеудiң және Жезқазған қаласының</w:t>
            </w:r>
            <w:r>
              <w:br/>
            </w:r>
            <w:r>
              <w:rPr>
                <w:rFonts w:ascii="Times New Roman"/>
                <w:b w:val="false"/>
                <w:i w:val="false"/>
                <w:color w:val="000000"/>
                <w:sz w:val="20"/>
              </w:rPr>
              <w:t>мұқтаж азаматтарының жекелеген санаттарының</w:t>
            </w:r>
            <w:r>
              <w:br/>
            </w:r>
            <w:r>
              <w:rPr>
                <w:rFonts w:ascii="Times New Roman"/>
                <w:b w:val="false"/>
                <w:i w:val="false"/>
                <w:color w:val="000000"/>
                <w:sz w:val="20"/>
              </w:rPr>
              <w:t xml:space="preserve"> тiзбесiн айқындаудың қағидаларына</w:t>
            </w:r>
            <w:r>
              <w:br/>
            </w:r>
            <w:r>
              <w:rPr>
                <w:rFonts w:ascii="Times New Roman"/>
                <w:b w:val="false"/>
                <w:i w:val="false"/>
                <w:color w:val="000000"/>
                <w:sz w:val="20"/>
              </w:rPr>
              <w:t>3 қосымша</w:t>
            </w:r>
          </w:p>
        </w:tc>
      </w:tr>
    </w:tbl>
    <w:bookmarkStart w:name="z165" w:id="117"/>
    <w:p>
      <w:pPr>
        <w:spacing w:after="0"/>
        <w:ind w:left="0"/>
        <w:jc w:val="both"/>
      </w:pPr>
      <w:r>
        <w:rPr>
          <w:rFonts w:ascii="Times New Roman"/>
          <w:b w:val="false"/>
          <w:i w:val="false"/>
          <w:color w:val="000000"/>
          <w:sz w:val="28"/>
        </w:rPr>
        <w:t>
      нысан</w:t>
      </w:r>
    </w:p>
    <w:bookmarkEnd w:id="117"/>
    <w:bookmarkStart w:name="z166" w:id="118"/>
    <w:p>
      <w:pPr>
        <w:spacing w:after="0"/>
        <w:ind w:left="0"/>
        <w:jc w:val="left"/>
      </w:pPr>
      <w:r>
        <w:rPr>
          <w:rFonts w:ascii="Times New Roman"/>
          <w:b/>
          <w:i w:val="false"/>
          <w:color w:val="000000"/>
        </w:rPr>
        <w:t xml:space="preserve"> Өтініш берушінің отбасылық және материалдық жағдайы туралы сауалнама</w:t>
      </w:r>
    </w:p>
    <w:bookmarkEnd w:id="118"/>
    <w:bookmarkStart w:name="z219" w:id="119"/>
    <w:p>
      <w:pPr>
        <w:spacing w:after="0"/>
        <w:ind w:left="0"/>
        <w:jc w:val="both"/>
      </w:pPr>
      <w:r>
        <w:rPr>
          <w:rFonts w:ascii="Times New Roman"/>
          <w:b w:val="false"/>
          <w:i w:val="false"/>
          <w:color w:val="ff0000"/>
          <w:sz w:val="28"/>
        </w:rPr>
        <w:t xml:space="preserve">
      Ескерту. Алынып тасталды - Қарағанды облысы Жезқазған қалалық мәслихатының 29.11.2019 </w:t>
      </w:r>
      <w:r>
        <w:rPr>
          <w:rFonts w:ascii="Times New Roman"/>
          <w:b w:val="false"/>
          <w:i w:val="false"/>
          <w:color w:val="ff0000"/>
          <w:sz w:val="28"/>
        </w:rPr>
        <w:t>№ 39/345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 оның мөлшерлерiн</w:t>
            </w:r>
            <w:r>
              <w:br/>
            </w:r>
            <w:r>
              <w:rPr>
                <w:rFonts w:ascii="Times New Roman"/>
                <w:b w:val="false"/>
                <w:i w:val="false"/>
                <w:color w:val="000000"/>
                <w:sz w:val="20"/>
              </w:rPr>
              <w:t xml:space="preserve"> белгiлеудiң және Жезқазған қаласының</w:t>
            </w:r>
            <w:r>
              <w:br/>
            </w:r>
            <w:r>
              <w:rPr>
                <w:rFonts w:ascii="Times New Roman"/>
                <w:b w:val="false"/>
                <w:i w:val="false"/>
                <w:color w:val="000000"/>
                <w:sz w:val="20"/>
              </w:rPr>
              <w:t>мұқтаж азаматтарының жекелеген санаттарының</w:t>
            </w:r>
            <w:r>
              <w:br/>
            </w:r>
            <w:r>
              <w:rPr>
                <w:rFonts w:ascii="Times New Roman"/>
                <w:b w:val="false"/>
                <w:i w:val="false"/>
                <w:color w:val="000000"/>
                <w:sz w:val="20"/>
              </w:rPr>
              <w:t xml:space="preserve"> тiзбесiн айқындаудың 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2" w:id="120"/>
    <w:p>
      <w:pPr>
        <w:spacing w:after="0"/>
        <w:ind w:left="0"/>
        <w:jc w:val="left"/>
      </w:pPr>
      <w:r>
        <w:rPr>
          <w:rFonts w:ascii="Times New Roman"/>
          <w:b/>
          <w:i w:val="false"/>
          <w:color w:val="000000"/>
        </w:rPr>
        <w:t xml:space="preserve"> Өмiрлiк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АКТIСI</w:t>
      </w:r>
    </w:p>
    <w:bookmarkEnd w:id="120"/>
    <w:bookmarkStart w:name="z223" w:id="121"/>
    <w:p>
      <w:pPr>
        <w:spacing w:after="0"/>
        <w:ind w:left="0"/>
        <w:jc w:val="both"/>
      </w:pPr>
      <w:r>
        <w:rPr>
          <w:rFonts w:ascii="Times New Roman"/>
          <w:b w:val="false"/>
          <w:i w:val="false"/>
          <w:color w:val="000000"/>
          <w:sz w:val="28"/>
        </w:rPr>
        <w:t xml:space="preserve">
      20 ___ ж. "___" ___________ </w:t>
      </w:r>
      <w:r>
        <w:br/>
      </w:r>
      <w:r>
        <w:rPr>
          <w:rFonts w:ascii="Times New Roman"/>
          <w:b w:val="false"/>
          <w:i w:val="false"/>
          <w:color w:val="000000"/>
          <w:sz w:val="28"/>
        </w:rPr>
        <w:t xml:space="preserve">
      </w:t>
      </w:r>
      <w:r>
        <w:rPr>
          <w:rFonts w:ascii="Times New Roman"/>
          <w:b w:val="false"/>
          <w:i w:val="false"/>
          <w:color w:val="000000"/>
          <w:sz w:val="28"/>
        </w:rPr>
        <w:t>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(елді мекен)</w:t>
      </w:r>
    </w:p>
    <w:bookmarkEnd w:id="121"/>
    <w:bookmarkStart w:name="z226" w:id="122"/>
    <w:p>
      <w:pPr>
        <w:spacing w:after="0"/>
        <w:ind w:left="0"/>
        <w:jc w:val="both"/>
      </w:pPr>
      <w:r>
        <w:rPr>
          <w:rFonts w:ascii="Times New Roman"/>
          <w:b w:val="false"/>
          <w:i w:val="false"/>
          <w:color w:val="000000"/>
          <w:sz w:val="28"/>
        </w:rPr>
        <w:t>
      1. Өтініш берушінің Т.А.Ә. __________________________________________________</w:t>
      </w:r>
    </w:p>
    <w:bookmarkEnd w:id="122"/>
    <w:bookmarkStart w:name="z227" w:id="123"/>
    <w:p>
      <w:pPr>
        <w:spacing w:after="0"/>
        <w:ind w:left="0"/>
        <w:jc w:val="both"/>
      </w:pPr>
      <w:r>
        <w:rPr>
          <w:rFonts w:ascii="Times New Roman"/>
          <w:b w:val="false"/>
          <w:i w:val="false"/>
          <w:color w:val="000000"/>
          <w:sz w:val="28"/>
        </w:rPr>
        <w:t>
      2. Тұратын мекенжайы ______________________________________________________</w:t>
      </w:r>
    </w:p>
    <w:bookmarkEnd w:id="123"/>
    <w:bookmarkStart w:name="z228" w:id="12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24"/>
    <w:bookmarkStart w:name="z229" w:id="125"/>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125"/>
    <w:bookmarkStart w:name="z230" w:id="126"/>
    <w:p>
      <w:pPr>
        <w:spacing w:after="0"/>
        <w:ind w:left="0"/>
        <w:jc w:val="both"/>
      </w:pPr>
      <w:r>
        <w:rPr>
          <w:rFonts w:ascii="Times New Roman"/>
          <w:b w:val="false"/>
          <w:i w:val="false"/>
          <w:color w:val="000000"/>
          <w:sz w:val="28"/>
        </w:rPr>
        <w:t>
      4. Отбасы құрамы (отбасында нақты тұратындар есептеледi) _____ адам, оның iшiнде:</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808"/>
        <w:gridCol w:w="456"/>
        <w:gridCol w:w="1397"/>
        <w:gridCol w:w="1628"/>
        <w:gridCol w:w="830"/>
        <w:gridCol w:w="5679"/>
        <w:gridCol w:w="1025"/>
      </w:tblGrid>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27"/>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27"/>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28"/>
          <w:p>
            <w:pPr>
              <w:spacing w:after="20"/>
              <w:ind w:left="20"/>
              <w:jc w:val="both"/>
            </w:pPr>
            <w:r>
              <w:rPr>
                <w:rFonts w:ascii="Times New Roman"/>
                <w:b w:val="false"/>
                <w:i w:val="false"/>
                <w:color w:val="000000"/>
                <w:sz w:val="20"/>
              </w:rPr>
              <w:t>
Т.А.Ә.</w:t>
            </w:r>
            <w:r>
              <w:br/>
            </w:r>
            <w:r>
              <w:rPr>
                <w:rFonts w:ascii="Times New Roman"/>
                <w:b w:val="false"/>
                <w:i w:val="false"/>
                <w:color w:val="000000"/>
                <w:sz w:val="20"/>
              </w:rPr>
              <w:t>
 </w:t>
            </w:r>
          </w:p>
          <w:bookmarkEnd w:id="128"/>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себебi</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кәсiптiк даярлығы (қайта даярлау, бiлiктiлiгiн арттыру) немесе жұмыспен қамтудың белсендi шараларына қатысуы туралы мәлiметтер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Еңбекке жарамды барлығы _________ адам.</w:t>
      </w:r>
      <w:r>
        <w:br/>
      </w:r>
      <w:r>
        <w:rPr>
          <w:rFonts w:ascii="Times New Roman"/>
          <w:b w:val="false"/>
          <w:i w:val="false"/>
          <w:color w:val="000000"/>
          <w:sz w:val="28"/>
        </w:rPr>
        <w:t xml:space="preserve">
      </w:t>
      </w:r>
      <w:r>
        <w:rPr>
          <w:rFonts w:ascii="Times New Roman"/>
          <w:b w:val="false"/>
          <w:i w:val="false"/>
          <w:color w:val="000000"/>
          <w:sz w:val="28"/>
        </w:rPr>
        <w:t>Жұмыспен қамту органдарында жұмыссыз ретiнде тiркелгендерi _______ адам.</w:t>
      </w:r>
      <w:r>
        <w:br/>
      </w:r>
      <w:r>
        <w:rPr>
          <w:rFonts w:ascii="Times New Roman"/>
          <w:b w:val="false"/>
          <w:i w:val="false"/>
          <w:color w:val="000000"/>
          <w:sz w:val="28"/>
        </w:rPr>
        <w:t xml:space="preserve">
      </w:t>
      </w:r>
      <w:r>
        <w:rPr>
          <w:rFonts w:ascii="Times New Roman"/>
          <w:b w:val="false"/>
          <w:i w:val="false"/>
          <w:color w:val="000000"/>
          <w:sz w:val="28"/>
        </w:rPr>
        <w:t>Балалардың саны: ______ жоғары және орта оқу орындарында ақылы негiзде оқитындар _______ адам, оқу құны жылына ________ теңге.</w:t>
      </w:r>
      <w:r>
        <w:br/>
      </w:r>
      <w:r>
        <w:rPr>
          <w:rFonts w:ascii="Times New Roman"/>
          <w:b w:val="false"/>
          <w:i w:val="false"/>
          <w:color w:val="000000"/>
          <w:sz w:val="28"/>
        </w:rPr>
        <w:t xml:space="preserve">
      </w:t>
      </w:r>
      <w:r>
        <w:rPr>
          <w:rFonts w:ascii="Times New Roman"/>
          <w:b w:val="false"/>
          <w:i w:val="false"/>
          <w:color w:val="000000"/>
          <w:sz w:val="28"/>
        </w:rPr>
        <w:t>Отбасында Ұлы Отан соғысына қатысушылардың, Ұлы Отан соғысы мүгедектерiнiң, Ұлы Отан соғысына қатысушыларына және Ұлы Отан соғысы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w:t>
      </w:r>
      <w:r>
        <w:br/>
      </w:r>
      <w:r>
        <w:rPr>
          <w:rFonts w:ascii="Times New Roman"/>
          <w:b w:val="false"/>
          <w:i w:val="false"/>
          <w:color w:val="000000"/>
          <w:sz w:val="28"/>
        </w:rPr>
        <w:t>
</w:t>
      </w:r>
    </w:p>
    <w:bookmarkStart w:name="z241" w:id="12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w:t>
      </w:r>
    </w:p>
    <w:bookmarkEnd w:id="1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5.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w:t>
      </w:r>
    </w:p>
    <w:bookmarkStart w:name="z243" w:id="130"/>
    <w:p>
      <w:pPr>
        <w:spacing w:after="0"/>
        <w:ind w:left="0"/>
        <w:jc w:val="both"/>
      </w:pPr>
      <w:r>
        <w:rPr>
          <w:rFonts w:ascii="Times New Roman"/>
          <w:b w:val="false"/>
          <w:i w:val="false"/>
          <w:color w:val="000000"/>
          <w:sz w:val="28"/>
        </w:rPr>
        <w:t>
             Тұрғын үйдi ұстауға арналған шығыстар:_______________________________________</w:t>
      </w:r>
    </w:p>
    <w:bookmarkEnd w:id="130"/>
    <w:bookmarkStart w:name="z244" w:id="13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31"/>
    <w:bookmarkStart w:name="z245" w:id="132"/>
    <w:p>
      <w:pPr>
        <w:spacing w:after="0"/>
        <w:ind w:left="0"/>
        <w:jc w:val="both"/>
      </w:pPr>
      <w:r>
        <w:rPr>
          <w:rFonts w:ascii="Times New Roman"/>
          <w:b w:val="false"/>
          <w:i w:val="false"/>
          <w:color w:val="000000"/>
          <w:sz w:val="28"/>
        </w:rPr>
        <w:t>
      Отбасының табысы: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4570"/>
        <w:gridCol w:w="703"/>
        <w:gridCol w:w="480"/>
        <w:gridCol w:w="1082"/>
        <w:gridCol w:w="4951"/>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33"/>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p>
          <w:bookmarkEnd w:id="133"/>
        </w:tc>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мүшелерiнiң (оның iшiнде өтiнiш берушiнiң) Т.А.Ә.</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4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учаскесi (жер үлесi)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 w:id="134"/>
    <w:p>
      <w:pPr>
        <w:spacing w:after="0"/>
        <w:ind w:left="0"/>
        <w:jc w:val="both"/>
      </w:pPr>
      <w:r>
        <w:rPr>
          <w:rFonts w:ascii="Times New Roman"/>
          <w:b w:val="false"/>
          <w:i w:val="false"/>
          <w:color w:val="000000"/>
          <w:sz w:val="28"/>
        </w:rPr>
        <w:t>
      6. Мыналардың:</w:t>
      </w:r>
    </w:p>
    <w:bookmarkEnd w:id="134"/>
    <w:bookmarkStart w:name="z253" w:id="135"/>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135"/>
    <w:bookmarkStart w:name="z254" w:id="136"/>
    <w:p>
      <w:pPr>
        <w:spacing w:after="0"/>
        <w:ind w:left="0"/>
        <w:jc w:val="both"/>
      </w:pPr>
      <w:r>
        <w:rPr>
          <w:rFonts w:ascii="Times New Roman"/>
          <w:b w:val="false"/>
          <w:i w:val="false"/>
          <w:color w:val="000000"/>
          <w:sz w:val="28"/>
        </w:rPr>
        <w:t>
      ______________________________________ қазiргi уақытта өздерi тұрып жатқаннан бөлек өзге де тұрғын үйдiң болуы (оны пайдаланғаннан түскен мәлiмделген табыс)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136"/>
    <w:bookmarkStart w:name="z255" w:id="137"/>
    <w:p>
      <w:pPr>
        <w:spacing w:after="0"/>
        <w:ind w:left="0"/>
        <w:jc w:val="both"/>
      </w:pPr>
      <w:r>
        <w:rPr>
          <w:rFonts w:ascii="Times New Roman"/>
          <w:b w:val="false"/>
          <w:i w:val="false"/>
          <w:color w:val="000000"/>
          <w:sz w:val="28"/>
        </w:rPr>
        <w:t>
      _______________________________________________________________________________</w:t>
      </w:r>
    </w:p>
    <w:bookmarkEnd w:id="137"/>
    <w:bookmarkStart w:name="z256" w:id="138"/>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38"/>
    <w:bookmarkStart w:name="z257" w:id="13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139"/>
    <w:bookmarkStart w:name="z258" w:id="140"/>
    <w:p>
      <w:pPr>
        <w:spacing w:after="0"/>
        <w:ind w:left="0"/>
        <w:jc w:val="both"/>
      </w:pPr>
      <w:r>
        <w:rPr>
          <w:rFonts w:ascii="Times New Roman"/>
          <w:b w:val="false"/>
          <w:i w:val="false"/>
          <w:color w:val="000000"/>
          <w:sz w:val="28"/>
        </w:rPr>
        <w:t>
      8. Отбасының өзге де табыстары (нысаны, сомасы, көзi):_________________________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140"/>
    <w:bookmarkStart w:name="z259" w:id="14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141"/>
    <w:bookmarkStart w:name="z260" w:id="142"/>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етілуі:__________________________________________________________________________</w:t>
      </w:r>
      <w:r>
        <w:br/>
      </w:r>
      <w:r>
        <w:rPr>
          <w:rFonts w:ascii="Times New Roman"/>
          <w:b w:val="false"/>
          <w:i w:val="false"/>
          <w:color w:val="000000"/>
          <w:sz w:val="28"/>
        </w:rPr>
        <w:t>_______________________________________________________________________________</w:t>
      </w:r>
    </w:p>
    <w:bookmarkEnd w:id="142"/>
    <w:bookmarkStart w:name="z261" w:id="143"/>
    <w:p>
      <w:pPr>
        <w:spacing w:after="0"/>
        <w:ind w:left="0"/>
        <w:jc w:val="both"/>
      </w:pPr>
      <w:r>
        <w:rPr>
          <w:rFonts w:ascii="Times New Roman"/>
          <w:b w:val="false"/>
          <w:i w:val="false"/>
          <w:color w:val="000000"/>
          <w:sz w:val="28"/>
        </w:rPr>
        <w:t>
      10. Тұратын жерiнiң санитариялық-эпидемиологиялық жағдайы:</w:t>
      </w:r>
    </w:p>
    <w:bookmarkEnd w:id="143"/>
    <w:bookmarkStart w:name="z262" w:id="14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44"/>
    <w:bookmarkStart w:name="z263" w:id="145"/>
    <w:p>
      <w:pPr>
        <w:spacing w:after="0"/>
        <w:ind w:left="0"/>
        <w:jc w:val="both"/>
      </w:pPr>
      <w:r>
        <w:rPr>
          <w:rFonts w:ascii="Times New Roman"/>
          <w:b w:val="false"/>
          <w:i w:val="false"/>
          <w:color w:val="000000"/>
          <w:sz w:val="28"/>
        </w:rPr>
        <w:t>
      Комиссия төрағасы: _________________             ________________________</w:t>
      </w:r>
    </w:p>
    <w:bookmarkEnd w:id="145"/>
    <w:bookmarkStart w:name="z264" w:id="146"/>
    <w:p>
      <w:pPr>
        <w:spacing w:after="0"/>
        <w:ind w:left="0"/>
        <w:jc w:val="both"/>
      </w:pPr>
      <w:r>
        <w:rPr>
          <w:rFonts w:ascii="Times New Roman"/>
          <w:b w:val="false"/>
          <w:i w:val="false"/>
          <w:color w:val="000000"/>
          <w:sz w:val="28"/>
        </w:rPr>
        <w:t>
      Комиссия мүшелері: _________________       ________________________</w:t>
      </w:r>
    </w:p>
    <w:bookmarkEnd w:id="146"/>
    <w:bookmarkStart w:name="z265" w:id="147"/>
    <w:p>
      <w:pPr>
        <w:spacing w:after="0"/>
        <w:ind w:left="0"/>
        <w:jc w:val="both"/>
      </w:pPr>
      <w:r>
        <w:rPr>
          <w:rFonts w:ascii="Times New Roman"/>
          <w:b w:val="false"/>
          <w:i w:val="false"/>
          <w:color w:val="000000"/>
          <w:sz w:val="28"/>
        </w:rPr>
        <w:t>
                         _________________             ________________________</w:t>
      </w:r>
    </w:p>
    <w:bookmarkEnd w:id="147"/>
    <w:bookmarkStart w:name="z266" w:id="148"/>
    <w:p>
      <w:pPr>
        <w:spacing w:after="0"/>
        <w:ind w:left="0"/>
        <w:jc w:val="both"/>
      </w:pPr>
      <w:r>
        <w:rPr>
          <w:rFonts w:ascii="Times New Roman"/>
          <w:b w:val="false"/>
          <w:i w:val="false"/>
          <w:color w:val="000000"/>
          <w:sz w:val="28"/>
        </w:rPr>
        <w:t>
                         _________________             ________________________</w:t>
      </w:r>
    </w:p>
    <w:bookmarkEnd w:id="148"/>
    <w:bookmarkStart w:name="z267" w:id="149"/>
    <w:p>
      <w:pPr>
        <w:spacing w:after="0"/>
        <w:ind w:left="0"/>
        <w:jc w:val="both"/>
      </w:pPr>
      <w:r>
        <w:rPr>
          <w:rFonts w:ascii="Times New Roman"/>
          <w:b w:val="false"/>
          <w:i w:val="false"/>
          <w:color w:val="000000"/>
          <w:sz w:val="28"/>
        </w:rPr>
        <w:t>
       _________________       ________________________</w:t>
      </w:r>
    </w:p>
    <w:bookmarkEnd w:id="149"/>
    <w:bookmarkStart w:name="z268" w:id="150"/>
    <w:p>
      <w:pPr>
        <w:spacing w:after="0"/>
        <w:ind w:left="0"/>
        <w:jc w:val="both"/>
      </w:pPr>
      <w:r>
        <w:rPr>
          <w:rFonts w:ascii="Times New Roman"/>
          <w:b w:val="false"/>
          <w:i w:val="false"/>
          <w:color w:val="000000"/>
          <w:sz w:val="28"/>
        </w:rPr>
        <w:t>
                                (қолдары)                    (Т.А.Ә.)</w:t>
      </w:r>
    </w:p>
    <w:bookmarkEnd w:id="150"/>
    <w:bookmarkStart w:name="z269" w:id="151"/>
    <w:p>
      <w:pPr>
        <w:spacing w:after="0"/>
        <w:ind w:left="0"/>
        <w:jc w:val="both"/>
      </w:pPr>
      <w:r>
        <w:rPr>
          <w:rFonts w:ascii="Times New Roman"/>
          <w:b w:val="false"/>
          <w:i w:val="false"/>
          <w:color w:val="000000"/>
          <w:sz w:val="28"/>
        </w:rPr>
        <w:t>
      Жасалған актiмен таныстым: ________________________________</w:t>
      </w:r>
    </w:p>
    <w:bookmarkEnd w:id="151"/>
    <w:bookmarkStart w:name="z270" w:id="152"/>
    <w:p>
      <w:pPr>
        <w:spacing w:after="0"/>
        <w:ind w:left="0"/>
        <w:jc w:val="both"/>
      </w:pPr>
      <w:r>
        <w:rPr>
          <w:rFonts w:ascii="Times New Roman"/>
          <w:b w:val="false"/>
          <w:i w:val="false"/>
          <w:color w:val="000000"/>
          <w:sz w:val="28"/>
        </w:rPr>
        <w:t>
                          Өтініш берушінің Т.А.Ә. және қолы</w:t>
      </w:r>
    </w:p>
    <w:bookmarkEnd w:id="152"/>
    <w:bookmarkStart w:name="z271" w:id="153"/>
    <w:p>
      <w:pPr>
        <w:spacing w:after="0"/>
        <w:ind w:left="0"/>
        <w:jc w:val="both"/>
      </w:pPr>
      <w:r>
        <w:rPr>
          <w:rFonts w:ascii="Times New Roman"/>
          <w:b w:val="false"/>
          <w:i w:val="false"/>
          <w:color w:val="000000"/>
          <w:sz w:val="28"/>
        </w:rPr>
        <w:t>
      Тексеру жүргiзiлуден бас тартамын _________________ өтiнiш берушiнiң (немесе отбасы мүшелерiнiң бiрiнiң) Т.А.Ә. және қолы, күнi 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w:t>
      </w:r>
    </w:p>
    <w:bookmarkEnd w:id="153"/>
    <w:bookmarkStart w:name="z272" w:id="154"/>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көрсетудiң, оның мөлшерлерiн</w:t>
            </w:r>
            <w:r>
              <w:br/>
            </w:r>
            <w:r>
              <w:rPr>
                <w:rFonts w:ascii="Times New Roman"/>
                <w:b w:val="false"/>
                <w:i w:val="false"/>
                <w:color w:val="000000"/>
                <w:sz w:val="20"/>
              </w:rPr>
              <w:t xml:space="preserve"> белгiлеудiң және Жезқазған қаласының</w:t>
            </w:r>
            <w:r>
              <w:br/>
            </w:r>
            <w:r>
              <w:rPr>
                <w:rFonts w:ascii="Times New Roman"/>
                <w:b w:val="false"/>
                <w:i w:val="false"/>
                <w:color w:val="000000"/>
                <w:sz w:val="20"/>
              </w:rPr>
              <w:t>мұқтаж азаматтарының жекелеген санаттарының</w:t>
            </w:r>
            <w:r>
              <w:br/>
            </w:r>
            <w:r>
              <w:rPr>
                <w:rFonts w:ascii="Times New Roman"/>
                <w:b w:val="false"/>
                <w:i w:val="false"/>
                <w:color w:val="000000"/>
                <w:sz w:val="20"/>
              </w:rPr>
              <w:t xml:space="preserve"> тiзбесiн айқындаудың қағидаларына</w:t>
            </w:r>
            <w:r>
              <w:br/>
            </w:r>
            <w:r>
              <w:rPr>
                <w:rFonts w:ascii="Times New Roman"/>
                <w:b w:val="false"/>
                <w:i w:val="false"/>
                <w:color w:val="000000"/>
                <w:sz w:val="20"/>
              </w:rPr>
              <w:t>5 қосымша</w:t>
            </w:r>
          </w:p>
        </w:tc>
      </w:tr>
    </w:tbl>
    <w:bookmarkStart w:name="z274" w:id="155"/>
    <w:p>
      <w:pPr>
        <w:spacing w:after="0"/>
        <w:ind w:left="0"/>
        <w:jc w:val="both"/>
      </w:pPr>
      <w:r>
        <w:rPr>
          <w:rFonts w:ascii="Times New Roman"/>
          <w:b w:val="false"/>
          <w:i w:val="false"/>
          <w:color w:val="000000"/>
          <w:sz w:val="28"/>
        </w:rPr>
        <w:t>
      нысан</w:t>
      </w:r>
    </w:p>
    <w:bookmarkEnd w:id="155"/>
    <w:bookmarkStart w:name="z275" w:id="156"/>
    <w:p>
      <w:pPr>
        <w:spacing w:after="0"/>
        <w:ind w:left="0"/>
        <w:jc w:val="left"/>
      </w:pPr>
      <w:r>
        <w:rPr>
          <w:rFonts w:ascii="Times New Roman"/>
          <w:b/>
          <w:i w:val="false"/>
          <w:color w:val="000000"/>
        </w:rPr>
        <w:t xml:space="preserve"> Учаскелiк комиссияның № ______ қорытындысы</w:t>
      </w:r>
    </w:p>
    <w:bookmarkEnd w:id="156"/>
    <w:bookmarkStart w:name="z276" w:id="157"/>
    <w:p>
      <w:pPr>
        <w:spacing w:after="0"/>
        <w:ind w:left="0"/>
        <w:jc w:val="both"/>
      </w:pPr>
      <w:r>
        <w:rPr>
          <w:rFonts w:ascii="Times New Roman"/>
          <w:b w:val="false"/>
          <w:i w:val="false"/>
          <w:color w:val="000000"/>
          <w:sz w:val="28"/>
        </w:rPr>
        <w:t>
      20 __ ж. "___" ______</w:t>
      </w:r>
    </w:p>
    <w:bookmarkEnd w:id="157"/>
    <w:bookmarkStart w:name="z277" w:id="158"/>
    <w:p>
      <w:pPr>
        <w:spacing w:after="0"/>
        <w:ind w:left="0"/>
        <w:jc w:val="both"/>
      </w:pPr>
      <w:r>
        <w:rPr>
          <w:rFonts w:ascii="Times New Roman"/>
          <w:b w:val="false"/>
          <w:i w:val="false"/>
          <w:color w:val="000000"/>
          <w:sz w:val="28"/>
        </w:rPr>
        <w:t xml:space="preserve">
      Учаскелiк комиссия Әлеуметтiк көмек көрсету, оның мөлшерлерiн белгiлеу және мұқтаж азаматтардың жекелеген санаттарының тiзбесiн айқындау Қағидаларына сәйкес өмiрлiк қиын жағдайдың туындауына байланысты әлеуметтiк көмек алуға өтiнiш берген адамның (отбасының)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(өтiнiш берушiнiң тегi, аты, әкесiнiң аты)</w:t>
      </w:r>
      <w:r>
        <w:br/>
      </w:r>
      <w:r>
        <w:rPr>
          <w:rFonts w:ascii="Times New Roman"/>
          <w:b w:val="false"/>
          <w:i w:val="false"/>
          <w:color w:val="000000"/>
          <w:sz w:val="28"/>
        </w:rPr>
        <w:t xml:space="preserve">
      </w:t>
      </w:r>
      <w:r>
        <w:rPr>
          <w:rFonts w:ascii="Times New Roman"/>
          <w:b w:val="false"/>
          <w:i w:val="false"/>
          <w:color w:val="000000"/>
          <w:sz w:val="28"/>
        </w:rPr>
        <w:t>өтiнiшiн және оған қоса берiлген құжаттарды қарап, ұсынылған құжаттар және өтiнiш берушiнiң (отбасының) материалдық жағдайын тексеру нәтижелерiнiң негiзiнде _____________________________________________________________________________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(қажеттiлiгi, қажеттiлiктiң жоқтығы)</w:t>
      </w:r>
      <w:r>
        <w:br/>
      </w:r>
      <w:r>
        <w:rPr>
          <w:rFonts w:ascii="Times New Roman"/>
          <w:b w:val="false"/>
          <w:i w:val="false"/>
          <w:color w:val="000000"/>
          <w:sz w:val="28"/>
        </w:rPr>
        <w:t xml:space="preserve">
      </w:t>
      </w:r>
      <w:r>
        <w:rPr>
          <w:rFonts w:ascii="Times New Roman"/>
          <w:b w:val="false"/>
          <w:i w:val="false"/>
          <w:color w:val="000000"/>
          <w:sz w:val="28"/>
        </w:rPr>
        <w:t>адамға (отбасыға) өмiрлiк қиын жағдайдың туындауына байланысты әлеуметтiк көмек ұсыну туралы қорытынды шығарады</w:t>
      </w:r>
    </w:p>
    <w:bookmarkEnd w:id="158"/>
    <w:bookmarkStart w:name="z283" w:id="159"/>
    <w:p>
      <w:pPr>
        <w:spacing w:after="0"/>
        <w:ind w:left="0"/>
        <w:jc w:val="both"/>
      </w:pPr>
      <w:r>
        <w:rPr>
          <w:rFonts w:ascii="Times New Roman"/>
          <w:b w:val="false"/>
          <w:i w:val="false"/>
          <w:color w:val="000000"/>
          <w:sz w:val="28"/>
        </w:rPr>
        <w:t>
      Комиссия төрағасы: _______________             ________________________</w:t>
      </w:r>
    </w:p>
    <w:bookmarkEnd w:id="159"/>
    <w:bookmarkStart w:name="z284" w:id="160"/>
    <w:p>
      <w:pPr>
        <w:spacing w:after="0"/>
        <w:ind w:left="0"/>
        <w:jc w:val="both"/>
      </w:pPr>
      <w:r>
        <w:rPr>
          <w:rFonts w:ascii="Times New Roman"/>
          <w:b w:val="false"/>
          <w:i w:val="false"/>
          <w:color w:val="000000"/>
          <w:sz w:val="28"/>
        </w:rPr>
        <w:t>
      Комиссия мүшелері: _______________             ________________________</w:t>
      </w:r>
    </w:p>
    <w:bookmarkEnd w:id="160"/>
    <w:bookmarkStart w:name="z285" w:id="161"/>
    <w:p>
      <w:pPr>
        <w:spacing w:after="0"/>
        <w:ind w:left="0"/>
        <w:jc w:val="both"/>
      </w:pPr>
      <w:r>
        <w:rPr>
          <w:rFonts w:ascii="Times New Roman"/>
          <w:b w:val="false"/>
          <w:i w:val="false"/>
          <w:color w:val="000000"/>
          <w:sz w:val="28"/>
        </w:rPr>
        <w:t>
       _______________             ________________________</w:t>
      </w:r>
    </w:p>
    <w:bookmarkEnd w:id="161"/>
    <w:bookmarkStart w:name="z286" w:id="162"/>
    <w:p>
      <w:pPr>
        <w:spacing w:after="0"/>
        <w:ind w:left="0"/>
        <w:jc w:val="both"/>
      </w:pPr>
      <w:r>
        <w:rPr>
          <w:rFonts w:ascii="Times New Roman"/>
          <w:b w:val="false"/>
          <w:i w:val="false"/>
          <w:color w:val="000000"/>
          <w:sz w:val="28"/>
        </w:rPr>
        <w:t>
                         _______________             ________________________</w:t>
      </w:r>
    </w:p>
    <w:bookmarkEnd w:id="162"/>
    <w:bookmarkStart w:name="z287" w:id="163"/>
    <w:p>
      <w:pPr>
        <w:spacing w:after="0"/>
        <w:ind w:left="0"/>
        <w:jc w:val="both"/>
      </w:pPr>
      <w:r>
        <w:rPr>
          <w:rFonts w:ascii="Times New Roman"/>
          <w:b w:val="false"/>
          <w:i w:val="false"/>
          <w:color w:val="000000"/>
          <w:sz w:val="28"/>
        </w:rPr>
        <w:t>
                         _______________             ________________________</w:t>
      </w:r>
    </w:p>
    <w:bookmarkEnd w:id="163"/>
    <w:bookmarkStart w:name="z288" w:id="164"/>
    <w:p>
      <w:pPr>
        <w:spacing w:after="0"/>
        <w:ind w:left="0"/>
        <w:jc w:val="both"/>
      </w:pPr>
      <w:r>
        <w:rPr>
          <w:rFonts w:ascii="Times New Roman"/>
          <w:b w:val="false"/>
          <w:i w:val="false"/>
          <w:color w:val="000000"/>
          <w:sz w:val="28"/>
        </w:rPr>
        <w:t>
                          (қолдары)                          (Т.А.Ә.)</w:t>
      </w:r>
    </w:p>
    <w:bookmarkEnd w:id="164"/>
    <w:bookmarkStart w:name="z289" w:id="165"/>
    <w:p>
      <w:pPr>
        <w:spacing w:after="0"/>
        <w:ind w:left="0"/>
        <w:jc w:val="both"/>
      </w:pPr>
      <w:r>
        <w:rPr>
          <w:rFonts w:ascii="Times New Roman"/>
          <w:b w:val="false"/>
          <w:i w:val="false"/>
          <w:color w:val="000000"/>
          <w:sz w:val="28"/>
        </w:rPr>
        <w:t>
      Қорытынды</w:t>
      </w:r>
    </w:p>
    <w:bookmarkEnd w:id="165"/>
    <w:bookmarkStart w:name="z290" w:id="166"/>
    <w:p>
      <w:pPr>
        <w:spacing w:after="0"/>
        <w:ind w:left="0"/>
        <w:jc w:val="both"/>
      </w:pPr>
      <w:r>
        <w:rPr>
          <w:rFonts w:ascii="Times New Roman"/>
          <w:b w:val="false"/>
          <w:i w:val="false"/>
          <w:color w:val="000000"/>
          <w:sz w:val="28"/>
        </w:rPr>
        <w:t>
      қоса берiлген құжаттармен ___ данада</w:t>
      </w:r>
    </w:p>
    <w:bookmarkEnd w:id="166"/>
    <w:bookmarkStart w:name="z291" w:id="167"/>
    <w:p>
      <w:pPr>
        <w:spacing w:after="0"/>
        <w:ind w:left="0"/>
        <w:jc w:val="both"/>
      </w:pPr>
      <w:r>
        <w:rPr>
          <w:rFonts w:ascii="Times New Roman"/>
          <w:b w:val="false"/>
          <w:i w:val="false"/>
          <w:color w:val="000000"/>
          <w:sz w:val="28"/>
        </w:rPr>
        <w:t>
      20 __ ж. "___" ___________ қабылданды</w:t>
      </w:r>
    </w:p>
    <w:bookmarkEnd w:id="167"/>
    <w:bookmarkStart w:name="z292" w:id="168"/>
    <w:p>
      <w:pPr>
        <w:spacing w:after="0"/>
        <w:ind w:left="0"/>
        <w:jc w:val="both"/>
      </w:pPr>
      <w:r>
        <w:rPr>
          <w:rFonts w:ascii="Times New Roman"/>
          <w:b w:val="false"/>
          <w:i w:val="false"/>
          <w:color w:val="000000"/>
          <w:sz w:val="28"/>
        </w:rPr>
        <w:t>
      Құжаттарды қабылдаған кент, ауыл, ауылдық округ әкiмiнiң немесе</w:t>
      </w:r>
    </w:p>
    <w:bookmarkEnd w:id="168"/>
    <w:bookmarkStart w:name="z293" w:id="169"/>
    <w:p>
      <w:pPr>
        <w:spacing w:after="0"/>
        <w:ind w:left="0"/>
        <w:jc w:val="both"/>
      </w:pPr>
      <w:r>
        <w:rPr>
          <w:rFonts w:ascii="Times New Roman"/>
          <w:b w:val="false"/>
          <w:i w:val="false"/>
          <w:color w:val="000000"/>
          <w:sz w:val="28"/>
        </w:rPr>
        <w:t>
      уәкiлеттi орган қызметкерiнiң Т.А.Ә., лауазымы, қолы ________________</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