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5c50" w14:textId="caa5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жолаушыларды және багажды қалалық автомобильмен тұрақты тасымалдауға тарифті көтеру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2015 жылғы 4 маусымдағы № 22/1 қаулысы. Қарағанды облысының Әділет департаментінде 2015 жылғы 30 маусымда № 3308 болып тіркелді. Күші жойылды - Қарағанды облысы Теміртау қаласының әкімдігінің 2024 жылғы 13 маусымдағы № 33/3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қаласының әкімдігінің 13.06.2024 </w:t>
      </w:r>
      <w:r>
        <w:rPr>
          <w:rFonts w:ascii="Times New Roman"/>
          <w:b w:val="false"/>
          <w:i w:val="false"/>
          <w:color w:val="ff0000"/>
          <w:sz w:val="28"/>
        </w:rPr>
        <w:t>№ 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4 шілдедегі "Автомобиль көлігі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37–баптарын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Теміртау қаласында жолаушыларды және багажды автомобильмен тұрақты тасымалдауға бірыңғай тарифі жетпіс теңге көлемінде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"Теміртау қаласының тұрғын үй коммуналдық шаруашылығы, жолаушылар көлігі және автомобиль жолдары бөлімі" мемлекеттік мекемесінің басшысы Татьяна Михайловна Акулова Қазақстан Республикасының қолданыстағы заңнамаларында белгіленген тәртіпте осы қаулыны орындау бойынша шаралар жүргізсін.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Теміртау қаласы әкімдігінің 2011 жылғы 6 қазандағы № 39/1 "Теміртау қаласында жолаушыларды және багажды қалалық автомобильмен тұрақты тасымалдауға тарифті көтеру туралы" (нормативтік құқықтық актілерді мемлекеттік тіркеу Тізілімінде № 8-3-125 болып тіркелген, 2011 жылғы 2 қарашадағы "Теміртау" газетінің № 44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Теміртау қаласы әкімінің орынбасары Алтынбек Атабекұлы Есмұрзаевқа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 бірінші ресми жариялаған күннен кейін он күнтізбелік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Теміртау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қалалық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В. Свиридов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маусым 2015 жыл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