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4987" w14:textId="9e04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2014 жылғы 24 желтоқсандағы 35 сессиясының № 35/4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2015 жылғы 4 тамыздағы № 42/4 шешімі. Қарағанды облысының Әділет департаментінде 2015 жылғы 13 тамызда № 3372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Теміртау қалалық мәслихатының 2014 жылғы 24 желтоқсандағы 35 сессиясының № 35/4 "2015-2017 жылдарға арналған қалалық бюджет туралы" (Нормативтік құқықтық актілерді мемлекеттік тіркеу тізілімінде № 2911 болып тіркелген, "Әділет" ақпараттық-құқықтық жүйесінде 2015 жылғы 23 қаңтарда жарияланған, 2015 жылғы 14 қаңтардағы № 1 "Вести Темиртау"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қалалық бюджет тиісінше 1, 2, және 3-қосымшаларға сәйкес, оның ішінде 2015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10 938 684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9 638 224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39 680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282 296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978 484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11 023 118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52 132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- 52 132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алу 5 000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131 566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(профицитті пайдалану) қаржыландыру – 131 566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52 132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79 434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қалалық бюджетте 1 699 мың теңге сомасындағы нысаналы пайдаланылмаған (толық пайдаланылмаған) трансферттерді қайтару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2015 жылға республикалық және облыстық бюджеттерден алынған 978 484 мың теңге сомасындағы нысаналы трансферттердің келесілерге көзделгені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арнаулы әлеуметтік қызметтер стандарттарын енгізуге 7 403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тапсырыстарын іске асыруға 222 490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 деңгейлі жүйе бойынша біліктілігін арттырудан өткен мұғалімдерге еңбекақыны көтеруге 43 535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Мүгедектердің құқықтарын қамтамасыз ету және өмір сүру сапасын жақсарту жөніндегі іс-шаралар жоспарын іске асыруға 38 945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моноқалаларды ағымдағы жайластыруға – 323 589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жобаларды іске асыру үшін берілетін кредиттер бойынша пайыздық мөлшерлемені субсидиялау – 33 934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өндірістерді дамытуға гранттар беру – 17 000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үй-коммуналдық шаруашылық және абаттандыру – 110 135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көлік инфрақұрылымы – 162 520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айлықақыларына ерекше еңбек жағдайлары үшін ай сайынғы үстемеақы төлеуге – 242 229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соғысындағы Жеңістің жетпіс жылдығына арналған іс-шараларды өткізуге – 86 707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– 3 999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алып қойылатын және жойылатын ауру жануарлардың, жануарлардан алынатын өнімдер мен шикізаттың құнын иелеріне өтеуге – 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маңызы бар қалалық (ауылдық), қала маңындағы және ауданішілік қатынастар бойынша жолаушылар тасымалдарын субсидиялауға 567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 – 2 953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кешеннің жергілікті атқарушы органдарының бөлімшелерін ұстауға – 6000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"Теміртау қаласының жергілікті атқарушы органының резерві 2015 жылға арналған резерві 68 580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2015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Дмитриев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Свиридов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КЕЛІСІЛДІ: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"Теміртау қаласының экономика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және қаржы бөлімі" мемлекеттік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басшысы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Б. Қонақаева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04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Теміртау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04 тамыздағы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42 сессиясының № 42/4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1-қосымша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Теміртау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24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 сессиясының № 35/4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1-қосымша </w:t>
                  </w:r>
                </w:p>
              </w:tc>
            </w:tr>
          </w:tbl>
          <w:p/>
        </w:tc>
      </w:tr>
    </w:tbl>
    <w:bookmarkStart w:name="z5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83"/>
        <w:gridCol w:w="3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774"/>
        <w:gridCol w:w="1880"/>
        <w:gridCol w:w="1880"/>
        <w:gridCol w:w="3454"/>
        <w:gridCol w:w="2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064"/>
        <w:gridCol w:w="1064"/>
        <w:gridCol w:w="4195"/>
        <w:gridCol w:w="3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ішкі қарыздар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052"/>
        <w:gridCol w:w="1052"/>
        <w:gridCol w:w="2228"/>
        <w:gridCol w:w="6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