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01da" w14:textId="10e0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24 желтоқсандағы 35 сессиясының № 35/4 "2015-2017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2015 жылғы 4 желтоқсандағы № 48/4 шешімі. Қарағанды облысының Әділет департаментінде 2015 жылғы 9 желтоқсанда № 3543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қалалық мәслихатының 2014 жылғы 24 желтоқсандағы 35 сессиясының № 35/4 "2015-2017 жылдарға арналған қалалық бюджет туралы" (Нормативтік құқықтық актілерді мемлекеттік тіркеу тізілімінде № 2911 болып тіркелген, "Әділет" ақпараттық-құқықтық жүйесінде 2015 жылғы 23 қаңтарда жарияланған, 2015 жылғы 14 қаңтардағы № 1 "Вести Темиртау"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2015-2017 жылдарға арналған қалалық бюджет тиісінше 1, 2, және 3-қосымшаларға сәйкес, оның ішінде 2015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10 875 799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9 360 544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26 864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524 945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963 446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10 964 163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алу 8 930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8 930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79 434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(профицитті пайдалану) қаржыландыру – 79 434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79 434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қалалық бюджетте 1 699 мың теңге сомасындағы нысаналы пайдаланылмаған (толық пайдаланылмаған) трансферттерді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2015 жылға республикалық және облыстық бюджеттерден алынған 963 446 мың теңге сомасындағы нысаналы трансферттердің келесілерге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 стандарттарын енгізуге 7 403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тапсырыстарын іске асыруға 222 490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 деңгейлі жүйе бойынша біліктілігін арттырудан өткен мұғалімдерге еңбекақыны көтеруге 46 515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 38 945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моноқалаларды ағымдағы жайластыруға – 286 907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жобаларды іске асыру үшін берілетін кредиттер бойынша пайыздық мөлшерлемені субсидиялау – 14 252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үй-коммуналдық шаруашылық және абаттандыру – 110 135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 – 162 520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 – 261 443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 – 86 707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– 3 999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маңызы бар қалалық (ауылдық), қала маңындағы және ауданішілік қатынастар бойынша жолаушылар тасымалдарын субсидиялауға 567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– 2 953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5 517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2015 жылға арналған қалалық бюджеттің шығыстар құрамында тұрғын үй көмегін көрсетуге 2 719 мың теңге қаражаттардың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2015 жылға арналған қалалық бюджеттің шығыстар құрамында "Жергілікті өкілетті органдардың шешімі бойынша мұқтаж азаматтардың жекелеген топтарына әлеуметтік көмек" бағдарламасы бойынша – 125 844 мың теңге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Ұлы Отан соғысының қатысушылары мен мүгедектеріне әлеуметтік көмек көрсетуге – 1 078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Ұлы Отан соғысындағы Жеңістің 70 жылдығына арналған іс-шараларды өткізу шеңберінде біржолғы материалдық көмек көрсетуге – 53 100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Қазақстан Республикасы Конституциясы күні қарсаңында біржолғы материалдық көмек көрсетуге – 18 078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Қазақстан Республикасының Бірінші Президенті күні қарсаңында біржолғы материалдық көмек көрсетуге – 23 700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өмірлік қиын жағдай туындаған кезде әлеуметтік көмек көрсетуге –5 000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мемлекеттік әлеуметтік тапсырыс шеңберінде инватакси қызметін көрсетуге – 14 898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өмірлік қиын жағдайға тап болған балалары бар әйелдерге әлеуметтік көмек бойынша мемлекеттік әлеуметтік тапсырысты көрсетуге – 3 080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мүмкіндіктері шектеулі балаларды оңалту бойынша мемлекеттік әлеуметтік тапсырысты көрсетуге – 3 746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халықтың адамның иммун тапшылығы вирусын жұқтыру тәуекелі жоғары және адамның иммун тапшылығы вирусымен өмір сүретін топтары үшін жұмыспен қамту және әлеуметтік бейімдеуге көмек көрсету бойынша мемлекеттік әлеуметтік тапсырысты көрсетуге – 3 164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6-1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2015 жылға арналған қалалық бюджеттің шығыстар құрамында 6-қосымшаға сәйкес жергілікті өзін-өзі басқару органдарына берілетін трансферттердің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Теміртау қаласының жергілікті атқарушы органының 2015 жылға арналған резерві 31 548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шешімге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 Қонақаева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48/4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"24"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35/4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908"/>
        <w:gridCol w:w="530"/>
        <w:gridCol w:w="6995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04"/>
        <w:gridCol w:w="1223"/>
        <w:gridCol w:w="1223"/>
        <w:gridCol w:w="531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698"/>
        <w:gridCol w:w="1699"/>
        <w:gridCol w:w="1699"/>
        <w:gridCol w:w="1699"/>
        <w:gridCol w:w="3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038"/>
        <w:gridCol w:w="1038"/>
        <w:gridCol w:w="1038"/>
        <w:gridCol w:w="4093"/>
        <w:gridCol w:w="4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2135"/>
        <w:gridCol w:w="1248"/>
        <w:gridCol w:w="3037"/>
        <w:gridCol w:w="4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653"/>
        <w:gridCol w:w="4982"/>
        <w:gridCol w:w="4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1014"/>
        <w:gridCol w:w="1014"/>
        <w:gridCol w:w="1014"/>
        <w:gridCol w:w="2147"/>
        <w:gridCol w:w="6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2015 жылы Ақтау кенті әкімінің аппараты және қалалық </w:t>
      </w:r>
    </w:p>
    <w:bookmarkEnd w:id="0"/>
    <w:bookmarkStart w:name="z3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бағдарламалардың басқа әкімшілері арқылы қаржыландырылатын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537"/>
        <w:gridCol w:w="1304"/>
        <w:gridCol w:w="1304"/>
        <w:gridCol w:w="5626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сессиясының № 48/4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9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жергілікті өзін-өзі басқару органдарына берілетін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3407"/>
        <w:gridCol w:w="2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кенті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