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bbf2" w14:textId="bf5b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2013 жылғы 24 желтоқсандағы № 24/176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2015 жылғы 6 ақпандағы № 35/288 шешімі. Қарағанды облысының Әділет департаментінде 2015 жылғы 18 ақпанда № 2982 болып тіркелді. Күші жойылды - Қарағанды облысы Балқаш қалалық мәслихатының 2023 жылғы 3 қарашадағы № 8/71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2013 жылғы 24 желтоқсандағы № 24/176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2519 болып тіркелген, 2014 жылғы 29 қаңтардағы № 9 (12115) "Балқаш өңірі", 2014 жылғы 29 қаңтардағы № 9 (1188)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шешіммен бекітілген әлеуметтік көмек көрсетудің, оның мөлшерлерің белгілеудің және мұқтаж азаматтардың жекелеген санаттарының тізбесін айқындаудың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1-2 қаңтар - Жаңа жыл мерекесіне: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балаларға;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жетім балаларға және ата-анасының қамқорлығынсыз қалған балаларға;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21-23 наурыз - Наурыз мейрамы мерекесіне: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жасына байланысты зейнетақы мен жәрдемақы мөлшерлері Қазақстан Республикасының заңнамасында белгіленген ең төменгі зейнетақы мөлшерінен аспайтын әлеуметтік жәрдемақылар мен зейнетақылар алатындарға;";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Халықаралық қарттар күніне: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жетпіс жасқа келген және одан асқан тұлғаларға;";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6), 7), 8), 9), 10), 11), 12) және 13) тармақшаларымен толықтырылсын: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8 наурыз - Халықаралық әйелдер күні мерекесіне: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 алқа" және "Күміс алқа" белгілерімен марапатталған көп балалы аналарға;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бірге тұратын төрт және одан көп кәмелетке толмаған балалары бар көп балалы отбасыларға;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маусым – Балаларды қорғау күні мерекесіне: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мүгедек-балаларға;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жетім балаларға және ата-анасының қамқорлығынсыз қалған балаларға;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6 шілде - Астана күні мерекесіне: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табысы кедейлік шегінен төмен аз қамтылған азаматтарға;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табысы азық-түлік себетінен төмен аз қамтылған азаматтарға;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жасына байланысты зейнетақы мен жәрдемақы мөлшерлері Қазақстан Республикасының заңнамасында белгіленген ең төменгі зейнетақы мөлшерінен аспайтын әлеуметтік жәрдемақылар мен зейнетақылар алатындарға;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30 тамыз - Қазақстан Республикасының Конституциясы күні мерекесіне: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 топтардағы мүгедектерге;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кедейлік шегінен төмен табысы бар аз қамтылған азаматтарға;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азық-түлік себетінен төмен табысы бар аз қамтылған азаматтарға;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 желтоқсан - Қазақстан Республикасының Тұңғыш Президенті күні мерекесіне: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15 ақпан – Ауғанстан аумағынан кеңес әскерлерінің шығарылған күніне: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Ауғанстандағы ұрыс қимылдарына қатысушыларға;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26 сәуір - Чернобыль АЭС-сы апатының құрбандарын еске алу күнiне: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 АЭС- сы апатының зардаптарын жоюға қатысушыларға;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16 желтоқсан – Қазақстан Республикасының Тәуелсіздік күні мерекесіне: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Ұлы Отан соғысының мүгедектеріне теңестірілген адамдарға;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саяси қуғын - сүргіндер құрбандары және саяси қуғын-сүргіндерден зардап шеккен адамдарға.";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Қағидалардың 11 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2015 жылдың 05 қаңтарынан бастап туындаған құқықтық қатынастарға таратылады.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Қалықбеков</w:t>
            </w:r>
          </w:p>
          <w:bookmarkEnd w:id="37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Рахимберлина</w:t>
            </w:r>
          </w:p>
          <w:bookmarkEnd w:id="3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Райымбеков А.М.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06 ақпан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"Балқаш қаласының жұмыспен қамту  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әлеуметтік бағдарламалар бөлімі"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Томпиева Ж.Қ.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06 ақпан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"Балқаш қаласының  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қаржы бөлімі"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Шлыкова З.С.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06 ақпан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