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6c07f" w14:textId="ac6c0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қаласының ветеринария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қаласының әкімдігінің 2015 жылғы 17 ақпандағы № 07/02 қаулысы. Қарағанды облысының Әділет департаментінде 2015 жылғы 12 наурызда № 3030 болып тіркелді. Күші жойылды - Қарағанды облысы Балқаш қаласы әкімдігінің 2016 жылғы 12 мамырдағы N 18/02 қаулысымен</w:t>
      </w:r>
    </w:p>
    <w:p>
      <w:pPr>
        <w:spacing w:after="0"/>
        <w:ind w:left="0"/>
        <w:jc w:val="left"/>
      </w:pPr>
      <w:r>
        <w:rPr>
          <w:rFonts w:ascii="Times New Roman"/>
          <w:b w:val="false"/>
          <w:i w:val="false"/>
          <w:color w:val="ff0000"/>
          <w:sz w:val="28"/>
        </w:rPr>
        <w:t xml:space="preserve">      Ескерту. Күші жойылды - Қарағанды облысы Балқаш қаласы әкімдігінің 12.05.2016 N 18/02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 Заңына</w:t>
      </w:r>
      <w:r>
        <w:rPr>
          <w:rFonts w:ascii="Times New Roman"/>
          <w:b w:val="false"/>
          <w:i w:val="false"/>
          <w:color w:val="000000"/>
          <w:sz w:val="28"/>
        </w:rPr>
        <w:t xml:space="preserve"> сәйкес, Қазақстан Республикасы Президентінің 2012 жылғы 29 қазандағы № 410 "Қазақстан Республикасы мемлекеттік органның үлгі ережесін бекіту туралы" </w:t>
      </w:r>
      <w:r>
        <w:rPr>
          <w:rFonts w:ascii="Times New Roman"/>
          <w:b w:val="false"/>
          <w:i w:val="false"/>
          <w:color w:val="000000"/>
          <w:sz w:val="28"/>
        </w:rPr>
        <w:t xml:space="preserve"> Жарлығын</w:t>
      </w:r>
      <w:r>
        <w:rPr>
          <w:rFonts w:ascii="Times New Roman"/>
          <w:b w:val="false"/>
          <w:i w:val="false"/>
          <w:color w:val="000000"/>
          <w:sz w:val="28"/>
        </w:rPr>
        <w:t xml:space="preserve"> басшылыққа ала отырып және Балқаш қаласы әкімдігінің 2015 жылғы 05 ақпандағы № 04/03 "Мемлекеттік мекемелерді қайта құру туралы" қаулысын орындау мақсатында, Балқаш қаласының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"Балқаш қаласының ветеринария бөлімі" мемлекеттік мекемесінің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Балқаш қаласы әкімінің орынбасары Айдын Боранбайұлы Қапашевқа жүктелсін.</w:t>
      </w:r>
      <w:r>
        <w:br/>
      </w:r>
      <w:r>
        <w:rPr>
          <w:rFonts w:ascii="Times New Roman"/>
          <w:b w:val="false"/>
          <w:i w:val="false"/>
          <w:color w:val="000000"/>
          <w:sz w:val="28"/>
        </w:rPr>
        <w:t xml:space="preserve">
      3. </w:t>
      </w:r>
      <w:r>
        <w:rPr>
          <w:rFonts w:ascii="Times New Roman"/>
          <w:b w:val="false"/>
          <w:i w:val="false"/>
          <w:color w:val="000000"/>
          <w:sz w:val="28"/>
        </w:rPr>
        <w:t xml:space="preserve">Осы қаулы алғаш ресми жарияланғаннан кейін қолданысқа енгізіледі.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 қаласының әкімі</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Райымбеков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11531"/>
      </w:tblGrid>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 қаласы әкімдігінің</w:t>
            </w:r>
            <w:r>
              <w:br/>
            </w:r>
            <w:r>
              <w:rPr>
                <w:rFonts w:ascii="Times New Roman"/>
                <w:b w:val="false"/>
                <w:i w:val="false"/>
                <w:color w:val="000000"/>
                <w:sz w:val="20"/>
              </w:rPr>
              <w:t>
2015 жылғы 17 ақпандағы № 07/02</w:t>
            </w:r>
            <w:r>
              <w:br/>
            </w:r>
            <w:r>
              <w:rPr>
                <w:rFonts w:ascii="Times New Roman"/>
                <w:b w:val="false"/>
                <w:i w:val="false"/>
                <w:color w:val="000000"/>
                <w:sz w:val="20"/>
              </w:rPr>
              <w:t>
қаулысымен бекітілген</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"Балқаш қаласының ветеринария бөлімі"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"Балқаш қаласының ветеринария бөлімі" мемлекеттік мекемесі өз құзыретінің шегінде ветеринария саласындағы мемлекеттік саясатты іске асыратын, сонымен қатар ветеринария саласындағы жүзеге асырылатын және бақылау-қадағалау функцияларын, Балқаш қаласының ветеринарлық-санитарлық бақылауына жататын тамақ өнімдерінің қауіпсіздігін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"Балқаш қаласының ветеринария бөлімі"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xml:space="preserve">
      3. </w:t>
      </w:r>
      <w:r>
        <w:rPr>
          <w:rFonts w:ascii="Times New Roman"/>
          <w:b w:val="false"/>
          <w:i w:val="false"/>
          <w:color w:val="000000"/>
          <w:sz w:val="28"/>
        </w:rPr>
        <w:t>"Балқаш қаласының ветеринария бөлімі" мемлекеттік мекемесі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"Балқаш қаласының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 xml:space="preserve">"Балқаш қаласының ветеринария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 </w:t>
      </w:r>
      <w:r>
        <w:br/>
      </w:r>
      <w:r>
        <w:rPr>
          <w:rFonts w:ascii="Times New Roman"/>
          <w:b w:val="false"/>
          <w:i w:val="false"/>
          <w:color w:val="000000"/>
          <w:sz w:val="28"/>
        </w:rPr>
        <w:t xml:space="preserve">
      6. </w:t>
      </w:r>
      <w:r>
        <w:rPr>
          <w:rFonts w:ascii="Times New Roman"/>
          <w:b w:val="false"/>
          <w:i w:val="false"/>
          <w:color w:val="000000"/>
          <w:sz w:val="28"/>
        </w:rPr>
        <w:t xml:space="preserve">"Балқаш қаласының ветеринария бөлімі" мемлекеттік мекемесі өз құзыретінің мәселелері бойынша заңнамада белгіленген тәртіппен "Балқаш қаласының ветеринария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 </w:t>
      </w:r>
      <w:r>
        <w:br/>
      </w:r>
      <w:r>
        <w:rPr>
          <w:rFonts w:ascii="Times New Roman"/>
          <w:b w:val="false"/>
          <w:i w:val="false"/>
          <w:color w:val="000000"/>
          <w:sz w:val="28"/>
        </w:rPr>
        <w:t xml:space="preserve">
      7. </w:t>
      </w:r>
      <w:r>
        <w:rPr>
          <w:rFonts w:ascii="Times New Roman"/>
          <w:b w:val="false"/>
          <w:i w:val="false"/>
          <w:color w:val="000000"/>
          <w:sz w:val="28"/>
        </w:rPr>
        <w:t xml:space="preserve">"Балқаш қаласының ветеринария бөлімі" мемлекеттік мекемесі құрылымы мен штат санының лимиті қолданыстағы заңнамаға сәйкес бекітіледі. </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Қазақстан Республикасы, Қарағанды облысы, Балқаш қаласы, Уалиханов көшесі, 5 үй, пошталық индексі: 100300.</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w:t>
      </w:r>
      <w:r>
        <w:br/>
      </w:r>
      <w:r>
        <w:rPr>
          <w:rFonts w:ascii="Times New Roman"/>
          <w:b w:val="false"/>
          <w:i w:val="false"/>
          <w:color w:val="000000"/>
          <w:sz w:val="28"/>
        </w:rPr>
        <w:t>
      </w:t>
      </w:r>
      <w:r>
        <w:rPr>
          <w:rFonts w:ascii="Times New Roman"/>
          <w:b w:val="false"/>
          <w:i w:val="false"/>
          <w:color w:val="000000"/>
          <w:sz w:val="28"/>
        </w:rPr>
        <w:t>мемлекеттік тілде - "Балқаш қаласының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 государственное учреждение "Отдел ветеринарии города Балхаш".</w:t>
      </w:r>
      <w:r>
        <w:br/>
      </w:r>
      <w:r>
        <w:rPr>
          <w:rFonts w:ascii="Times New Roman"/>
          <w:b w:val="false"/>
          <w:i w:val="false"/>
          <w:color w:val="000000"/>
          <w:sz w:val="28"/>
        </w:rPr>
        <w:t xml:space="preserve">
      10. </w:t>
      </w:r>
      <w:r>
        <w:rPr>
          <w:rFonts w:ascii="Times New Roman"/>
          <w:b w:val="false"/>
          <w:i w:val="false"/>
          <w:color w:val="000000"/>
          <w:sz w:val="28"/>
        </w:rPr>
        <w:t xml:space="preserve">Осы Ереже "Балқаш қаласының ветеринария бөлімі" мемлекеттік мекемесінің құрылтай құжаты болып табылады. </w:t>
      </w:r>
      <w:r>
        <w:br/>
      </w:r>
      <w:r>
        <w:rPr>
          <w:rFonts w:ascii="Times New Roman"/>
          <w:b w:val="false"/>
          <w:i w:val="false"/>
          <w:color w:val="000000"/>
          <w:sz w:val="28"/>
        </w:rPr>
        <w:t xml:space="preserve">
      11. </w:t>
      </w:r>
      <w:r>
        <w:rPr>
          <w:rFonts w:ascii="Times New Roman"/>
          <w:b w:val="false"/>
          <w:i w:val="false"/>
          <w:color w:val="000000"/>
          <w:sz w:val="28"/>
        </w:rPr>
        <w:t>"Балқаш қаласының ветеринария бөлімі" мемлекеттік мекемесі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"Балқаш қаласының ветеринария бөлімі" мемлекеттік мекемесі кәсіпкерлік субъектілерімен "Балқаш қаласының ветеринария бөлімі" мемлекеттік мекемесі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"Балқаш қаласының ветеринария бөлімі" мемлекеттік мекемесі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6"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"Балқаш қаласының ветеринария бөлімі" мемлекеттік мекемесінің миссиясы жануарлардың аса қауіпті ауруларынан аймақтағы эпизоотиялық саулықты және тамақ өнімдері қауіпсіздігін қамтамасыз ету мақсатында заңнамамен белгіленген тәртіпте ветеринария саласындағы мемлекеттік саясатты жүзеге асыру болып табылады.</w:t>
      </w:r>
      <w:r>
        <w:br/>
      </w:r>
      <w:r>
        <w:rPr>
          <w:rFonts w:ascii="Times New Roman"/>
          <w:b w:val="false"/>
          <w:i w:val="false"/>
          <w:color w:val="000000"/>
          <w:sz w:val="28"/>
        </w:rPr>
        <w:t xml:space="preserve">
      14. </w:t>
      </w:r>
      <w:r>
        <w:rPr>
          <w:rFonts w:ascii="Times New Roman"/>
          <w:b w:val="false"/>
          <w:i w:val="false"/>
          <w:color w:val="000000"/>
          <w:sz w:val="28"/>
        </w:rPr>
        <w:t xml:space="preserve">Міндеттері: </w:t>
      </w:r>
      <w:r>
        <w:br/>
      </w:r>
      <w:r>
        <w:rPr>
          <w:rFonts w:ascii="Times New Roman"/>
          <w:b w:val="false"/>
          <w:i w:val="false"/>
          <w:color w:val="000000"/>
          <w:sz w:val="28"/>
        </w:rPr>
        <w:t xml:space="preserve">
      1) </w:t>
      </w:r>
      <w:r>
        <w:rPr>
          <w:rFonts w:ascii="Times New Roman"/>
          <w:b w:val="false"/>
          <w:i w:val="false"/>
          <w:color w:val="000000"/>
          <w:sz w:val="28"/>
        </w:rPr>
        <w:t>халық денсаулығын жануарлар мен адамға ортақ аурулардан қорғау;</w:t>
      </w:r>
      <w:r>
        <w:br/>
      </w:r>
      <w:r>
        <w:rPr>
          <w:rFonts w:ascii="Times New Roman"/>
          <w:b w:val="false"/>
          <w:i w:val="false"/>
          <w:color w:val="000000"/>
          <w:sz w:val="28"/>
        </w:rPr>
        <w:t xml:space="preserve">
      2) </w:t>
      </w:r>
      <w:r>
        <w:rPr>
          <w:rFonts w:ascii="Times New Roman"/>
          <w:b w:val="false"/>
          <w:i w:val="false"/>
          <w:color w:val="000000"/>
          <w:sz w:val="28"/>
        </w:rPr>
        <w:t>ветеринариялық-санитариялық қауіпсіздікті қамтамасыз ету жөніндегі ветеринариялық іс-шараларды өткізуді ұйымдастыру;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Республикасының заңнамасына сәйкес өзге де міндеттерді жүзеге асыру.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облыстың жергiлiктi өкiлдi органына бекiту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белгiлеу жөнiнде ұсыныстар енгізу;</w:t>
      </w:r>
      <w:r>
        <w:br/>
      </w:r>
      <w:r>
        <w:rPr>
          <w:rFonts w:ascii="Times New Roman"/>
          <w:b w:val="false"/>
          <w:i w:val="false"/>
          <w:color w:val="000000"/>
          <w:sz w:val="28"/>
        </w:rPr>
        <w:t xml:space="preserve">
      2) </w:t>
      </w:r>
      <w:r>
        <w:rPr>
          <w:rFonts w:ascii="Times New Roman"/>
          <w:b w:val="false"/>
          <w:i w:val="false"/>
          <w:color w:val="000000"/>
          <w:sz w:val="28"/>
        </w:rPr>
        <w:t>қаңғыбас иттер мен мысықтарды аулауды және жоюды ұйымдастыру;</w:t>
      </w:r>
      <w:r>
        <w:br/>
      </w:r>
      <w:r>
        <w:rPr>
          <w:rFonts w:ascii="Times New Roman"/>
          <w:b w:val="false"/>
          <w:i w:val="false"/>
          <w:color w:val="000000"/>
          <w:sz w:val="28"/>
        </w:rPr>
        <w:t xml:space="preserve">
      3) </w:t>
      </w:r>
      <w:r>
        <w:rPr>
          <w:rFonts w:ascii="Times New Roman"/>
          <w:b w:val="false"/>
          <w:i w:val="false"/>
          <w:color w:val="000000"/>
          <w:sz w:val="28"/>
        </w:rPr>
        <w:t>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xml:space="preserve">
      4) </w:t>
      </w:r>
      <w:r>
        <w:rPr>
          <w:rFonts w:ascii="Times New Roman"/>
          <w:b w:val="false"/>
          <w:i w:val="false"/>
          <w:color w:val="000000"/>
          <w:sz w:val="28"/>
        </w:rPr>
        <w:t>мүдделі тұлғаларға өткізіліп жатқан ветеринариялық іс-шаралар туралы ақпарат беруді ұйымдастыру және қамтамасыз ету;</w:t>
      </w:r>
      <w:r>
        <w:br/>
      </w:r>
      <w:r>
        <w:rPr>
          <w:rFonts w:ascii="Times New Roman"/>
          <w:b w:val="false"/>
          <w:i w:val="false"/>
          <w:color w:val="000000"/>
          <w:sz w:val="28"/>
        </w:rPr>
        <w:t xml:space="preserve">
      5) </w:t>
      </w:r>
      <w:r>
        <w:rPr>
          <w:rFonts w:ascii="Times New Roman"/>
          <w:b w:val="false"/>
          <w:i w:val="false"/>
          <w:color w:val="000000"/>
          <w:sz w:val="28"/>
        </w:rPr>
        <w:t>ветеринария мәселелері бойынша халықтың арасында ағарту жұмыстарын ұйымдастыру және жүргізу;</w:t>
      </w:r>
      <w:r>
        <w:br/>
      </w:r>
      <w:r>
        <w:rPr>
          <w:rFonts w:ascii="Times New Roman"/>
          <w:b w:val="false"/>
          <w:i w:val="false"/>
          <w:color w:val="000000"/>
          <w:sz w:val="28"/>
        </w:rPr>
        <w:t xml:space="preserve">
      6) </w:t>
      </w:r>
      <w:r>
        <w:rPr>
          <w:rFonts w:ascii="Times New Roman"/>
          <w:b w:val="false"/>
          <w:i w:val="false"/>
          <w:color w:val="000000"/>
          <w:sz w:val="28"/>
        </w:rPr>
        <w:t>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w:t>
      </w:r>
      <w:r>
        <w:br/>
      </w:r>
      <w:r>
        <w:rPr>
          <w:rFonts w:ascii="Times New Roman"/>
          <w:b w:val="false"/>
          <w:i w:val="false"/>
          <w:color w:val="000000"/>
          <w:sz w:val="28"/>
        </w:rPr>
        <w:t xml:space="preserve">
      7) </w:t>
      </w:r>
      <w:r>
        <w:rPr>
          <w:rFonts w:ascii="Times New Roman"/>
          <w:b w:val="false"/>
          <w:i w:val="false"/>
          <w:color w:val="000000"/>
          <w:sz w:val="28"/>
        </w:rPr>
        <w:t>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r>
        <w:br/>
      </w:r>
      <w:r>
        <w:rPr>
          <w:rFonts w:ascii="Times New Roman"/>
          <w:b w:val="false"/>
          <w:i w:val="false"/>
          <w:color w:val="000000"/>
          <w:sz w:val="28"/>
        </w:rPr>
        <w:t xml:space="preserve">
      8) </w:t>
      </w:r>
      <w:r>
        <w:rPr>
          <w:rFonts w:ascii="Times New Roman"/>
          <w:b w:val="false"/>
          <w:i w:val="false"/>
          <w:color w:val="000000"/>
          <w:sz w:val="28"/>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xml:space="preserve">
      9) </w:t>
      </w:r>
      <w:r>
        <w:rPr>
          <w:rFonts w:ascii="Times New Roman"/>
          <w:b w:val="false"/>
          <w:i w:val="false"/>
          <w:color w:val="000000"/>
          <w:sz w:val="28"/>
        </w:rPr>
        <w:t>Балқаш қаласы аумағында жануарлардың жұқпалы аурулары пайда болған жағдайда, тиісті аумақтың бас мемлекеттік ветеринариялық-санитариялық инспекторының ұсынуы бойынша карантинді немесе шектеу iс-шараларын белгілеу туралы шешімдер қабылдау;</w:t>
      </w:r>
      <w:r>
        <w:br/>
      </w:r>
      <w:r>
        <w:rPr>
          <w:rFonts w:ascii="Times New Roman"/>
          <w:b w:val="false"/>
          <w:i w:val="false"/>
          <w:color w:val="000000"/>
          <w:sz w:val="28"/>
        </w:rPr>
        <w:t xml:space="preserve">
      10) </w:t>
      </w:r>
      <w:r>
        <w:rPr>
          <w:rFonts w:ascii="Times New Roman"/>
          <w:b w:val="false"/>
          <w:i w:val="false"/>
          <w:color w:val="000000"/>
          <w:sz w:val="28"/>
        </w:rPr>
        <w:t>Балқаш қаласы аумағында жануарлардың жұқпалы ауруларының ошақтарын жою жөніндегі ветеринариялық іс-шаралар кешені жүргізілгеннен кейін тиісті аумақтың бас мемлекеттік ветеринариялық-санитариялық инспекторының ұсынуы бойынша шектеу іс-шараларын немесе карантинді тоқтату туралы шешімдер қабылдау;</w:t>
      </w:r>
      <w:r>
        <w:br/>
      </w:r>
      <w:r>
        <w:rPr>
          <w:rFonts w:ascii="Times New Roman"/>
          <w:b w:val="false"/>
          <w:i w:val="false"/>
          <w:color w:val="000000"/>
          <w:sz w:val="28"/>
        </w:rPr>
        <w:t xml:space="preserve">
      11) </w:t>
      </w:r>
      <w:r>
        <w:rPr>
          <w:rFonts w:ascii="Times New Roman"/>
          <w:b w:val="false"/>
          <w:i w:val="false"/>
          <w:color w:val="000000"/>
          <w:sz w:val="28"/>
        </w:rPr>
        <w:t>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бекіту;</w:t>
      </w:r>
      <w:r>
        <w:br/>
      </w:r>
      <w:r>
        <w:rPr>
          <w:rFonts w:ascii="Times New Roman"/>
          <w:b w:val="false"/>
          <w:i w:val="false"/>
          <w:color w:val="000000"/>
          <w:sz w:val="28"/>
        </w:rPr>
        <w:t xml:space="preserve">
      12) </w:t>
      </w:r>
      <w:r>
        <w:rPr>
          <w:rFonts w:ascii="Times New Roman"/>
          <w:b w:val="false"/>
          <w:i w:val="false"/>
          <w:color w:val="000000"/>
          <w:sz w:val="28"/>
        </w:rPr>
        <w:t>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xml:space="preserve">
      13) </w:t>
      </w:r>
      <w:r>
        <w:rPr>
          <w:rFonts w:ascii="Times New Roman"/>
          <w:b w:val="false"/>
          <w:i w:val="false"/>
          <w:color w:val="000000"/>
          <w:sz w:val="28"/>
        </w:rPr>
        <w:t>эпизоотия ошақтары пайда болған жағдайда оларды зерттеп-қарауды жүргізу;</w:t>
      </w:r>
      <w:r>
        <w:br/>
      </w:r>
      <w:r>
        <w:rPr>
          <w:rFonts w:ascii="Times New Roman"/>
          <w:b w:val="false"/>
          <w:i w:val="false"/>
          <w:color w:val="000000"/>
          <w:sz w:val="28"/>
        </w:rPr>
        <w:t xml:space="preserve">
      14) </w:t>
      </w:r>
      <w:r>
        <w:rPr>
          <w:rFonts w:ascii="Times New Roman"/>
          <w:b w:val="false"/>
          <w:i w:val="false"/>
          <w:color w:val="000000"/>
          <w:sz w:val="28"/>
        </w:rPr>
        <w:t>эпизоотологиялық зерттеп-қарау актісін беру;</w:t>
      </w:r>
      <w:r>
        <w:br/>
      </w:r>
      <w:r>
        <w:rPr>
          <w:rFonts w:ascii="Times New Roman"/>
          <w:b w:val="false"/>
          <w:i w:val="false"/>
          <w:color w:val="000000"/>
          <w:sz w:val="28"/>
        </w:rPr>
        <w:t xml:space="preserve">
      15) </w:t>
      </w:r>
      <w:r>
        <w:rPr>
          <w:rFonts w:ascii="Times New Roman"/>
          <w:b w:val="false"/>
          <w:i w:val="false"/>
          <w:color w:val="000000"/>
          <w:sz w:val="28"/>
        </w:rPr>
        <w:t>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w:t>
      </w:r>
      <w:r>
        <w:br/>
      </w:r>
      <w:r>
        <w:rPr>
          <w:rFonts w:ascii="Times New Roman"/>
          <w:b w:val="false"/>
          <w:i w:val="false"/>
          <w:color w:val="000000"/>
          <w:sz w:val="28"/>
        </w:rPr>
        <w:t>
      </w:t>
      </w:r>
      <w:r>
        <w:rPr>
          <w:rFonts w:ascii="Times New Roman"/>
          <w:b w:val="false"/>
          <w:i w:val="false"/>
          <w:color w:val="000000"/>
          <w:sz w:val="28"/>
        </w:rPr>
        <w:t>ішкі сауда объектілерінде;</w:t>
      </w:r>
      <w:r>
        <w:br/>
      </w:r>
      <w:r>
        <w:rPr>
          <w:rFonts w:ascii="Times New Roman"/>
          <w:b w:val="false"/>
          <w:i w:val="false"/>
          <w:color w:val="000000"/>
          <w:sz w:val="28"/>
        </w:rPr>
        <w:t>
      </w:t>
      </w:r>
      <w:r>
        <w:rPr>
          <w:rFonts w:ascii="Times New Roman"/>
          <w:b w:val="false"/>
          <w:i w:val="false"/>
          <w:color w:val="000000"/>
          <w:sz w:val="28"/>
        </w:rPr>
        <w:t>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w:t>
      </w:r>
      <w:r>
        <w:rPr>
          <w:rFonts w:ascii="Times New Roman"/>
          <w:b w:val="false"/>
          <w:i w:val="false"/>
          <w:color w:val="000000"/>
          <w:sz w:val="28"/>
        </w:rPr>
        <w:t>ветеринариялық препараттар өндіруді қоспағанда, ветеринария саласындағы кәсіпкерлік қызметті жүзеге асыратын адамдарда;</w:t>
      </w:r>
      <w:r>
        <w:br/>
      </w:r>
      <w:r>
        <w:rPr>
          <w:rFonts w:ascii="Times New Roman"/>
          <w:b w:val="false"/>
          <w:i w:val="false"/>
          <w:color w:val="000000"/>
          <w:sz w:val="28"/>
        </w:rPr>
        <w:t>
      </w:t>
      </w:r>
      <w:r>
        <w:rPr>
          <w:rFonts w:ascii="Times New Roman"/>
          <w:b w:val="false"/>
          <w:i w:val="false"/>
          <w:color w:val="000000"/>
          <w:sz w:val="28"/>
        </w:rPr>
        <w:t>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w:t>
      </w:r>
      <w:r>
        <w:rPr>
          <w:rFonts w:ascii="Times New Roman"/>
          <w:b w:val="false"/>
          <w:i w:val="false"/>
          <w:color w:val="000000"/>
          <w:sz w:val="28"/>
        </w:rPr>
        <w:t>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 жүзеге асыру;</w:t>
      </w:r>
      <w:r>
        <w:br/>
      </w:r>
      <w:r>
        <w:rPr>
          <w:rFonts w:ascii="Times New Roman"/>
          <w:b w:val="false"/>
          <w:i w:val="false"/>
          <w:color w:val="000000"/>
          <w:sz w:val="28"/>
        </w:rPr>
        <w:t xml:space="preserve">
      16) </w:t>
      </w:r>
      <w:r>
        <w:rPr>
          <w:rFonts w:ascii="Times New Roman"/>
          <w:b w:val="false"/>
          <w:i w:val="false"/>
          <w:color w:val="000000"/>
          <w:sz w:val="28"/>
        </w:rPr>
        <w:t>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xml:space="preserve">
      17) </w:t>
      </w:r>
      <w:r>
        <w:rPr>
          <w:rFonts w:ascii="Times New Roman"/>
          <w:b w:val="false"/>
          <w:i w:val="false"/>
          <w:color w:val="000000"/>
          <w:sz w:val="28"/>
        </w:rPr>
        <w:t>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xml:space="preserve">
      18) </w:t>
      </w:r>
      <w:r>
        <w:rPr>
          <w:rFonts w:ascii="Times New Roman"/>
          <w:b w:val="false"/>
          <w:i w:val="false"/>
          <w:color w:val="000000"/>
          <w:sz w:val="28"/>
        </w:rPr>
        <w:t>Балқаш қаласы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xml:space="preserve">
      19) </w:t>
      </w:r>
      <w:r>
        <w:rPr>
          <w:rFonts w:ascii="Times New Roman"/>
          <w:b w:val="false"/>
          <w:i w:val="false"/>
          <w:color w:val="000000"/>
          <w:sz w:val="28"/>
        </w:rPr>
        <w:t>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xml:space="preserve">
      20) </w:t>
      </w:r>
      <w:r>
        <w:rPr>
          <w:rFonts w:ascii="Times New Roman"/>
          <w:b w:val="false"/>
          <w:i w:val="false"/>
          <w:color w:val="000000"/>
          <w:sz w:val="28"/>
        </w:rPr>
        <w:t>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xml:space="preserve">
      21) </w:t>
      </w:r>
      <w:r>
        <w:rPr>
          <w:rFonts w:ascii="Times New Roman"/>
          <w:b w:val="false"/>
          <w:i w:val="false"/>
          <w:color w:val="000000"/>
          <w:sz w:val="28"/>
        </w:rPr>
        <w:t>ауыл шаруашылығы жануарларын бірдейлендіруді жүргізу үшін бұйымдарға (құралдарға) және атрибуттарға қажеттілікті айқындау және облыстың жергілікті атқарушы органына ақпарат беру;</w:t>
      </w:r>
      <w:r>
        <w:br/>
      </w:r>
      <w:r>
        <w:rPr>
          <w:rFonts w:ascii="Times New Roman"/>
          <w:b w:val="false"/>
          <w:i w:val="false"/>
          <w:color w:val="000000"/>
          <w:sz w:val="28"/>
        </w:rPr>
        <w:t xml:space="preserve">
      22) </w:t>
      </w:r>
      <w:r>
        <w:rPr>
          <w:rFonts w:ascii="Times New Roman"/>
          <w:b w:val="false"/>
          <w:i w:val="false"/>
          <w:color w:val="000000"/>
          <w:sz w:val="28"/>
        </w:rPr>
        <w:t>ветеринариялық есепке алу мен есептілікті жинақтау, талдау және оларды облыстың жергілікті атқарушы органына ұсыну;</w:t>
      </w:r>
      <w:r>
        <w:br/>
      </w:r>
      <w:r>
        <w:rPr>
          <w:rFonts w:ascii="Times New Roman"/>
          <w:b w:val="false"/>
          <w:i w:val="false"/>
          <w:color w:val="000000"/>
          <w:sz w:val="28"/>
        </w:rPr>
        <w:t xml:space="preserve">
      23) </w:t>
      </w:r>
      <w:r>
        <w:rPr>
          <w:rFonts w:ascii="Times New Roman"/>
          <w:b w:val="false"/>
          <w:i w:val="false"/>
          <w:color w:val="000000"/>
          <w:sz w:val="28"/>
        </w:rPr>
        <w:t>облыстың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енгізу;</w:t>
      </w:r>
      <w:r>
        <w:br/>
      </w:r>
      <w:r>
        <w:rPr>
          <w:rFonts w:ascii="Times New Roman"/>
          <w:b w:val="false"/>
          <w:i w:val="false"/>
          <w:color w:val="000000"/>
          <w:sz w:val="28"/>
        </w:rPr>
        <w:t xml:space="preserve">
      24) </w:t>
      </w:r>
      <w:r>
        <w:rPr>
          <w:rFonts w:ascii="Times New Roman"/>
          <w:b w:val="false"/>
          <w:i w:val="false"/>
          <w:color w:val="000000"/>
          <w:sz w:val="28"/>
        </w:rPr>
        <w:t>облыстың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w:t>
      </w:r>
      <w:r>
        <w:br/>
      </w:r>
      <w:r>
        <w:rPr>
          <w:rFonts w:ascii="Times New Roman"/>
          <w:b w:val="false"/>
          <w:i w:val="false"/>
          <w:color w:val="000000"/>
          <w:sz w:val="28"/>
        </w:rPr>
        <w:t xml:space="preserve">
      25) </w:t>
      </w:r>
      <w:r>
        <w:rPr>
          <w:rFonts w:ascii="Times New Roman"/>
          <w:b w:val="false"/>
          <w:i w:val="false"/>
          <w:color w:val="000000"/>
          <w:sz w:val="28"/>
        </w:rPr>
        <w:t>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r>
        <w:br/>
      </w:r>
      <w:r>
        <w:rPr>
          <w:rFonts w:ascii="Times New Roman"/>
          <w:b w:val="false"/>
          <w:i w:val="false"/>
          <w:color w:val="000000"/>
          <w:sz w:val="28"/>
        </w:rPr>
        <w:t xml:space="preserve">
      26) </w:t>
      </w:r>
      <w:r>
        <w:rPr>
          <w:rFonts w:ascii="Times New Roman"/>
          <w:b w:val="false"/>
          <w:i w:val="false"/>
          <w:color w:val="000000"/>
          <w:sz w:val="28"/>
        </w:rPr>
        <w:t>ауру жануарларды санитариялық союды ұйымдастыру;</w:t>
      </w:r>
      <w:r>
        <w:br/>
      </w:r>
      <w:r>
        <w:rPr>
          <w:rFonts w:ascii="Times New Roman"/>
          <w:b w:val="false"/>
          <w:i w:val="false"/>
          <w:color w:val="000000"/>
          <w:sz w:val="28"/>
        </w:rPr>
        <w:t xml:space="preserve">
      27) </w:t>
      </w:r>
      <w:r>
        <w:rPr>
          <w:rFonts w:ascii="Times New Roman"/>
          <w:b w:val="false"/>
          <w:i w:val="false"/>
          <w:color w:val="000000"/>
          <w:sz w:val="28"/>
        </w:rPr>
        <w:t xml:space="preserve">"Рұқсаттар және хабарламалар туралы" Қазақстан Республикасының </w:t>
      </w:r>
      <w:r>
        <w:rPr>
          <w:rFonts w:ascii="Times New Roman"/>
          <w:b w:val="false"/>
          <w:i w:val="false"/>
          <w:color w:val="000000"/>
          <w:sz w:val="28"/>
        </w:rPr>
        <w:t xml:space="preserve"> Заңына</w:t>
      </w:r>
      <w:r>
        <w:rPr>
          <w:rFonts w:ascii="Times New Roman"/>
          <w:b w:val="false"/>
          <w:i w:val="false"/>
          <w:color w:val="000000"/>
          <w:sz w:val="28"/>
        </w:rPr>
        <w:t xml:space="preserve"> сәйкес жеке және заңды тұлғалардан ветеринария саласындағы кәсіпкерлік қызметті жүзеге асырудың басталғаны немесе тоқтатылғаны туралы хабарламалар қабылдау, сондай-ақ рұқсаттар мен хабарламалардың мемлекеттік электрондық тізілімін жүргізу;</w:t>
      </w:r>
      <w:r>
        <w:br/>
      </w:r>
      <w:r>
        <w:rPr>
          <w:rFonts w:ascii="Times New Roman"/>
          <w:b w:val="false"/>
          <w:i w:val="false"/>
          <w:color w:val="000000"/>
          <w:sz w:val="28"/>
        </w:rPr>
        <w:t xml:space="preserve">
      28) </w:t>
      </w:r>
      <w:r>
        <w:rPr>
          <w:rFonts w:ascii="Times New Roman"/>
          <w:b w:val="false"/>
          <w:i w:val="false"/>
          <w:color w:val="000000"/>
          <w:sz w:val="28"/>
        </w:rPr>
        <w:t>Қазақстан Республикасының заңнамасына сәйкес өзге де функцияларды жүзеге асыру.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"Балқаш қаласының ветеринария бөлімі" мемлекеттік мекемесіне құзыретіне енетін мәселелер бойынша белгіленген тәртіпте мемлекеттік органдардан және басқа да ұйымдардан қажетті ақпараттар, құжаттар және өзге де материалдар, лауазымды тұлғалардан ауызша және жазбаша түсіндірмелерді сұрастыру және алу;</w:t>
      </w:r>
      <w:r>
        <w:br/>
      </w:r>
      <w:r>
        <w:rPr>
          <w:rFonts w:ascii="Times New Roman"/>
          <w:b w:val="false"/>
          <w:i w:val="false"/>
          <w:color w:val="000000"/>
          <w:sz w:val="28"/>
        </w:rPr>
        <w:t xml:space="preserve">
      2) </w:t>
      </w:r>
      <w:r>
        <w:rPr>
          <w:rFonts w:ascii="Times New Roman"/>
          <w:b w:val="false"/>
          <w:i w:val="false"/>
          <w:color w:val="000000"/>
          <w:sz w:val="28"/>
        </w:rPr>
        <w:t>"Балқаш қаласының ветеринария бөлімі" мемлекеттік мекемесінің қарауына енетін мәселелер бойынша мемлекеттік және мемлекеттік емес органдармен, ұйымдармен қызметтік хат алмасуды жүргізу;</w:t>
      </w:r>
      <w:r>
        <w:br/>
      </w:r>
      <w:r>
        <w:rPr>
          <w:rFonts w:ascii="Times New Roman"/>
          <w:b w:val="false"/>
          <w:i w:val="false"/>
          <w:color w:val="000000"/>
          <w:sz w:val="28"/>
        </w:rPr>
        <w:t xml:space="preserve">
      3) </w:t>
      </w:r>
      <w:r>
        <w:rPr>
          <w:rFonts w:ascii="Times New Roman"/>
          <w:b w:val="false"/>
          <w:i w:val="false"/>
          <w:color w:val="000000"/>
          <w:sz w:val="28"/>
        </w:rPr>
        <w:t>мемлекеттік ветеринариялық-санитариялық бақылау және қадағалау жүргізу;</w:t>
      </w:r>
      <w:r>
        <w:br/>
      </w:r>
      <w:r>
        <w:rPr>
          <w:rFonts w:ascii="Times New Roman"/>
          <w:b w:val="false"/>
          <w:i w:val="false"/>
          <w:color w:val="000000"/>
          <w:sz w:val="28"/>
        </w:rPr>
        <w:t xml:space="preserve">
      4) </w:t>
      </w:r>
      <w:r>
        <w:rPr>
          <w:rFonts w:ascii="Times New Roman"/>
          <w:b w:val="false"/>
          <w:i w:val="false"/>
          <w:color w:val="000000"/>
          <w:sz w:val="28"/>
        </w:rPr>
        <w:t>тиiстi әкiмшiлiк-аумақтық бiрлiктiң аумағында қолданылатын ветеринариялық анықтаманы беру;</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ветеринария саласындағы заңдары бұзылған жағдайда сотқа талап қою;</w:t>
      </w:r>
      <w:r>
        <w:br/>
      </w:r>
      <w:r>
        <w:rPr>
          <w:rFonts w:ascii="Times New Roman"/>
          <w:b w:val="false"/>
          <w:i w:val="false"/>
          <w:color w:val="000000"/>
          <w:sz w:val="28"/>
        </w:rPr>
        <w:t xml:space="preserve">
      6) </w:t>
      </w:r>
      <w:r>
        <w:rPr>
          <w:rFonts w:ascii="Times New Roman"/>
          <w:b w:val="false"/>
          <w:i w:val="false"/>
          <w:color w:val="000000"/>
          <w:sz w:val="28"/>
        </w:rPr>
        <w:t>Қазақстан Республикасының заңнамасына сәйкес өзге де құқықтар мен міндеттерді жүзеге асыру.</w:t>
      </w:r>
      <w:r>
        <w:br/>
      </w:r>
      <w:r>
        <w:rPr>
          <w:rFonts w:ascii="Times New Roman"/>
          <w:b w:val="false"/>
          <w:i w:val="false"/>
          <w:color w:val="000000"/>
          <w:sz w:val="28"/>
        </w:rPr>
        <w:t>
</w:t>
      </w:r>
    </w:p>
    <w:bookmarkStart w:name="z75"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"Балқаш қаласының ветеринария бөлімі" мемлекеттік мекемесі басшылықты "Балқаш қаласының ветеринария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"Балқаш қаласының ветеринария бөлімі" мемлекеттік мекемесінің бірінші басшысын Балқаш қаласының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"Балқаш қаласының ветеринария бөлімі" мемлекеттік мекемесі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мемлекеттiк органдармен, ұйымдармен және азаматтармен өзара қарым-қатынастарда "Балқаш қаласының ветеринария бөлімі" мемлекеттік мекемесінің мүдделерiн таныстырады;</w:t>
      </w:r>
      <w:r>
        <w:br/>
      </w:r>
      <w:r>
        <w:rPr>
          <w:rFonts w:ascii="Times New Roman"/>
          <w:b w:val="false"/>
          <w:i w:val="false"/>
          <w:color w:val="000000"/>
          <w:sz w:val="28"/>
        </w:rPr>
        <w:t xml:space="preserve">
      2) </w:t>
      </w:r>
      <w:r>
        <w:rPr>
          <w:rFonts w:ascii="Times New Roman"/>
          <w:b w:val="false"/>
          <w:i w:val="false"/>
          <w:color w:val="000000"/>
          <w:sz w:val="28"/>
        </w:rPr>
        <w:t>"Балқаш қаласының ветеринария бөлімі" мемлекеттік мекемесінің жұмысын басқарады және оған жүктелген функциялар мен міндеттерді орындауға жеке жауап береді;</w:t>
      </w:r>
      <w:r>
        <w:br/>
      </w:r>
      <w:r>
        <w:rPr>
          <w:rFonts w:ascii="Times New Roman"/>
          <w:b w:val="false"/>
          <w:i w:val="false"/>
          <w:color w:val="000000"/>
          <w:sz w:val="28"/>
        </w:rPr>
        <w:t xml:space="preserve">
      3) </w:t>
      </w:r>
      <w:r>
        <w:rPr>
          <w:rFonts w:ascii="Times New Roman"/>
          <w:b w:val="false"/>
          <w:i w:val="false"/>
          <w:color w:val="000000"/>
          <w:sz w:val="28"/>
        </w:rPr>
        <w:t>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қабылдайды;</w:t>
      </w:r>
      <w:r>
        <w:br/>
      </w:r>
      <w:r>
        <w:rPr>
          <w:rFonts w:ascii="Times New Roman"/>
          <w:b w:val="false"/>
          <w:i w:val="false"/>
          <w:color w:val="000000"/>
          <w:sz w:val="28"/>
        </w:rPr>
        <w:t xml:space="preserve">
      4) </w:t>
      </w:r>
      <w:r>
        <w:rPr>
          <w:rFonts w:ascii="Times New Roman"/>
          <w:b w:val="false"/>
          <w:i w:val="false"/>
          <w:color w:val="000000"/>
          <w:sz w:val="28"/>
        </w:rPr>
        <w:t>қызметкерлерді заңнамамен белгіленген тәртіпте тағайындау және босату, тәртіптік жауапкершілікке тарту, марапаттау мәселелерін шешеді;</w:t>
      </w:r>
      <w:r>
        <w:br/>
      </w:r>
      <w:r>
        <w:rPr>
          <w:rFonts w:ascii="Times New Roman"/>
          <w:b w:val="false"/>
          <w:i w:val="false"/>
          <w:color w:val="000000"/>
          <w:sz w:val="28"/>
        </w:rPr>
        <w:t xml:space="preserve">
      5) </w:t>
      </w:r>
      <w:r>
        <w:rPr>
          <w:rFonts w:ascii="Times New Roman"/>
          <w:b w:val="false"/>
          <w:i w:val="false"/>
          <w:color w:val="000000"/>
          <w:sz w:val="28"/>
        </w:rPr>
        <w:t>бөлім қызметкерлерімен орындалуы міндетті нұсқаулар береді, қызметтік құжаттамаларға қол қояды;</w:t>
      </w:r>
      <w:r>
        <w:br/>
      </w:r>
      <w:r>
        <w:rPr>
          <w:rFonts w:ascii="Times New Roman"/>
          <w:b w:val="false"/>
          <w:i w:val="false"/>
          <w:color w:val="000000"/>
          <w:sz w:val="28"/>
        </w:rPr>
        <w:t xml:space="preserve">
      6) </w:t>
      </w:r>
      <w:r>
        <w:rPr>
          <w:rFonts w:ascii="Times New Roman"/>
          <w:b w:val="false"/>
          <w:i w:val="false"/>
          <w:color w:val="000000"/>
          <w:sz w:val="28"/>
        </w:rPr>
        <w:t>бюджеттік қаражаттардың нысаналы қолданылуына бақылауды жүзеге асырады;</w:t>
      </w:r>
      <w:r>
        <w:br/>
      </w:r>
      <w:r>
        <w:rPr>
          <w:rFonts w:ascii="Times New Roman"/>
          <w:b w:val="false"/>
          <w:i w:val="false"/>
          <w:color w:val="000000"/>
          <w:sz w:val="28"/>
        </w:rPr>
        <w:t xml:space="preserve">
      7) </w:t>
      </w:r>
      <w:r>
        <w:rPr>
          <w:rFonts w:ascii="Times New Roman"/>
          <w:b w:val="false"/>
          <w:i w:val="false"/>
          <w:color w:val="000000"/>
          <w:sz w:val="28"/>
        </w:rPr>
        <w:t>сыбайлас жемқорлыққа қарсы заңнаманы сақтауды және сыбайлас жемқорлыққа қарсы жұмыстарды ұйымдастырады;</w:t>
      </w:r>
      <w:r>
        <w:br/>
      </w:r>
      <w:r>
        <w:rPr>
          <w:rFonts w:ascii="Times New Roman"/>
          <w:b w:val="false"/>
          <w:i w:val="false"/>
          <w:color w:val="000000"/>
          <w:sz w:val="28"/>
        </w:rPr>
        <w:t xml:space="preserve">
      8) </w:t>
      </w:r>
      <w:r>
        <w:rPr>
          <w:rFonts w:ascii="Times New Roman"/>
          <w:b w:val="false"/>
          <w:i w:val="false"/>
          <w:color w:val="000000"/>
          <w:sz w:val="28"/>
        </w:rPr>
        <w:t>оның құзыретіне жатқызылған мәселелер бойынша Қазақстан Республикасының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"Балқаш қаласының ветеринария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20. </w:t>
      </w:r>
      <w:r>
        <w:rPr>
          <w:rFonts w:ascii="Times New Roman"/>
          <w:b w:val="false"/>
          <w:i w:val="false"/>
          <w:color w:val="000000"/>
          <w:sz w:val="28"/>
        </w:rPr>
        <w:t xml:space="preserve">"Балқаш қаласының ветеринария бөлімі" мемлекеттік мекемесін Қазақстан Республикасының қолданыстағы заңнамасына сәйкес қызметке тағайындалатын және қызметтен босатылатын басшы басқарады. </w:t>
      </w:r>
      <w:r>
        <w:br/>
      </w:r>
      <w:r>
        <w:rPr>
          <w:rFonts w:ascii="Times New Roman"/>
          <w:b w:val="false"/>
          <w:i w:val="false"/>
          <w:color w:val="000000"/>
          <w:sz w:val="28"/>
        </w:rPr>
        <w:t>
</w:t>
      </w:r>
    </w:p>
    <w:bookmarkStart w:name="z89"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21. </w:t>
      </w:r>
      <w:r>
        <w:rPr>
          <w:rFonts w:ascii="Times New Roman"/>
          <w:b w:val="false"/>
          <w:i w:val="false"/>
          <w:color w:val="000000"/>
          <w:sz w:val="28"/>
        </w:rPr>
        <w:t xml:space="preserve">"Балқаш қаласының ветеринария бөлімі" мемлекеттік мекемесі заңнамада көзделген жағдайларда жедел басқару құқығында оқшауланған мүлкі болу мүмкін. </w:t>
      </w:r>
      <w:r>
        <w:br/>
      </w:r>
      <w:r>
        <w:rPr>
          <w:rFonts w:ascii="Times New Roman"/>
          <w:b w:val="false"/>
          <w:i w:val="false"/>
          <w:color w:val="000000"/>
          <w:sz w:val="28"/>
        </w:rPr>
        <w:t>
      </w:t>
      </w:r>
      <w:r>
        <w:rPr>
          <w:rFonts w:ascii="Times New Roman"/>
          <w:b w:val="false"/>
          <w:i w:val="false"/>
          <w:color w:val="000000"/>
          <w:sz w:val="28"/>
        </w:rPr>
        <w:t xml:space="preserve">"Балқаш қаласының ветеринария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xml:space="preserve">
      22. </w:t>
      </w:r>
      <w:r>
        <w:rPr>
          <w:rFonts w:ascii="Times New Roman"/>
          <w:b w:val="false"/>
          <w:i w:val="false"/>
          <w:color w:val="000000"/>
          <w:sz w:val="28"/>
        </w:rPr>
        <w:t>"Балқаш қаласының ветеринария бөлімі" мемлекеттік мекемесі бекітілген мүлік коммуналдық меншікке жатады.</w:t>
      </w:r>
      <w:r>
        <w:br/>
      </w:r>
      <w:r>
        <w:rPr>
          <w:rFonts w:ascii="Times New Roman"/>
          <w:b w:val="false"/>
          <w:i w:val="false"/>
          <w:color w:val="000000"/>
          <w:sz w:val="28"/>
        </w:rPr>
        <w:t xml:space="preserve">
      23. </w:t>
      </w:r>
      <w:r>
        <w:rPr>
          <w:rFonts w:ascii="Times New Roman"/>
          <w:b w:val="false"/>
          <w:i w:val="false"/>
          <w:color w:val="000000"/>
          <w:sz w:val="28"/>
        </w:rPr>
        <w:t>Егер заңнамада өзгеше көзделмесе, "Балқаш қаласының ветеринария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4"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"Балқаш қаласының ветеринария бөлімі" мемлекеттік мекемесі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