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c3467" w14:textId="8fc34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қаласының ауыл 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қаласы әкімдігінің 2015 жылғы 17 ақпандағы № 07/03 қаулысы. Қарағанды облысының Әділет департаментінде 2015 жылғы 26 наурызда № 3062 болып тіркелді. Күші жойылды - Қарағанды облысы Балқаш қаласы әкімдігінің 2015 жылғы 6 тамыздағы № 30/10 қаулысымен</w:t>
      </w:r>
    </w:p>
    <w:p>
      <w:pPr>
        <w:spacing w:after="0"/>
        <w:ind w:left="0"/>
        <w:jc w:val="both"/>
      </w:pPr>
      <w:r>
        <w:rPr>
          <w:rFonts w:ascii="Times New Roman"/>
          <w:b w:val="false"/>
          <w:i w:val="false"/>
          <w:color w:val="ff0000"/>
          <w:sz w:val="28"/>
        </w:rPr>
        <w:t xml:space="preserve">      Ескерту. Күші жойылды - Қарағанды облысы Балқаш қаласы әкімдігінің 06.08.2015 № 30/10 (алғаш ресми жарияланғаннан кейін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Президентінің 2012 жылғы 29 қазандағы №410 "Қазақстан Республикасы мемлекеттік органның үлгі ережесін бекіту туралы" </w:t>
      </w:r>
      <w:r>
        <w:rPr>
          <w:rFonts w:ascii="Times New Roman"/>
          <w:b w:val="false"/>
          <w:i w:val="false"/>
          <w:color w:val="000000"/>
          <w:sz w:val="28"/>
        </w:rPr>
        <w:t>Жарлығын</w:t>
      </w:r>
      <w:r>
        <w:rPr>
          <w:rFonts w:ascii="Times New Roman"/>
          <w:b w:val="false"/>
          <w:i w:val="false"/>
          <w:color w:val="000000"/>
          <w:sz w:val="28"/>
        </w:rPr>
        <w:t xml:space="preserve"> басшылыққа ала отырып және Балқаш қаласы әкімдігінің 2015 жылғы 05 ақпандағы №04/03 "Мемлекеттік мекемелерді қайта құру туралы" қаулысын орындау мақсатында, Балқаш қаласының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i w:val="false"/>
          <w:color w:val="000000"/>
          <w:sz w:val="28"/>
        </w:rPr>
        <w:t>:</w:t>
      </w:r>
      <w:r>
        <w:br/>
      </w:r>
      <w:r>
        <w:rPr>
          <w:rFonts w:ascii="Times New Roman"/>
          <w:b w:val="false"/>
          <w:i w:val="false"/>
          <w:color w:val="000000"/>
          <w:sz w:val="28"/>
        </w:rPr>
        <w:t>
      1. 
</w:t>
      </w:r>
      <w:r>
        <w:rPr>
          <w:rFonts w:ascii="Times New Roman"/>
          <w:b w:val="false"/>
          <w:i w:val="false"/>
          <w:color w:val="000000"/>
          <w:sz w:val="28"/>
        </w:rPr>
        <w:t>
Қоса беріліп отырған "Балқаш қаласының ауыл шаруашылығы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Осы қаулының орындалуын бақылау Балқаш қаласы әкімінің орынбасары Айдын Боранбайұлы Қапашевқа жүктелсін.</w:t>
      </w:r>
      <w:r>
        <w:br/>
      </w:r>
      <w:r>
        <w:rPr>
          <w:rFonts w:ascii="Times New Roman"/>
          <w:b w:val="false"/>
          <w:i w:val="false"/>
          <w:color w:val="000000"/>
          <w:sz w:val="28"/>
        </w:rPr>
        <w:t>
      3. 
</w:t>
      </w:r>
      <w:r>
        <w:rPr>
          <w:rFonts w:ascii="Times New Roman"/>
          <w:b w:val="false"/>
          <w:i w:val="false"/>
          <w:color w:val="000000"/>
          <w:sz w:val="28"/>
        </w:rPr>
        <w:t xml:space="preserve">
Осы қаулы алғаш ресми жарияланғаннан кейін қолданысқа енгізіледі. </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w:t>
            </w:r>
            <w:r>
              <w:rPr>
                <w:rFonts w:ascii="Times New Roman"/>
                <w:b w:val="false"/>
                <w:i/>
                <w:color w:val="000000"/>
                <w:sz w:val="20"/>
              </w:rPr>
              <w:t>      Балқаш қаласының әкімі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Райымбеков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Балқаш қаласы әкімдігінің</w:t>
            </w:r>
          </w:p>
          <w:bookmarkEnd w:id="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3"/>
          <w:p>
            <w:pPr>
              <w:spacing w:after="20"/>
              <w:ind w:left="20"/>
              <w:jc w:val="both"/>
            </w:pPr>
            <w:r>
              <w:rPr>
                <w:rFonts w:ascii="Times New Roman"/>
                <w:b w:val="false"/>
                <w:i w:val="false"/>
                <w:color w:val="000000"/>
                <w:sz w:val="20"/>
              </w:rPr>
              <w:t>
2015 жылғы 17 ақпандағы № 07/03</w:t>
            </w:r>
            <w:r>
              <w:br/>
            </w:r>
            <w:r>
              <w:rPr>
                <w:rFonts w:ascii="Times New Roman"/>
                <w:b w:val="false"/>
                <w:i w:val="false"/>
                <w:color w:val="000000"/>
                <w:sz w:val="20"/>
              </w:rPr>
              <w:t>
қаулысымен бекітілген</w:t>
            </w:r>
          </w:p>
          <w:bookmarkEnd w:id="3"/>
        </w:tc>
      </w:tr>
    </w:tbl>
    <w:bookmarkStart w:name="z10" w:id="4"/>
    <w:p>
      <w:pPr>
        <w:spacing w:after="0"/>
        <w:ind w:left="0"/>
        <w:jc w:val="left"/>
      </w:pPr>
      <w:r>
        <w:rPr>
          <w:rFonts w:ascii="Times New Roman"/>
          <w:b/>
          <w:i w:val="false"/>
          <w:color w:val="000000"/>
        </w:rPr>
        <w:t xml:space="preserve"> 
"Балқаш қаласының ауыл шаруашылығы бөлімі" мемлекеттік мекемесінің Ережесі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"Балқаш қаласының ауыл шаруашылығы бөлімі" мемлекеттік мекемесі өз құзыретінің шегінде ауыл шаруашылығы саласындағы бірыңғай мемлекеттік саясатты жүзеге асыратын Қазақстан Республикасының мемлекеттік органы болып табылады. </w:t>
      </w:r>
      <w:r>
        <w:br/>
      </w:r>
      <w:r>
        <w:rPr>
          <w:rFonts w:ascii="Times New Roman"/>
          <w:b w:val="false"/>
          <w:i w:val="false"/>
          <w:color w:val="000000"/>
          <w:sz w:val="28"/>
        </w:rPr>
        <w:t>
      2. 
</w:t>
      </w:r>
      <w:r>
        <w:rPr>
          <w:rFonts w:ascii="Times New Roman"/>
          <w:b w:val="false"/>
          <w:i w:val="false"/>
          <w:color w:val="000000"/>
          <w:sz w:val="28"/>
        </w:rPr>
        <w:t>
"Балқаш қаласының ауыл шаруашылығы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3. 
</w:t>
      </w:r>
      <w:r>
        <w:rPr>
          <w:rFonts w:ascii="Times New Roman"/>
          <w:b w:val="false"/>
          <w:i w:val="false"/>
          <w:color w:val="000000"/>
          <w:sz w:val="28"/>
        </w:rPr>
        <w:t>
"Балқаш қаласының ауыл шаруашылығы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4. 
</w:t>
      </w:r>
      <w:r>
        <w:rPr>
          <w:rFonts w:ascii="Times New Roman"/>
          <w:b w:val="false"/>
          <w:i w:val="false"/>
          <w:color w:val="000000"/>
          <w:sz w:val="28"/>
        </w:rPr>
        <w:t>
"Балқаш қаласының ауыл шаруашылығы бөлімі" мемлекеттік мекемесі азаматтық-құқықтық қатынастарға өз атынан түседі.</w:t>
      </w:r>
      <w:r>
        <w:br/>
      </w:r>
      <w:r>
        <w:rPr>
          <w:rFonts w:ascii="Times New Roman"/>
          <w:b w:val="false"/>
          <w:i w:val="false"/>
          <w:color w:val="000000"/>
          <w:sz w:val="28"/>
        </w:rPr>
        <w:t>
      5. 
</w:t>
      </w:r>
      <w:r>
        <w:rPr>
          <w:rFonts w:ascii="Times New Roman"/>
          <w:b w:val="false"/>
          <w:i w:val="false"/>
          <w:color w:val="000000"/>
          <w:sz w:val="28"/>
        </w:rPr>
        <w:t>
"Балқаш қаласының ауыл шаруашылығы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6. 
</w:t>
      </w:r>
      <w:r>
        <w:rPr>
          <w:rFonts w:ascii="Times New Roman"/>
          <w:b w:val="false"/>
          <w:i w:val="false"/>
          <w:color w:val="000000"/>
          <w:sz w:val="28"/>
        </w:rPr>
        <w:t>
"Балқаш қаласының ауыл шаруашылығы бөлімі" мемлекеттік мекемесі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7. 
</w:t>
      </w:r>
      <w:r>
        <w:rPr>
          <w:rFonts w:ascii="Times New Roman"/>
          <w:b w:val="false"/>
          <w:i w:val="false"/>
          <w:color w:val="000000"/>
          <w:sz w:val="28"/>
        </w:rPr>
        <w:t>
"Балқаш қаласының ауыл шаруашылығы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8. 
</w:t>
      </w:r>
      <w:r>
        <w:rPr>
          <w:rFonts w:ascii="Times New Roman"/>
          <w:b w:val="false"/>
          <w:i w:val="false"/>
          <w:color w:val="000000"/>
          <w:sz w:val="28"/>
        </w:rPr>
        <w:t>
Заңды тұлғаның орналасқан жері: Қазақстан Республикасы, Қарағанды облысы, Балқаш қаласы, Уалиханов көшесі, 5 үй, пошталық индексі: 100300.</w:t>
      </w:r>
      <w:r>
        <w:br/>
      </w:r>
      <w:r>
        <w:rPr>
          <w:rFonts w:ascii="Times New Roman"/>
          <w:b w:val="false"/>
          <w:i w:val="false"/>
          <w:color w:val="000000"/>
          <w:sz w:val="28"/>
        </w:rPr>
        <w:t>
      9. 
</w:t>
      </w:r>
      <w:r>
        <w:rPr>
          <w:rFonts w:ascii="Times New Roman"/>
          <w:b w:val="false"/>
          <w:i w:val="false"/>
          <w:color w:val="000000"/>
          <w:sz w:val="28"/>
        </w:rPr>
        <w:t>
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
      мемлекеттік тілде – "Балқаш қаласының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
      орыс тілінде – государственное учреждение "Отдел сельского хозяйства города Балхаш".</w:t>
      </w:r>
      <w:r>
        <w:br/>
      </w:r>
      <w:r>
        <w:rPr>
          <w:rFonts w:ascii="Times New Roman"/>
          <w:b w:val="false"/>
          <w:i w:val="false"/>
          <w:color w:val="000000"/>
          <w:sz w:val="28"/>
        </w:rPr>
        <w:t>
      10. 
</w:t>
      </w:r>
      <w:r>
        <w:rPr>
          <w:rFonts w:ascii="Times New Roman"/>
          <w:b w:val="false"/>
          <w:i w:val="false"/>
          <w:color w:val="000000"/>
          <w:sz w:val="28"/>
        </w:rPr>
        <w:t>
Осы Ереже "Балқаш қаласының ауыл шаруашылығы бөлімі" мемлекеттік мекемесінің құрылтай құжаты болып табылады.</w:t>
      </w:r>
      <w:r>
        <w:br/>
      </w:r>
      <w:r>
        <w:rPr>
          <w:rFonts w:ascii="Times New Roman"/>
          <w:b w:val="false"/>
          <w:i w:val="false"/>
          <w:color w:val="000000"/>
          <w:sz w:val="28"/>
        </w:rPr>
        <w:t>
      11. 
</w:t>
      </w:r>
      <w:r>
        <w:rPr>
          <w:rFonts w:ascii="Times New Roman"/>
          <w:b w:val="false"/>
          <w:i w:val="false"/>
          <w:color w:val="000000"/>
          <w:sz w:val="28"/>
        </w:rPr>
        <w:t>
"Балқаш қаласының ауыл шаруашылығы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12. 
</w:t>
      </w:r>
      <w:r>
        <w:rPr>
          <w:rFonts w:ascii="Times New Roman"/>
          <w:b w:val="false"/>
          <w:i w:val="false"/>
          <w:color w:val="000000"/>
          <w:sz w:val="28"/>
        </w:rPr>
        <w:t>
"Балқаш қаласының ауыл шаруашылығы бөлімі" мемлекеттік мекемесіне кәсіпкерлік субъектілерімен "Балқаш қаласының ауыл шаруашылық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Егер, "Балқаш қаласының ауыл шаруашылығы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End w:id="6"/>
    <w:bookmarkStart w:name="z27" w:id="7"/>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7"/>
    <w:bookmarkStart w:name="z28" w:id="8"/>
    <w:p>
      <w:pPr>
        <w:spacing w:after="0"/>
        <w:ind w:left="0"/>
        <w:jc w:val="both"/>
      </w:pPr>
      <w:r>
        <w:rPr>
          <w:rFonts w:ascii="Times New Roman"/>
          <w:b w:val="false"/>
          <w:i w:val="false"/>
          <w:color w:val="000000"/>
          <w:sz w:val="28"/>
        </w:rPr>
        <w:t xml:space="preserve">      13. 
"Балқаш қаласының ауыл шаруашылығы бөлімі" мемлекеттік мекемесінің миссиясы ауыл шаруашылығы саласындағы біртұтас мемлекеттік саясатты, мемлекеттік және заңнамада белінген тәртібінде басқа да бағдарламаларды қалыптастыру және жүзеге асыру болып табылады. </w:t>
      </w:r>
      <w:r>
        <w:br/>
      </w:r>
      <w:r>
        <w:rPr>
          <w:rFonts w:ascii="Times New Roman"/>
          <w:b w:val="false"/>
          <w:i w:val="false"/>
          <w:color w:val="000000"/>
          <w:sz w:val="28"/>
        </w:rPr>
        <w:t>
      14. 
</w:t>
      </w:r>
      <w:r>
        <w:rPr>
          <w:rFonts w:ascii="Times New Roman"/>
          <w:b w:val="false"/>
          <w:i w:val="false"/>
          <w:color w:val="000000"/>
          <w:sz w:val="28"/>
        </w:rPr>
        <w:t>
Міндеттері:</w:t>
      </w:r>
      <w:r>
        <w:br/>
      </w:r>
      <w:r>
        <w:rPr>
          <w:rFonts w:ascii="Times New Roman"/>
          <w:b w:val="false"/>
          <w:i w:val="false"/>
          <w:color w:val="000000"/>
          <w:sz w:val="28"/>
        </w:rPr>
        <w:t>
      1) 
</w:t>
      </w:r>
      <w:r>
        <w:rPr>
          <w:rFonts w:ascii="Times New Roman"/>
          <w:b w:val="false"/>
          <w:i w:val="false"/>
          <w:color w:val="000000"/>
          <w:sz w:val="28"/>
        </w:rPr>
        <w:t>
бәсекеге қабілетті ауыл шаруашылығы өнiмiн және оның қайта өңдеу өнiмдерiн өндiрудің экономикалық жағдайларын жасау;</w:t>
      </w:r>
      <w:r>
        <w:br/>
      </w:r>
      <w:r>
        <w:rPr>
          <w:rFonts w:ascii="Times New Roman"/>
          <w:b w:val="false"/>
          <w:i w:val="false"/>
          <w:color w:val="000000"/>
          <w:sz w:val="28"/>
        </w:rPr>
        <w:t>
      2) 
</w:t>
      </w:r>
      <w:r>
        <w:rPr>
          <w:rFonts w:ascii="Times New Roman"/>
          <w:b w:val="false"/>
          <w:i w:val="false"/>
          <w:color w:val="000000"/>
          <w:sz w:val="28"/>
        </w:rPr>
        <w:t>
заңнамамен жүктелген басқа да міндеттерді жүзеге асыру.</w:t>
      </w:r>
      <w:r>
        <w:br/>
      </w:r>
      <w:r>
        <w:rPr>
          <w:rFonts w:ascii="Times New Roman"/>
          <w:b w:val="false"/>
          <w:i w:val="false"/>
          <w:color w:val="000000"/>
          <w:sz w:val="28"/>
        </w:rPr>
        <w:t>
      15. 
</w:t>
      </w:r>
      <w:r>
        <w:rPr>
          <w:rFonts w:ascii="Times New Roman"/>
          <w:b w:val="false"/>
          <w:i w:val="false"/>
          <w:color w:val="000000"/>
          <w:sz w:val="28"/>
        </w:rPr>
        <w:t>
Функциялары:</w:t>
      </w:r>
      <w:r>
        <w:br/>
      </w:r>
      <w:r>
        <w:rPr>
          <w:rFonts w:ascii="Times New Roman"/>
          <w:b w:val="false"/>
          <w:i w:val="false"/>
          <w:color w:val="000000"/>
          <w:sz w:val="28"/>
        </w:rPr>
        <w:t>
      1) 
</w:t>
      </w:r>
      <w:r>
        <w:rPr>
          <w:rFonts w:ascii="Times New Roman"/>
          <w:b w:val="false"/>
          <w:i w:val="false"/>
          <w:color w:val="000000"/>
          <w:sz w:val="28"/>
        </w:rPr>
        <w:t>
агроөнеркәсiптiк кешен субъектілерiн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және осы саладағы басқа да нормативтiк құқықтық актiлерге сәйкес мемлекеттiк қолдауды жүзеге асыру;</w:t>
      </w:r>
      <w:r>
        <w:br/>
      </w:r>
      <w:r>
        <w:rPr>
          <w:rFonts w:ascii="Times New Roman"/>
          <w:b w:val="false"/>
          <w:i w:val="false"/>
          <w:color w:val="000000"/>
          <w:sz w:val="28"/>
        </w:rPr>
        <w:t>
      2) 
</w:t>
      </w:r>
      <w:r>
        <w:rPr>
          <w:rFonts w:ascii="Times New Roman"/>
          <w:b w:val="false"/>
          <w:i w:val="false"/>
          <w:color w:val="000000"/>
          <w:sz w:val="28"/>
        </w:rPr>
        <w:t>
елді мекендерде ауыл шаруашылығы малын ұстау мен жаюдың ережелерiн әзiрлеу;</w:t>
      </w:r>
      <w:r>
        <w:br/>
      </w:r>
      <w:r>
        <w:rPr>
          <w:rFonts w:ascii="Times New Roman"/>
          <w:b w:val="false"/>
          <w:i w:val="false"/>
          <w:color w:val="000000"/>
          <w:sz w:val="28"/>
        </w:rPr>
        <w:t>
      3) 
</w:t>
      </w:r>
      <w:r>
        <w:rPr>
          <w:rFonts w:ascii="Times New Roman"/>
          <w:b w:val="false"/>
          <w:i w:val="false"/>
          <w:color w:val="000000"/>
          <w:sz w:val="28"/>
        </w:rPr>
        <w:t>
агроөнеркәсіптiк кешен мен ауылдық аумақтар саласында жедел ақпарат жинауды жүргiзу және оны облыстың жергiлiктi атқарушы органына (әкiмдiгiне) беру;</w:t>
      </w:r>
      <w:r>
        <w:br/>
      </w:r>
      <w:r>
        <w:rPr>
          <w:rFonts w:ascii="Times New Roman"/>
          <w:b w:val="false"/>
          <w:i w:val="false"/>
          <w:color w:val="000000"/>
          <w:sz w:val="28"/>
        </w:rPr>
        <w:t>
      4) 
</w:t>
      </w:r>
      <w:r>
        <w:rPr>
          <w:rFonts w:ascii="Times New Roman"/>
          <w:b w:val="false"/>
          <w:i w:val="false"/>
          <w:color w:val="000000"/>
          <w:sz w:val="28"/>
        </w:rPr>
        <w:t>
тиісті өңірде азық-түлік тауарлары қорларын есепке алуды жүргізу және облыстың жергiлiктi атқарушы органына (әкiмдiгiне) есептілік ұсыну;</w:t>
      </w:r>
      <w:r>
        <w:br/>
      </w:r>
      <w:r>
        <w:rPr>
          <w:rFonts w:ascii="Times New Roman"/>
          <w:b w:val="false"/>
          <w:i w:val="false"/>
          <w:color w:val="000000"/>
          <w:sz w:val="28"/>
        </w:rPr>
        <w:t>
      5) 
</w:t>
      </w:r>
      <w:r>
        <w:rPr>
          <w:rFonts w:ascii="Times New Roman"/>
          <w:b w:val="false"/>
          <w:i w:val="false"/>
          <w:color w:val="000000"/>
          <w:sz w:val="28"/>
        </w:rPr>
        <w:t>
агроөнеркәсіптік кешен саласында мемлекеттік техникалық инспекцияны жүзеге асыру;</w:t>
      </w:r>
      <w:r>
        <w:br/>
      </w:r>
      <w:r>
        <w:rPr>
          <w:rFonts w:ascii="Times New Roman"/>
          <w:b w:val="false"/>
          <w:i w:val="false"/>
          <w:color w:val="000000"/>
          <w:sz w:val="28"/>
        </w:rPr>
        <w:t>
      6) 
</w:t>
      </w:r>
      <w:r>
        <w:rPr>
          <w:rFonts w:ascii="Times New Roman"/>
          <w:b w:val="false"/>
          <w:i w:val="false"/>
          <w:color w:val="000000"/>
          <w:sz w:val="28"/>
        </w:rPr>
        <w:t>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тіркеу және мемлекеттік тіркеу туралы куәлік беру;</w:t>
      </w:r>
      <w:r>
        <w:br/>
      </w:r>
      <w:r>
        <w:rPr>
          <w:rFonts w:ascii="Times New Roman"/>
          <w:b w:val="false"/>
          <w:i w:val="false"/>
          <w:color w:val="000000"/>
          <w:sz w:val="28"/>
        </w:rPr>
        <w:t>
      7) 
</w:t>
      </w:r>
      <w:r>
        <w:rPr>
          <w:rFonts w:ascii="Times New Roman"/>
          <w:b w:val="false"/>
          <w:i w:val="false"/>
          <w:color w:val="000000"/>
          <w:sz w:val="28"/>
        </w:rPr>
        <w:t>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r>
        <w:br/>
      </w:r>
      <w:r>
        <w:rPr>
          <w:rFonts w:ascii="Times New Roman"/>
          <w:b w:val="false"/>
          <w:i w:val="false"/>
          <w:color w:val="000000"/>
          <w:sz w:val="28"/>
        </w:rPr>
        <w:t>
      8) 
</w:t>
      </w:r>
      <w:r>
        <w:rPr>
          <w:rFonts w:ascii="Times New Roman"/>
          <w:b w:val="false"/>
          <w:i w:val="false"/>
          <w:color w:val="000000"/>
          <w:sz w:val="28"/>
        </w:rPr>
        <w:t>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жүріп өту мүмкіндігі жоғары арнайы машиналарды сенiмхат бойынша басқаратын адамдарды тiркеу;</w:t>
      </w:r>
      <w:r>
        <w:br/>
      </w:r>
      <w:r>
        <w:rPr>
          <w:rFonts w:ascii="Times New Roman"/>
          <w:b w:val="false"/>
          <w:i w:val="false"/>
          <w:color w:val="000000"/>
          <w:sz w:val="28"/>
        </w:rPr>
        <w:t>
      9) 
</w:t>
      </w:r>
      <w:r>
        <w:rPr>
          <w:rFonts w:ascii="Times New Roman"/>
          <w:b w:val="false"/>
          <w:i w:val="false"/>
          <w:color w:val="000000"/>
          <w:sz w:val="28"/>
        </w:rPr>
        <w:t>
тракторларды және олардың базасында жасалған өздiгiнен жүретiн шассилер мен механизмдердi, монтаждалған арнайы жабдығы бар тiркемелердi қоса алғанда, олардың тiркемелерiн, өздiгiнен жүретiн ауыл шаруашылығы, мелиоративтiк және жол-құрылыс машиналары мен механизмдерiн, сондай-ақ жүріп өту мүмкіндігі жоғары арнайы машиналарды нөмiрлiк тiркеу белгiлерiн бере отырып, тiркеу, қайта тiркеу;</w:t>
      </w:r>
      <w:r>
        <w:br/>
      </w:r>
      <w:r>
        <w:rPr>
          <w:rFonts w:ascii="Times New Roman"/>
          <w:b w:val="false"/>
          <w:i w:val="false"/>
          <w:color w:val="000000"/>
          <w:sz w:val="28"/>
        </w:rPr>
        <w:t>
      10) 
</w:t>
      </w:r>
      <w:r>
        <w:rPr>
          <w:rFonts w:ascii="Times New Roman"/>
          <w:b w:val="false"/>
          <w:i w:val="false"/>
          <w:color w:val="000000"/>
          <w:sz w:val="28"/>
        </w:rPr>
        <w:t>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w:t>
      </w:r>
      <w:r>
        <w:br/>
      </w:r>
      <w:r>
        <w:rPr>
          <w:rFonts w:ascii="Times New Roman"/>
          <w:b w:val="false"/>
          <w:i w:val="false"/>
          <w:color w:val="000000"/>
          <w:sz w:val="28"/>
        </w:rPr>
        <w:t>
      11) 
</w:t>
      </w:r>
      <w:r>
        <w:rPr>
          <w:rFonts w:ascii="Times New Roman"/>
          <w:b w:val="false"/>
          <w:i w:val="false"/>
          <w:color w:val="000000"/>
          <w:sz w:val="28"/>
        </w:rPr>
        <w:t>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механизмдерге, сондай-ақ жүріп өту мүмкіндігі жоғары арнайы машиналарға ауыртпалықтың жоқ (бар) екендігі туралы ақпарат ұсыну;</w:t>
      </w:r>
      <w:r>
        <w:br/>
      </w:r>
      <w:r>
        <w:rPr>
          <w:rFonts w:ascii="Times New Roman"/>
          <w:b w:val="false"/>
          <w:i w:val="false"/>
          <w:color w:val="000000"/>
          <w:sz w:val="28"/>
        </w:rPr>
        <w:t>
      12) 
</w:t>
      </w:r>
      <w:r>
        <w:rPr>
          <w:rFonts w:ascii="Times New Roman"/>
          <w:b w:val="false"/>
          <w:i w:val="false"/>
          <w:color w:val="000000"/>
          <w:sz w:val="28"/>
        </w:rPr>
        <w:t>
асыл тұқымды мал шаруашылығы саласындағы субъектілерден асыл тұқымды мал туралы деректер жинауды жүзеге асыру;</w:t>
      </w:r>
      <w:r>
        <w:br/>
      </w:r>
      <w:r>
        <w:rPr>
          <w:rFonts w:ascii="Times New Roman"/>
          <w:b w:val="false"/>
          <w:i w:val="false"/>
          <w:color w:val="000000"/>
          <w:sz w:val="28"/>
        </w:rPr>
        <w:t>
      13) 
</w:t>
      </w:r>
      <w:r>
        <w:rPr>
          <w:rFonts w:ascii="Times New Roman"/>
          <w:b w:val="false"/>
          <w:i w:val="false"/>
          <w:color w:val="000000"/>
          <w:sz w:val="28"/>
        </w:rPr>
        <w:t>
тиісті әкімшілік-аумақтық бірліктегі асыл тұқымды малдың мемлекеттік тіркелімін жүргізу үшін деректер жинауды жүзеге асыру;</w:t>
      </w:r>
      <w:r>
        <w:br/>
      </w:r>
      <w:r>
        <w:rPr>
          <w:rFonts w:ascii="Times New Roman"/>
          <w:b w:val="false"/>
          <w:i w:val="false"/>
          <w:color w:val="000000"/>
          <w:sz w:val="28"/>
        </w:rPr>
        <w:t>
      14) 
</w:t>
      </w:r>
      <w:r>
        <w:rPr>
          <w:rFonts w:ascii="Times New Roman"/>
          <w:b w:val="false"/>
          <w:i w:val="false"/>
          <w:color w:val="000000"/>
          <w:sz w:val="28"/>
        </w:rPr>
        <w:t>
асыл тұқымды мал шаруашылығы саласындағы субъектілерден және асыл тұқымды малы бар жеке және заңды тұлғалардан бекітілген нысандар бойынша есептер қабылдау;</w:t>
      </w:r>
      <w:r>
        <w:br/>
      </w:r>
      <w:r>
        <w:rPr>
          <w:rFonts w:ascii="Times New Roman"/>
          <w:b w:val="false"/>
          <w:i w:val="false"/>
          <w:color w:val="000000"/>
          <w:sz w:val="28"/>
        </w:rPr>
        <w:t>
      15) 
</w:t>
      </w:r>
      <w:r>
        <w:rPr>
          <w:rFonts w:ascii="Times New Roman"/>
          <w:b w:val="false"/>
          <w:i w:val="false"/>
          <w:color w:val="000000"/>
          <w:sz w:val="28"/>
        </w:rPr>
        <w:t>
тиісті әкімшілік-аумақтық бірлік бойынша бағалау туралы деректерді қабылдап, қорыту және оның нәтижелері туралы мүдделі адамдарды хабардар ету;</w:t>
      </w:r>
      <w:r>
        <w:br/>
      </w:r>
      <w:r>
        <w:rPr>
          <w:rFonts w:ascii="Times New Roman"/>
          <w:b w:val="false"/>
          <w:i w:val="false"/>
          <w:color w:val="000000"/>
          <w:sz w:val="28"/>
        </w:rPr>
        <w:t>
      16) 
</w:t>
      </w:r>
      <w:r>
        <w:rPr>
          <w:rFonts w:ascii="Times New Roman"/>
          <w:b w:val="false"/>
          <w:i w:val="false"/>
          <w:color w:val="000000"/>
          <w:sz w:val="28"/>
        </w:rPr>
        <w:t>
асыл тұқымды мал шаруашылығы саласындағы субъектілердің асыл тұқымдық өнімді (материалды) жыл сайынғы өткізу көлемдеріне өтінімдер қабылдауды жүзеге асыру;</w:t>
      </w:r>
      <w:r>
        <w:br/>
      </w:r>
      <w:r>
        <w:rPr>
          <w:rFonts w:ascii="Times New Roman"/>
          <w:b w:val="false"/>
          <w:i w:val="false"/>
          <w:color w:val="000000"/>
          <w:sz w:val="28"/>
        </w:rPr>
        <w:t>
      17) 
</w:t>
      </w:r>
      <w:r>
        <w:rPr>
          <w:rFonts w:ascii="Times New Roman"/>
          <w:b w:val="false"/>
          <w:i w:val="false"/>
          <w:color w:val="000000"/>
          <w:sz w:val="28"/>
        </w:rPr>
        <w:t>
асыл тұқымды мал зауыты, асыл тұқымды мал шаруашылығы, асыл тұқымды мал орталығы, дистрибьютерлiк орталық, асыл тұқымдық репродуктор және ірі қара малдың тұқымдары бойынша республикалық палата беретін асыл тұқымдық куәліктердің есебін жүргізу;</w:t>
      </w:r>
      <w:r>
        <w:br/>
      </w:r>
      <w:r>
        <w:rPr>
          <w:rFonts w:ascii="Times New Roman"/>
          <w:b w:val="false"/>
          <w:i w:val="false"/>
          <w:color w:val="000000"/>
          <w:sz w:val="28"/>
        </w:rPr>
        <w:t>
      18) 
</w:t>
      </w:r>
      <w:r>
        <w:rPr>
          <w:rFonts w:ascii="Times New Roman"/>
          <w:b w:val="false"/>
          <w:i w:val="false"/>
          <w:color w:val="000000"/>
          <w:sz w:val="28"/>
        </w:rPr>
        <w:t>
сауда саясатын жүргiзудi қамтамасыз ету;</w:t>
      </w:r>
      <w:r>
        <w:br/>
      </w:r>
      <w:r>
        <w:rPr>
          <w:rFonts w:ascii="Times New Roman"/>
          <w:b w:val="false"/>
          <w:i w:val="false"/>
          <w:color w:val="000000"/>
          <w:sz w:val="28"/>
        </w:rPr>
        <w:t>
      19) 
</w:t>
      </w:r>
      <w:r>
        <w:rPr>
          <w:rFonts w:ascii="Times New Roman"/>
          <w:b w:val="false"/>
          <w:i w:val="false"/>
          <w:color w:val="000000"/>
          <w:sz w:val="28"/>
        </w:rPr>
        <w:t>
өз құзыретi шегiнде сауда қызметi субъектiлерiнiң қызметiн реттеудi жүзеге асыру;</w:t>
      </w:r>
      <w:r>
        <w:br/>
      </w:r>
      <w:r>
        <w:rPr>
          <w:rFonts w:ascii="Times New Roman"/>
          <w:b w:val="false"/>
          <w:i w:val="false"/>
          <w:color w:val="000000"/>
          <w:sz w:val="28"/>
        </w:rPr>
        <w:t>
      20) 
</w:t>
      </w:r>
      <w:r>
        <w:rPr>
          <w:rFonts w:ascii="Times New Roman"/>
          <w:b w:val="false"/>
          <w:i w:val="false"/>
          <w:color w:val="000000"/>
          <w:sz w:val="28"/>
        </w:rPr>
        <w:t xml:space="preserve">
тиiстi әкiмшiлiк-аумақтық бiрлiктерде сауда қызметiне қолайлы жағдайлар жасау жөнiнде шаралар әзiрлеу; </w:t>
      </w:r>
      <w:r>
        <w:br/>
      </w:r>
      <w:r>
        <w:rPr>
          <w:rFonts w:ascii="Times New Roman"/>
          <w:b w:val="false"/>
          <w:i w:val="false"/>
          <w:color w:val="000000"/>
          <w:sz w:val="28"/>
        </w:rPr>
        <w:t>
      21) 
</w:t>
      </w:r>
      <w:r>
        <w:rPr>
          <w:rFonts w:ascii="Times New Roman"/>
          <w:b w:val="false"/>
          <w:i w:val="false"/>
          <w:color w:val="000000"/>
          <w:sz w:val="28"/>
        </w:rPr>
        <w:t>
көрмелер мен жәрмеңкелер ұйымдастыруды жүзеге асыру;</w:t>
      </w:r>
      <w:r>
        <w:br/>
      </w:r>
      <w:r>
        <w:rPr>
          <w:rFonts w:ascii="Times New Roman"/>
          <w:b w:val="false"/>
          <w:i w:val="false"/>
          <w:color w:val="000000"/>
          <w:sz w:val="28"/>
        </w:rPr>
        <w:t>
      22) 
</w:t>
      </w:r>
      <w:r>
        <w:rPr>
          <w:rFonts w:ascii="Times New Roman"/>
          <w:b w:val="false"/>
          <w:i w:val="false"/>
          <w:color w:val="000000"/>
          <w:sz w:val="28"/>
        </w:rPr>
        <w:t>
әлеуметтік маңызы бар азық-түлік тауарларына рұқсат етілген шекті бөлшек сауда бағалары мөлшерінің сақталуына мемлекеттік бақылауды жүзеге асыру;</w:t>
      </w:r>
      <w:r>
        <w:br/>
      </w:r>
      <w:r>
        <w:rPr>
          <w:rFonts w:ascii="Times New Roman"/>
          <w:b w:val="false"/>
          <w:i w:val="false"/>
          <w:color w:val="000000"/>
          <w:sz w:val="28"/>
        </w:rPr>
        <w:t>
      23) 
</w:t>
      </w:r>
      <w:r>
        <w:rPr>
          <w:rFonts w:ascii="Times New Roman"/>
          <w:b w:val="false"/>
          <w:i w:val="false"/>
          <w:color w:val="000000"/>
          <w:sz w:val="28"/>
        </w:rPr>
        <w:t>
қатынаста әкімгер болып табылатын бюджеттік бағдарламалар нәтижесіне жету және орындау, жаңару, жоспарлау;</w:t>
      </w:r>
      <w:r>
        <w:br/>
      </w:r>
      <w:r>
        <w:rPr>
          <w:rFonts w:ascii="Times New Roman"/>
          <w:b w:val="false"/>
          <w:i w:val="false"/>
          <w:color w:val="000000"/>
          <w:sz w:val="28"/>
        </w:rPr>
        <w:t>
      24) 
</w:t>
      </w:r>
      <w:r>
        <w:rPr>
          <w:rFonts w:ascii="Times New Roman"/>
          <w:b w:val="false"/>
          <w:i w:val="false"/>
          <w:color w:val="000000"/>
          <w:sz w:val="28"/>
        </w:rPr>
        <w:t>
өз құзырындағы іс-шараларды іске асыру, іс-шара жоспарына сәйкес сыбайлас жемқорлықтың пайда болуына қарсы әрекет жасау, сыбайлас жемқорлықпен күрес бойынша іс-шаралар жоспарын қалалық және аумақтық міндетті орындауда қамтамасыз ету;</w:t>
      </w:r>
      <w:r>
        <w:br/>
      </w:r>
      <w:r>
        <w:rPr>
          <w:rFonts w:ascii="Times New Roman"/>
          <w:b w:val="false"/>
          <w:i w:val="false"/>
          <w:color w:val="000000"/>
          <w:sz w:val="28"/>
        </w:rPr>
        <w:t>
      25) 
</w:t>
      </w:r>
      <w:r>
        <w:rPr>
          <w:rFonts w:ascii="Times New Roman"/>
          <w:b w:val="false"/>
          <w:i w:val="false"/>
          <w:color w:val="000000"/>
          <w:sz w:val="28"/>
        </w:rPr>
        <w:t>
Қазақстан Республикасының заңнамасымен белгіленген өзге де функцияларды жүзеге асыру.</w:t>
      </w:r>
      <w:r>
        <w:br/>
      </w:r>
      <w:r>
        <w:rPr>
          <w:rFonts w:ascii="Times New Roman"/>
          <w:b w:val="false"/>
          <w:i w:val="false"/>
          <w:color w:val="000000"/>
          <w:sz w:val="28"/>
        </w:rPr>
        <w:t>
      16. 
</w:t>
      </w:r>
      <w:r>
        <w:rPr>
          <w:rFonts w:ascii="Times New Roman"/>
          <w:b w:val="false"/>
          <w:i w:val="false"/>
          <w:color w:val="000000"/>
          <w:sz w:val="28"/>
        </w:rPr>
        <w:t>
Құқықтары мен міндеттері:</w:t>
      </w:r>
      <w:r>
        <w:br/>
      </w:r>
      <w:r>
        <w:rPr>
          <w:rFonts w:ascii="Times New Roman"/>
          <w:b w:val="false"/>
          <w:i w:val="false"/>
          <w:color w:val="000000"/>
          <w:sz w:val="28"/>
        </w:rPr>
        <w:t>
      1) 
</w:t>
      </w:r>
      <w:r>
        <w:rPr>
          <w:rFonts w:ascii="Times New Roman"/>
          <w:b w:val="false"/>
          <w:i w:val="false"/>
          <w:color w:val="000000"/>
          <w:sz w:val="28"/>
        </w:rPr>
        <w:t>
өз функцияларын орындау мақсатында белгіленген тәртіппен мемлекеттік органдардан, лауазымды тұлғалардан және басқа да ұйымдардан қажетті құжаттарды, ақпараттарды сұрау және алу;</w:t>
      </w:r>
      <w:r>
        <w:br/>
      </w:r>
      <w:r>
        <w:rPr>
          <w:rFonts w:ascii="Times New Roman"/>
          <w:b w:val="false"/>
          <w:i w:val="false"/>
          <w:color w:val="000000"/>
          <w:sz w:val="28"/>
        </w:rPr>
        <w:t>
      2) 
</w:t>
      </w:r>
      <w:r>
        <w:rPr>
          <w:rFonts w:ascii="Times New Roman"/>
          <w:b w:val="false"/>
          <w:i w:val="false"/>
          <w:color w:val="000000"/>
          <w:sz w:val="28"/>
        </w:rPr>
        <w:t>
өз құзырына жататын мәселелерді шешуді қарау жөнінде қала әкімі мен әкімдігіне ұсыныстар енгізу;</w:t>
      </w:r>
      <w:r>
        <w:br/>
      </w:r>
      <w:r>
        <w:rPr>
          <w:rFonts w:ascii="Times New Roman"/>
          <w:b w:val="false"/>
          <w:i w:val="false"/>
          <w:color w:val="000000"/>
          <w:sz w:val="28"/>
        </w:rPr>
        <w:t>
      3) 
</w:t>
      </w:r>
      <w:r>
        <w:rPr>
          <w:rFonts w:ascii="Times New Roman"/>
          <w:b w:val="false"/>
          <w:i w:val="false"/>
          <w:color w:val="000000"/>
          <w:sz w:val="28"/>
        </w:rPr>
        <w:t>
өз өкілеттігінің шеңберінде халықаралық көрмелерге, жәрмеңкелерге, аукциондарға, симпозиумдар мен өзге шараларды өткізу бойынша жұмыстарды ұйымдастыруға қатысу;</w:t>
      </w:r>
      <w:r>
        <w:br/>
      </w:r>
      <w:r>
        <w:rPr>
          <w:rFonts w:ascii="Times New Roman"/>
          <w:b w:val="false"/>
          <w:i w:val="false"/>
          <w:color w:val="000000"/>
          <w:sz w:val="28"/>
        </w:rPr>
        <w:t>
      4) 
</w:t>
      </w:r>
      <w:r>
        <w:rPr>
          <w:rFonts w:ascii="Times New Roman"/>
          <w:b w:val="false"/>
          <w:i w:val="false"/>
          <w:color w:val="000000"/>
          <w:sz w:val="28"/>
        </w:rPr>
        <w:t>
Қазақстан Республикасының ауыл шаруашылығы саласындағы заңдары бұзылған жағдайда сотқа талап қою;</w:t>
      </w:r>
      <w:r>
        <w:br/>
      </w:r>
      <w:r>
        <w:rPr>
          <w:rFonts w:ascii="Times New Roman"/>
          <w:b w:val="false"/>
          <w:i w:val="false"/>
          <w:color w:val="000000"/>
          <w:sz w:val="28"/>
        </w:rPr>
        <w:t>
      5) 
</w:t>
      </w:r>
      <w:r>
        <w:rPr>
          <w:rFonts w:ascii="Times New Roman"/>
          <w:b w:val="false"/>
          <w:i w:val="false"/>
          <w:color w:val="000000"/>
          <w:sz w:val="28"/>
        </w:rPr>
        <w:t>
Қазақстан Республикасының қолданыстағы заңнамаларымен ұсынылған басқа да құқықтарды пайдаланады.</w:t>
      </w:r>
      <w:r>
        <w:br/>
      </w:r>
      <w:r>
        <w:rPr>
          <w:rFonts w:ascii="Times New Roman"/>
          <w:b w:val="false"/>
          <w:i w:val="false"/>
          <w:color w:val="000000"/>
          <w:sz w:val="28"/>
        </w:rPr>
        <w:t>
 </w:t>
      </w:r>
    </w:p>
    <w:bookmarkEnd w:id="8"/>
    <w:bookmarkStart w:name="z64" w:id="9"/>
    <w:p>
      <w:pPr>
        <w:spacing w:after="0"/>
        <w:ind w:left="0"/>
        <w:jc w:val="left"/>
      </w:pPr>
      <w:r>
        <w:rPr>
          <w:rFonts w:ascii="Times New Roman"/>
          <w:b/>
          <w:i w:val="false"/>
          <w:color w:val="000000"/>
        </w:rPr>
        <w:t xml:space="preserve"> 
3. Мемлекеттік органның қызметін ұйымдастыру</w:t>
      </w:r>
    </w:p>
    <w:bookmarkEnd w:id="9"/>
    <w:bookmarkStart w:name="z65" w:id="10"/>
    <w:p>
      <w:pPr>
        <w:spacing w:after="0"/>
        <w:ind w:left="0"/>
        <w:jc w:val="both"/>
      </w:pPr>
      <w:r>
        <w:rPr>
          <w:rFonts w:ascii="Times New Roman"/>
          <w:b w:val="false"/>
          <w:i w:val="false"/>
          <w:color w:val="000000"/>
          <w:sz w:val="28"/>
        </w:rPr>
        <w:t>      17. 
"Балқаш қаласының ауыл шаруашылығы бөлімі" мемлекеттік мекемесінде басшылықты, "Балқаш қаласының ауыл шаруашылығы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18. 
</w:t>
      </w:r>
      <w:r>
        <w:rPr>
          <w:rFonts w:ascii="Times New Roman"/>
          <w:b w:val="false"/>
          <w:i w:val="false"/>
          <w:color w:val="000000"/>
          <w:sz w:val="28"/>
        </w:rPr>
        <w:t>
"Балқаш қаласының ауыл шаруашылығы бөлімі" мемлекеттік мекемесінің бірінші басшысын Балқаш қаласының әкімі қызметке тағайындайды және қызметтен босатады.</w:t>
      </w:r>
      <w:r>
        <w:br/>
      </w:r>
      <w:r>
        <w:rPr>
          <w:rFonts w:ascii="Times New Roman"/>
          <w:b w:val="false"/>
          <w:i w:val="false"/>
          <w:color w:val="000000"/>
          <w:sz w:val="28"/>
        </w:rPr>
        <w:t>
      19. 
</w:t>
      </w:r>
      <w:r>
        <w:rPr>
          <w:rFonts w:ascii="Times New Roman"/>
          <w:b w:val="false"/>
          <w:i w:val="false"/>
          <w:color w:val="000000"/>
          <w:sz w:val="28"/>
        </w:rPr>
        <w:t>
"Балқаш қаласының ауыл шаруашылығы бөлімі" мемлекеттік мекемесінің бірінші басшысының өкілеттілігі:</w:t>
      </w:r>
      <w:r>
        <w:br/>
      </w:r>
      <w:r>
        <w:rPr>
          <w:rFonts w:ascii="Times New Roman"/>
          <w:b w:val="false"/>
          <w:i w:val="false"/>
          <w:color w:val="000000"/>
          <w:sz w:val="28"/>
        </w:rPr>
        <w:t>
      1) 
</w:t>
      </w:r>
      <w:r>
        <w:rPr>
          <w:rFonts w:ascii="Times New Roman"/>
          <w:b w:val="false"/>
          <w:i w:val="false"/>
          <w:color w:val="000000"/>
          <w:sz w:val="28"/>
        </w:rPr>
        <w:t>
өз құзыретінің шегінде бұйрықтар, нұсқаулар шығарады, келісім-шарттарды жасайды;</w:t>
      </w:r>
      <w:r>
        <w:br/>
      </w:r>
      <w:r>
        <w:rPr>
          <w:rFonts w:ascii="Times New Roman"/>
          <w:b w:val="false"/>
          <w:i w:val="false"/>
          <w:color w:val="000000"/>
          <w:sz w:val="28"/>
        </w:rPr>
        <w:t>
      2) 
</w:t>
      </w:r>
      <w:r>
        <w:rPr>
          <w:rFonts w:ascii="Times New Roman"/>
          <w:b w:val="false"/>
          <w:i w:val="false"/>
          <w:color w:val="000000"/>
          <w:sz w:val="28"/>
        </w:rPr>
        <w:t>
"Балқаш қаласының ауыл шаруашылығы бөлімі" мемлекеттік мекемесінің жұмыскерлерін қызметке тағайындайды және қызметтен босатады, олардың міндеттері мен өкілеттіктерін анықтайды;</w:t>
      </w:r>
      <w:r>
        <w:br/>
      </w:r>
      <w:r>
        <w:rPr>
          <w:rFonts w:ascii="Times New Roman"/>
          <w:b w:val="false"/>
          <w:i w:val="false"/>
          <w:color w:val="000000"/>
          <w:sz w:val="28"/>
        </w:rPr>
        <w:t>
      3) 
</w:t>
      </w:r>
      <w:r>
        <w:rPr>
          <w:rFonts w:ascii="Times New Roman"/>
          <w:b w:val="false"/>
          <w:i w:val="false"/>
          <w:color w:val="000000"/>
          <w:sz w:val="28"/>
        </w:rPr>
        <w:t>
заңмен белгіленген тәртіппен "Балқаш қаласының ауыл шаруашылығы бөлімі" мемлекеттік мекемесінің қызметкерлеріне тәртіптік жаза қолданады;</w:t>
      </w:r>
      <w:r>
        <w:br/>
      </w:r>
      <w:r>
        <w:rPr>
          <w:rFonts w:ascii="Times New Roman"/>
          <w:b w:val="false"/>
          <w:i w:val="false"/>
          <w:color w:val="000000"/>
          <w:sz w:val="28"/>
        </w:rPr>
        <w:t>
      4) 
</w:t>
      </w:r>
      <w:r>
        <w:rPr>
          <w:rFonts w:ascii="Times New Roman"/>
          <w:b w:val="false"/>
          <w:i w:val="false"/>
          <w:color w:val="000000"/>
          <w:sz w:val="28"/>
        </w:rPr>
        <w:t>
қолданыстағы заңдарға сәйкес барлық ұйымдарда және органдарда "Балқаш қаласының ауыл шаруашылығы бөлімі" мемлекеттік мекемесінің өкілі болып табылады;</w:t>
      </w:r>
      <w:r>
        <w:br/>
      </w:r>
      <w:r>
        <w:rPr>
          <w:rFonts w:ascii="Times New Roman"/>
          <w:b w:val="false"/>
          <w:i w:val="false"/>
          <w:color w:val="000000"/>
          <w:sz w:val="28"/>
        </w:rPr>
        <w:t>
      5) 
</w:t>
      </w:r>
      <w:r>
        <w:rPr>
          <w:rFonts w:ascii="Times New Roman"/>
          <w:b w:val="false"/>
          <w:i w:val="false"/>
          <w:color w:val="000000"/>
          <w:sz w:val="28"/>
        </w:rPr>
        <w:t>
өз құзыретінің шегінде сыбайлас жемқорлыққа қарсы заң талаптарының орындалуын қаматамасыз етеді және осы үшін жеке жауапкершілікті тартады;</w:t>
      </w:r>
      <w:r>
        <w:br/>
      </w:r>
      <w:r>
        <w:rPr>
          <w:rFonts w:ascii="Times New Roman"/>
          <w:b w:val="false"/>
          <w:i w:val="false"/>
          <w:color w:val="000000"/>
          <w:sz w:val="28"/>
        </w:rPr>
        <w:t>
      6) 
</w:t>
      </w:r>
      <w:r>
        <w:rPr>
          <w:rFonts w:ascii="Times New Roman"/>
          <w:b w:val="false"/>
          <w:i w:val="false"/>
          <w:color w:val="000000"/>
          <w:sz w:val="28"/>
        </w:rPr>
        <w:t>
құжаттардың орындалу барысын ұйымдастырады және бақылау жасайды;</w:t>
      </w:r>
      <w:r>
        <w:br/>
      </w:r>
      <w:r>
        <w:rPr>
          <w:rFonts w:ascii="Times New Roman"/>
          <w:b w:val="false"/>
          <w:i w:val="false"/>
          <w:color w:val="000000"/>
          <w:sz w:val="28"/>
        </w:rPr>
        <w:t>
      7) 
</w:t>
      </w:r>
      <w:r>
        <w:rPr>
          <w:rFonts w:ascii="Times New Roman"/>
          <w:b w:val="false"/>
          <w:i w:val="false"/>
          <w:color w:val="000000"/>
          <w:sz w:val="28"/>
        </w:rPr>
        <w:t>
қолданыстағы зандарға сәйкес басқа да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
      "Балқаш қаласының ауыл шаруашылығы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End w:id="10"/>
    <w:bookmarkStart w:name="z76" w:id="11"/>
    <w:p>
      <w:pPr>
        <w:spacing w:after="0"/>
        <w:ind w:left="0"/>
        <w:jc w:val="left"/>
      </w:pPr>
      <w:r>
        <w:rPr>
          <w:rFonts w:ascii="Times New Roman"/>
          <w:b/>
          <w:i w:val="false"/>
          <w:color w:val="000000"/>
        </w:rPr>
        <w:t xml:space="preserve"> 
4. Мемлекеттік органның мүлкі</w:t>
      </w:r>
    </w:p>
    <w:bookmarkEnd w:id="11"/>
    <w:bookmarkStart w:name="z77" w:id="12"/>
    <w:p>
      <w:pPr>
        <w:spacing w:after="0"/>
        <w:ind w:left="0"/>
        <w:jc w:val="both"/>
      </w:pPr>
      <w:r>
        <w:rPr>
          <w:rFonts w:ascii="Times New Roman"/>
          <w:b w:val="false"/>
          <w:i w:val="false"/>
          <w:color w:val="000000"/>
          <w:sz w:val="28"/>
        </w:rPr>
        <w:t>      20. 
"Балқаш қаласының ауыл шаруашылығы бөлімі" мемлекеттік мекемесінің заңнамада қарастырылған жағдайларда жедел басқару құқығында оқшауланған мүлкi болуы мүмкін.</w:t>
      </w:r>
      <w:r>
        <w:br/>
      </w:r>
      <w:r>
        <w:rPr>
          <w:rFonts w:ascii="Times New Roman"/>
          <w:b w:val="false"/>
          <w:i w:val="false"/>
          <w:color w:val="000000"/>
          <w:sz w:val="28"/>
        </w:rPr>
        <w:t>
</w:t>
      </w:r>
      <w:r>
        <w:rPr>
          <w:rFonts w:ascii="Times New Roman"/>
          <w:b w:val="false"/>
          <w:i w:val="false"/>
          <w:color w:val="000000"/>
          <w:sz w:val="28"/>
        </w:rPr>
        <w:t>
      "Балқаш қаласының ауыл шаруашылығы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21. 
</w:t>
      </w:r>
      <w:r>
        <w:rPr>
          <w:rFonts w:ascii="Times New Roman"/>
          <w:b w:val="false"/>
          <w:i w:val="false"/>
          <w:color w:val="000000"/>
          <w:sz w:val="28"/>
        </w:rPr>
        <w:t>
"Балқаш қаласының ауыл шаруашылығы бөлімі" мемлекеттік мекемесінің бекiтiлген мүлкі коммуналдық меншiкке жатады.</w:t>
      </w:r>
      <w:r>
        <w:br/>
      </w:r>
      <w:r>
        <w:rPr>
          <w:rFonts w:ascii="Times New Roman"/>
          <w:b w:val="false"/>
          <w:i w:val="false"/>
          <w:color w:val="000000"/>
          <w:sz w:val="28"/>
        </w:rPr>
        <w:t>
      22. 
</w:t>
      </w:r>
      <w:r>
        <w:rPr>
          <w:rFonts w:ascii="Times New Roman"/>
          <w:b w:val="false"/>
          <w:i w:val="false"/>
          <w:color w:val="000000"/>
          <w:sz w:val="28"/>
        </w:rPr>
        <w:t>
"Балқаш қаласының ауыл шаруашылығы бөлімі" мемлекеттік мекемесі егер заңнамада өзгеше көзделмесе,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End w:id="12"/>
    <w:bookmarkStart w:name="z81" w:id="13"/>
    <w:p>
      <w:pPr>
        <w:spacing w:after="0"/>
        <w:ind w:left="0"/>
        <w:jc w:val="left"/>
      </w:pPr>
      <w:r>
        <w:rPr>
          <w:rFonts w:ascii="Times New Roman"/>
          <w:b/>
          <w:i w:val="false"/>
          <w:color w:val="000000"/>
        </w:rPr>
        <w:t xml:space="preserve"> 
5. Мемлекеттік органды қайта ұйымдастыру мен тарату</w:t>
      </w:r>
    </w:p>
    <w:bookmarkEnd w:id="13"/>
    <w:bookmarkStart w:name="z82" w:id="14"/>
    <w:p>
      <w:pPr>
        <w:spacing w:after="0"/>
        <w:ind w:left="0"/>
        <w:jc w:val="both"/>
      </w:pPr>
      <w:r>
        <w:rPr>
          <w:rFonts w:ascii="Times New Roman"/>
          <w:b w:val="false"/>
          <w:i w:val="false"/>
          <w:color w:val="000000"/>
          <w:sz w:val="28"/>
        </w:rPr>
        <w:t>      23. 
"Балқаш қаласының ауыл шаруашылығы бөлімі" мемлекеттік мекемесін қайта ұйымдастыру мен тарату Қазақстан Республикасының заңнамасына сәйкес жүзеге асырылады.</w:t>
      </w:r>
      <w:r>
        <w:br/>
      </w:r>
      <w:r>
        <w:rPr>
          <w:rFonts w:ascii="Times New Roman"/>
          <w:b w:val="false"/>
          <w:i w:val="false"/>
          <w:color w:val="000000"/>
          <w:sz w:val="28"/>
        </w:rPr>
        <w:t>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