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1a3f" w14:textId="8d51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19 желтоқсандағы № 34/267 "2015-2017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2015 жылғы 22 сәуірдегі № 37/301 шешімі. Қарағанды облысының Әділет департаментінде 2015 жылғы 13 мамырда № 3197 болып тіркелді. Шешім қабылданған мерзімінің өтуіне байланысты өзінің қолданылуын тоқтатады (Балқаш қалалық мәслихатының 2016 жылғы 13 қаңтардағы № 1-23/5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(Балқаш қалалық мәслихатының 13.01.2016 № 1-23/5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2014 жылғы 19 желтоқсандағы № 34/267 "2015-2017 жылдарға арналған қалалық бюджет туралы" (Нормативтік құқықтық актілерді мемлекеттік тіркеу тізілімінде № 2913 болып тіркелген, 2015 жылғы 16 қаңтардағы № 4-5 (12255) "Балқаш өңірі", 2015 жылғы 16 қаңтардағы № 4-5 (1326) "Северное Прибалхашье" газеттерінде, "Әділет" ақпараттық-құқықтық жүйесінде 2015 жылдың 23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шешімге қоса тіркелген 1, 2 және 3 қосымшаларға сәйкес 2015-2017 жылдарға арналған қалалық бюджет бекітілсін, оның ішінде 2015 жылға келесі көлемдерде: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5 610 423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3 731 852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24 887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441 021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1 412 663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5 659 305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21 135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21 135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70 017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70 017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21 135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48 882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2015 жылға арналған қалалық бюджет түсімдерінің құрамында мектепке дейінгі білім беру ұйымдарында мемлекеттік білім беру тапсырысын іске асыруға 557 582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2015 жылға арналған қалалық бюджет түсімдерінің құрамында үш деңгейлі жүйе бойынша біліктілігін арттырудан өткен мұғалімдерге еңбекақыны көтеруге 52 449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2015 жылға арналған қалалық бюджет түсімдерінің құрамында Ұлы Отан соғысындағы Жеңістің жетпіс жылдығына арналған іс-шараларды өткізуіне 27 622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2015 жылға арналған қалалық бюджет түсімдерінің құрамында моноқалаларды ағымдағы жайластыруға 346 967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2015 жылға арналған қалалық бюджет түсімдерінің құрамында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төлеуге берілетін 197 443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18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20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Балқаш қаласы әкімдігінің 2015 жылға арналған резерві 5000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15-1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"15-1. 2015 жылға арналған қалалық бюджет түсімдерінің құрамында азаматтық хал актілерін тіркеу бөлімдерінің штат санын ұстауға 2 404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15-2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"15-2. 2015 жылға арналған қалалық бюджет түсімдерінің құрамында агроөнеркәсіптік кешеннің жергілікті атқарушы органдарының бөлімшелерін ұстауға 1 000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Түсупбеков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мәслихаттың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сәуірдегі № 37/301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177"/>
        <w:gridCol w:w="688"/>
        <w:gridCol w:w="6110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сәуірдегі № 37/301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жылда Саяқ кентінде іске асырылатын бюджеттік бағдарламалар бойынша шығыстар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074"/>
        <w:gridCol w:w="1525"/>
        <w:gridCol w:w="1525"/>
        <w:gridCol w:w="4454"/>
        <w:gridCol w:w="26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сәуірдегі № 37/301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жылда Гүлшат кентінде іске асырылатын бюджеттік бағдарламалар бойынша шығыстар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4622"/>
        <w:gridCol w:w="2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сәуірдегі № 37/301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бюджеттің дамудың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781"/>
        <w:gridCol w:w="1898"/>
        <w:gridCol w:w="1898"/>
        <w:gridCol w:w="6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