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9114" w14:textId="9a99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2014 жылғы 19 желтоқсандағы № 34/267 "2015-2017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2015 жылғы 19 қазандағы № 43/340 шешімі. Қарағанды облысының Әділет департаментінде 2015 жылғы 28 қазанда № 3471 болып тіркелді. Шешім қабылданған мерзімінің өтуіне байланысты өзінің қолданылуын тоқтатады (Балқаш қалалық мәслихатының 2016 жылғы 13 қаңтардағы № 1-23/5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Шешім қабылданған мерзімінің өтуіне байланысты өзінің қолданылуын тоқтатады (Қарағанды облысы Балқаш қалалық мәслихатының 13.01.2016 № 1-23/5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Қалалық мәслихаттың 2014 жылғы 19 желтоқсандағы № 34/267 "2015-2017 жылдарға арналған қалалық бюджет туралы" (Нормативтік құқықтық актілерді мемлекеттік тіркеу тізілімінде № 2913 болып тіркелген, 2015 жылғы 16 қаңтардағы № 4-5(12255) "Балқаш өңірі", 2015 жылғы 16 қаңтардағы № 4-5 (1326) "Северное Прибалхашье" газеттерінде, "Әділет" ақпараттық-құқықтық жүйесінде 2015 жылдың 23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Осы шешімге қоса тіркелген 1, 2 және 3 қосымшаларға сәйкес 2015-2017 жылдарға арналған қалалық бюджет бекітілсін, оның ішінде 2015 жылға келесі көлемдерде: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5 566 222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3 706 992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24 887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465 881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1 368 462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5 618 393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–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алу 3289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3289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48 882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48 882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48 882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11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2015 жылға арналған қалалық бюджет түсімдерінің құрамында моноқалаларды ағымдағы жайластыруға 300 505 мың теңге сомасында ағымдағы нысаналы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19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Бекенов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Рахимберлина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1283"/>
      </w:tblGrid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қазандағы № 43/340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желтоқсандағы № 34/267 шешімін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1177"/>
        <w:gridCol w:w="688"/>
        <w:gridCol w:w="6110"/>
        <w:gridCol w:w="36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2"/>
        <w:gridCol w:w="1202"/>
        <w:gridCol w:w="5226"/>
        <w:gridCol w:w="2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 және елді мекендердің бас жоспарларының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