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a7858" w14:textId="eca78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2014 жылғы 19 желтоқсандағы № 34/267 "2015-2017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2015 жылғы 8 желтоқсандағы № 45/349 шешімі. Қарағанды облысының Әділет департаментінде 2015 жылғы 15 желтоқсанда № 3556 болып тіркелді. Шешім қабылданған мерзімінің өтуіне байланысты өзінің қолданылуын тоқтатады (Балқаш қалалық мәслихатының 2016 жылғы 13 қаңтардағы № 1-23/5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Шешім қабылданған мерзімінің өтуіне байланысты өзінің қолданылуын тоқтатады (Қарағанды облысы Балқаш қалалық мәслихатының 13.01.2016 № 1-23/5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Қалалық мәслихаттың 2014 жылғы 19 желтоқсандағы № 34/267 "2015-2017 жылдарға арналған қалалық бюджет туралы" (Нормативтік құқықтық актілерді мемлекеттік тіркеу тізілімінде № 2913 болып тіркелген, 2015 жылғы 16 қаңтардағы № 4-5 (12255) "Балқаш өңірі", 2015 жылғы 16 қаңтардағы № 4-5 (1326) "Северное Прибалхашье" газеттерінде, "Әділет" ақпараттық-құқықтық жүйесінде 2015 жылдың 23 қаңтарында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Осы шешімге қоса тіркелген 1, 2 және 3 қосымшаларға сәйкес 2015-2017 жылдарға арналған қалалық бюджет бекітілсін, оның ішінде 2015 жылға келесі көлемдерде: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5 582 521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3 716 962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29 362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468 979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1 367 218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5 634 692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 – 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алу 3289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3289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алу 48 882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48 882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48 882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9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 2015 жылға арналған қалалық бюджет түсімдерінің құрамында алып қойылатын және жойылатын ауру жануарлардың, жануарлардан алынатын өнімдер мен шикізаттың құнын иелеріне өтеуге 21 мың теңге сомасында ағымдағы нысаналы трансферттер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15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"15. 2015 жылға арналған қалалық бюджет түсімдерінің құрамында 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кәсіпорындардың жұмыскерлерінің лауазымдық айлықақысына ерекше еңбек жағдайлары үшін ай сайынғы үстемеақы төлеуге берілетін 196 844 мың теңге сомасында ағымдағы нысаналы трансферттер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15-1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"15-1. 2015 жылға арналған қалалық бюджет түсімдерінің құрамында азаматтық хал актілерін тіркеу бөлімдерінің штат санын ұстауға 2 175 мың теңге сомасында ағымдағы нысаналы трансферттер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/>
          <w:b w:val="false"/>
          <w:i w:val="false"/>
          <w:color w:val="000000"/>
          <w:sz w:val="28"/>
        </w:rPr>
        <w:t xml:space="preserve">15-2 тармағы </w:t>
      </w:r>
      <w:r>
        <w:rPr>
          <w:rFonts w:ascii="Times New Roman"/>
          <w:b w:val="false"/>
          <w:i w:val="false"/>
          <w:color w:val="000000"/>
          <w:sz w:val="28"/>
        </w:rPr>
        <w:t>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"15-2. 2015 жылға арналған қалалық бюджет түсімдерінің құрамында агроөнеркәсіптік кешеннің жергілікті атқарушы органдарының бөлімшелерін ұстауға 655 мың теңге сомасында ағымдағы нысаналы трансферттер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2015 жылдың 1 қаңтарынан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Сыздыкова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Рахимберлина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1283"/>
      </w:tblGrid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желтоқсандағы № 45/349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желтоқсандағы № 34/267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қалалық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847"/>
        <w:gridCol w:w="1202"/>
        <w:gridCol w:w="1202"/>
        <w:gridCol w:w="5226"/>
        <w:gridCol w:w="29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5 634 692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3 202 236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2 371 260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2 371 260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2 154 009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аумағының қала құрылысын дамыту және елді мекендердің бас жоспарларының схемаларын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жобаларды іске асыру үшін берілетін кредиттер бойынша пайыздық мөлшерлемені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ағымдағы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(профицитін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1872"/>
        <w:gridCol w:w="53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