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dbf1" w14:textId="912d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қоғамдық жұмыстар жүргізілетін Балқаш қаласының кәсіпорындары, ұйымдары мен мекемелерінің тізбесін, жұмыстардың түрлерін, нақты жағдайларын, көлемдерін және еңбекақы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2015 жылғы 18 желтоқсандағы № 51/01 қаулысы. Қарағанды облысының Әділет департаментінде 2016 жылғы 14 қаңтарда № 3614 болып тіркелді. Күші жойылды - Қарағанды облысы Балқаш қаласы әкімдігінің 2016 жылғы 12 мамырдағы N 18/02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Балқаш қаласы әкімдігінің 12.05.2016 N 18/02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Қаулысымен бекітілген қоғамдық жұмыстарды ұйымдастыру мен қаржыландырудың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қоғамдық жұмыстарды ұйымдастырудың тиімділігін арттыру мақсатында, жұмыссыздарды уақытша жұмыспен қамтуды және табыс табуды, кедейлікті еңсеруді, жұмыссыздық ауқымы мен деңгейін қысқартуды қамтамасыз ету үшін,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 2016 жылы қоғамдық жұмыстар жүргізілетін Балқаш қаласының кәсіпорындары, ұйымдары мен мекемелерінің тізбесі, жұмыстардың түрлері, нақты жағдайлары, көлемдері және еңбекақы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"Балқаш қаласының жұмыспен қамту және әлеуметтік бағдарламалар бөлімі" мемлекеттік мекемесіне (бұдан әрі - ММ) (Ж.К. Томпиева):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бекітілген тізбеге сәйкес қоғамдық жұмыстардың нақты жағдайларын көрсетумен, қоғамдық жұмыстарды жүргізуге қаланың кәсіпорындарымен, ұйымдарымен және мекемелерімен шарттары жасалсын;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2016 жылғы қаланың бюджетінде көзделген қаражат шегінде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жұмыссыздарды қоғамдық жұмыстарға жіберуді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қоғамдық жұмыстарға жіберілген жұмыссыздардың еңбегіне ақы төлеу ең төменгі бір жалақы мөлшерінде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"Қалалық коммуналдық шаруашылық – 2012" жауапкершілігі шектеулі серіктестігіне қоғамдық жұмыстарға жіберілген жұмыссыздардың еңбегіне ақы төлеу ең төменгі бір жарым жалақы мөлшерінде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Балқаш қаласы әкімінің орынбасары Саягуль Жаксылыққызы Жаксылыковаға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2016 жылғы 1 қаңтардан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ресми жарияланғаннан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51/01 қаулысына қосымша 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қоғамдық жұмыстар жүргізілетін Балқаш қаласының кәсіпорындары, ұйымдары мен мекемелерінің тізбесі, жұмыстардың түрлері, нақты жағдайлары,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023"/>
        <w:gridCol w:w="1147"/>
        <w:gridCol w:w="5322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Кәсіпорындар, ұйымдар мен мекемелердің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 және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әкімінің аппараты" мемлекеттік мекемесі (бұдан әрі- 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күнделікті 10-12 құжаттарды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"Гүлшат кенті әкім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Кентті көріктендіру, көгалдандыру және санитарлық тазарту, айына 3000 шаршы метрден кем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"Саяқ кенті әкім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Кентті көріктендіру, көгалдандыру және санитарлық тазарту, айына 3000 шаршы метрден кем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мәслихат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мұрағатқа тапсыруға дайындауға, сессиялар және тұрақты комиссиялар хаттамаларын ресімдеуге көмек, күнделікті 10-12 құжаттар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жер қатынастары, сәулет және қала құрылысы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өңдеу, тізілімдерді, хабарлау хаттарды дайындау бойынша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жұмыспен қамту және әлеуметтік бағдарламалар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төлемдерге құқығы бар азаматтарды анықтау мақсатында аулаларды аралау, тұрғын үй-тұрмыстық жағдайларын тексеру актісін жасауға көмек, күнделікті 10-12 құжаттар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құрылыс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тұрғын үй-коммуналдық шаруашылық, жолаушы көлігі және автокөлік жолдары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өңдеу, қаланы көріктендіру, көгалдандыру және санитарлық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ішкі саясат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өңдеу, мұрағаттық құжаттармен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білім бөлімі" ММ және оның ішінде қаланың жалпы білім беретін мектептері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60 кем емес іс-шараларды жүргізуге көмек, қоғамдық тәрбиеші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экономика және қаржы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кәсіпкерлік және ауыл шаруашылығы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Күнделікті 10-12 құжаттарды жеткізу, құжаттарды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мәдениет және тілдерді дамыту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жалпы іс-шараларды жүргізуге көмек, 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тұрғын үй инспекциясы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күнделікті 10-12 құжаттарды өңдеу және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Қарағанды облысы бойынша Қазынашылық департаментінің Балқаш қалалық қазынашылық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Күнделікті 10-12 құжаттарды жеткізу, құжаттарды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ветеринария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Күнделікті 10-12 құжаттарды жеткізу, құжаттарды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Қарағанды облыстық сотының кеңсесі"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 құжаттарымен жұмыс, 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Қылмыстық-атқару жүйесі департаменті"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құжаттармен жұмыс, шақыру қағаздарын тарату, күнделікті 10-12 құжаттар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Ішкі істер департаменті Балқаш қаласының ішкі істер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жұмыстар, номенклатуралық істерді тігу, күнделікті 10-12 кіріс және шығыс құжаттарын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прокуратурасы"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күнделікті 10-12 құжаттарды өңдеу және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Балқаш қалалық аумақтық инспекциясы"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өңдеу және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Ветеринариялық бақылау және қадағалау комитетінің Балқаш қалалық аумақтық инспекциясы"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жұмыс, қосалқы жұмыстар, 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еңбек инспекциясы жөніндегі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тарату және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министрлігінің Төтенше жағдайлар комитеті Қарағанды облысының Төтенше жағдайлар департаменті Жедел-құтқару жасағы (Қарағанды қаласы)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Суға түсу маусымы кезеңіндегі профилактикалық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Қарағанды облысының Әділет департаменті Балқаш қаласының Әділет басқармасы" республикалық мемлекеттік мекемесі (бұдан әрі - РММ)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Күнделікті 10-12 құжаттарды жеткізу, әділет органдарында құжаттарды өңдеу бойынша жұмыс, формулярларды таратып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Балқаш қалалық тұтынушылардың құқықтарын қорғау басқармасы" РММ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кірістер комитеті Қарағанды облысы бойынша Мемлекеттік кірістер департаментінің Балқаш қаласы бойынша Мемлекеттік кірістер басқармасы" РММ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 бойынша хабарлау хаттарды тарату, күнделікті 10-12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Денсаулық сақтау және әлеуметтік даму министрлігі Еңбек, әлеуметтік қорғау және көші-қон комитетінің Қарағанды облысы бойынша департаменті" РММ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Хабарлау хаттарды тарату, күнделікті 10-12 құжаттарды және номенклатуралық істерді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Әділет Министрлігінің Қарағанды облысы Әділет департаменті" РММ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хабарламаларды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министрлiгiнің "Қарағанды облысы Балқаш қаласының қорғаныс iстерi жөніндегі біріктірілген бөлімі" РММ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шақыру қағаздарын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облысының мәдениет, мұрағаттар және құжаттама басқармасының "Балқаш қаласының мемлекеттік мұрағаты" коммуналдық мемлекеттік мекемесі (бұдан әрі - КММ)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істерді жаңғырту, күнделікті 10-12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жұмыспен қамту орталығы" КММ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білім басқармасының "Дамуы шектелген балаларға арналған облыстық № 4 арнайы мектеп-интернаты" КММ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білім бөлімі" мемлекеттік мекемесінің "Оқушылар сарайы"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 кем емес мәдени – жалпы іс-шараларды жүргізуге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Денсаулық сақтау және әлеуметтік даму министрлігінің "Зейнетақы төлеу жөніндегі мемлекеттік орталығы" Республикалық мемлекеттік қазыналық кәсіпорын (бұдан әрі - РМҚК)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істерді жаңғырту, жәрдемақы және зейнетақы алушыларға күнделікті 10-12 шақыруларды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Тіркеу қызметі және құқықтық көмек көрсету комитетінің "Қарағанды облысы бойынша Жылжымайтын мүлік орталығы"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 Автомобиль жолдары комитетінің "Қазақавтожол" шаруашылық жүргізу құқығындағы республикалық мемлекеттік кәсіпорынының Қарағанды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 көріктендіру және санитарлық тазартуға көмек, айына 3000 шаршы метрден кем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қаласының ветеринария бөлімінің "Балқаш қаласының ветеринариялық станциясы" коммуналдық мемлекеттік кәсіпорыны (бұдан әрі - КМК)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денсаулық сақтау басқармасы "Балқаш қ. орталық ауруханасы" КМК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жұмыс, 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денсаулық сақтау басқармасы "Балқаш қаласының №1 емханасы" КМК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жеткізу,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коммуналдық шаруашылық-2012" жауапкершілігі шектеулі серіктестігі (бұдан әрі – ЖШС)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 көріктендіру, санитарлық тазарту және көгалдандыру, айына 3000 шаршы метрден кем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соқырлар қоғамының Балқаш оқу-өндіріс кәсіпорыны"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"Ардагерлер ұйымы" республикалық қоғамдық бірлестігінің Балқаш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10-12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