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22fb" w14:textId="e122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жер қатынастары,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2015 жылғы 12 наурыздағы № 30 қаулысы. Қарағанды облысының Әділет департаментінде 2015 жылғы 2 cәуірде № 3101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Қаражал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жер қатынастары, сәулет және қала құрылысы бөлімі" мемлекеттік мекемесі туралы </w:t>
      </w:r>
      <w:r>
        <w:rPr>
          <w:rFonts w:ascii="Times New Roman"/>
          <w:b w:val="false"/>
          <w:i w:val="false"/>
          <w:color w:val="000000"/>
          <w:sz w:val="28"/>
        </w:rPr>
        <w:t xml:space="preserve"> Ереже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жер қатынастары, сәулет және қала құрылысы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Қаражал қаласы әкімінің орынбасары М. Джанабергеновке жүктелсін.</w:t>
      </w:r>
    </w:p>
    <w:bookmarkEnd w:id="3"/>
    <w:bookmarkStart w:name="z7" w:id="4"/>
    <w:p>
      <w:pPr>
        <w:spacing w:after="0"/>
        <w:ind w:left="0"/>
        <w:jc w:val="both"/>
      </w:pPr>
      <w:r>
        <w:rPr>
          <w:rFonts w:ascii="Times New Roman"/>
          <w:b w:val="false"/>
          <w:i w:val="false"/>
          <w:color w:val="000000"/>
          <w:sz w:val="28"/>
        </w:rPr>
        <w:t xml:space="preserve">
      4. Осы қаулы алғаш ресми жарияланғаннан кейін қолданысқа енгізіледі.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Қаражал қаласының әкімі</w:t>
            </w:r>
          </w:p>
          <w:bookmarkEnd w:id="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12 наурыздағы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 қаулысымен бекітілген</w:t>
                  </w:r>
                </w:p>
              </w:tc>
            </w:tr>
          </w:tbl>
          <w:p/>
        </w:tc>
      </w:tr>
    </w:tbl>
    <w:bookmarkStart w:name="z10" w:id="6"/>
    <w:p>
      <w:pPr>
        <w:spacing w:after="0"/>
        <w:ind w:left="0"/>
        <w:jc w:val="left"/>
      </w:pPr>
      <w:r>
        <w:rPr>
          <w:rFonts w:ascii="Times New Roman"/>
          <w:b/>
          <w:i w:val="false"/>
          <w:color w:val="000000"/>
        </w:rPr>
        <w:t xml:space="preserve"> "Қаражал қаласының жер қатынастары, сәулет және қала құрылысы бөлімі"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жер қатынастары, сәулет және қала құрылысы бөлімі" мемлекеттік мекемесі (бұдан әрі – Бөлім) Қаражал қаласының әкімшілік-аумақтық шекарасының шегінде жер қатынастары, сәулет және қала құрылысы саласында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Бөлім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Бөлім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100700, Қазақстан Республикасы, Карағанды облысы, Қаражал к қаласы, Сайдалы Сары Тоқа көшесі, 1 үй.</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к қаласының жер қатынастары, сәулет және қала құрылысы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земельных отношений, архитектуры и градостроительства города Каражал".</w:t>
      </w:r>
    </w:p>
    <w:bookmarkEnd w:id="17"/>
    <w:bookmarkStart w:name="z23" w:id="18"/>
    <w:p>
      <w:pPr>
        <w:spacing w:after="0"/>
        <w:ind w:left="0"/>
        <w:jc w:val="both"/>
      </w:pPr>
      <w:r>
        <w:rPr>
          <w:rFonts w:ascii="Times New Roman"/>
          <w:b w:val="false"/>
          <w:i w:val="false"/>
          <w:color w:val="000000"/>
          <w:sz w:val="28"/>
        </w:rPr>
        <w:t>
      10. Осы Ереже Бөлімнің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Бөлімнің қызметін каржыландыру жергілікті бюджеттерінен жүзеге асырылады.</w:t>
      </w:r>
    </w:p>
    <w:bookmarkEnd w:id="19"/>
    <w:bookmarkStart w:name="z25" w:id="20"/>
    <w:p>
      <w:pPr>
        <w:spacing w:after="0"/>
        <w:ind w:left="0"/>
        <w:jc w:val="both"/>
      </w:pPr>
      <w:r>
        <w:rPr>
          <w:rFonts w:ascii="Times New Roman"/>
          <w:b w:val="false"/>
          <w:i w:val="false"/>
          <w:color w:val="000000"/>
          <w:sz w:val="28"/>
        </w:rPr>
        <w:t>
      12. Бөлім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20"/>
    <w:bookmarkStart w:name="z26"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xml:space="preserve">
      13. Бөлімнің миссиясы: Қаражал қаласының аумағында жер қатынастары, сәулет және қала құрылысы саласында бірыңғай мемлекеттік саясатты жүргізу. </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1) жерлерді қорғау және ұтымды пайдалануды қамтамасыз ету мақсатында қала аумағындағы жер қатынастарын реттеу;</w:t>
      </w:r>
    </w:p>
    <w:bookmarkEnd w:id="25"/>
    <w:bookmarkStart w:name="z31" w:id="26"/>
    <w:p>
      <w:pPr>
        <w:spacing w:after="0"/>
        <w:ind w:left="0"/>
        <w:jc w:val="both"/>
      </w:pPr>
      <w:r>
        <w:rPr>
          <w:rFonts w:ascii="Times New Roman"/>
          <w:b w:val="false"/>
          <w:i w:val="false"/>
          <w:color w:val="000000"/>
          <w:sz w:val="28"/>
        </w:rPr>
        <w:t>
      2) ведомстволық бағынысты аумақта белгіленген шекара шегінде жүзеге асырылатын сәулет, қала құрылысы және құрылыс қызметі саласындағы қатынастарды реттеу;</w:t>
      </w:r>
    </w:p>
    <w:bookmarkEnd w:id="26"/>
    <w:bookmarkStart w:name="z32" w:id="27"/>
    <w:p>
      <w:pPr>
        <w:spacing w:after="0"/>
        <w:ind w:left="0"/>
        <w:jc w:val="both"/>
      </w:pPr>
      <w:r>
        <w:rPr>
          <w:rFonts w:ascii="Times New Roman"/>
          <w:b w:val="false"/>
          <w:i w:val="false"/>
          <w:color w:val="000000"/>
          <w:sz w:val="28"/>
        </w:rPr>
        <w:t>
      3) жер қатынастары, сәулет және қала құрылысы саласында заңдылықты сақтау;</w:t>
      </w:r>
    </w:p>
    <w:bookmarkEnd w:id="27"/>
    <w:bookmarkStart w:name="z33" w:id="28"/>
    <w:p>
      <w:pPr>
        <w:spacing w:after="0"/>
        <w:ind w:left="0"/>
        <w:jc w:val="both"/>
      </w:pPr>
      <w:r>
        <w:rPr>
          <w:rFonts w:ascii="Times New Roman"/>
          <w:b w:val="false"/>
          <w:i w:val="false"/>
          <w:color w:val="000000"/>
          <w:sz w:val="28"/>
        </w:rPr>
        <w:t>
      4) көрсетілетін мемлекеттік қызметтің сапасын арттыру;</w:t>
      </w:r>
    </w:p>
    <w:bookmarkEnd w:id="28"/>
    <w:bookmarkStart w:name="z34" w:id="29"/>
    <w:p>
      <w:pPr>
        <w:spacing w:after="0"/>
        <w:ind w:left="0"/>
        <w:jc w:val="both"/>
      </w:pPr>
      <w:r>
        <w:rPr>
          <w:rFonts w:ascii="Times New Roman"/>
          <w:b w:val="false"/>
          <w:i w:val="false"/>
          <w:color w:val="000000"/>
          <w:sz w:val="28"/>
        </w:rPr>
        <w:t>
      5) көрсетілетін мемлекеттік қызметке мониторинг жүргізу, сапасын бағалау және нормативтік құқықтық базасын жетілдіру.</w:t>
      </w:r>
    </w:p>
    <w:bookmarkEnd w:id="29"/>
    <w:bookmarkStart w:name="z35" w:id="30"/>
    <w:p>
      <w:pPr>
        <w:spacing w:after="0"/>
        <w:ind w:left="0"/>
        <w:jc w:val="both"/>
      </w:pPr>
      <w:r>
        <w:rPr>
          <w:rFonts w:ascii="Times New Roman"/>
          <w:b w:val="false"/>
          <w:i w:val="false"/>
          <w:color w:val="000000"/>
          <w:sz w:val="28"/>
        </w:rPr>
        <w:t>
      15. Функциялары:</w:t>
      </w:r>
    </w:p>
    <w:bookmarkEnd w:id="30"/>
    <w:bookmarkStart w:name="z36" w:id="31"/>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bookmarkEnd w:id="31"/>
    <w:bookmarkStart w:name="z37" w:id="32"/>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bookmarkEnd w:id="32"/>
    <w:bookmarkStart w:name="z38" w:id="33"/>
    <w:p>
      <w:pPr>
        <w:spacing w:after="0"/>
        <w:ind w:left="0"/>
        <w:jc w:val="both"/>
      </w:pPr>
      <w:r>
        <w:rPr>
          <w:rFonts w:ascii="Times New Roman"/>
          <w:b w:val="false"/>
          <w:i w:val="false"/>
          <w:color w:val="000000"/>
          <w:sz w:val="28"/>
        </w:rPr>
        <w:t>
      3)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bookmarkEnd w:id="33"/>
    <w:bookmarkStart w:name="z39" w:id="34"/>
    <w:p>
      <w:pPr>
        <w:spacing w:after="0"/>
        <w:ind w:left="0"/>
        <w:jc w:val="both"/>
      </w:pPr>
      <w:r>
        <w:rPr>
          <w:rFonts w:ascii="Times New Roman"/>
          <w:b w:val="false"/>
          <w:i w:val="false"/>
          <w:color w:val="000000"/>
          <w:sz w:val="28"/>
        </w:rPr>
        <w:t>
      4)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p>
    <w:bookmarkEnd w:id="34"/>
    <w:bookmarkStart w:name="z40" w:id="35"/>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bookmarkEnd w:id="35"/>
    <w:bookmarkStart w:name="z41" w:id="36"/>
    <w:p>
      <w:pPr>
        <w:spacing w:after="0"/>
        <w:ind w:left="0"/>
        <w:jc w:val="both"/>
      </w:pPr>
      <w:r>
        <w:rPr>
          <w:rFonts w:ascii="Times New Roman"/>
          <w:b w:val="false"/>
          <w:i w:val="false"/>
          <w:color w:val="000000"/>
          <w:sz w:val="28"/>
        </w:rPr>
        <w:t xml:space="preserve">
      6) жер учаскелерінің бөлінетіндігі мен бөлінбейтіндігін айқындау; </w:t>
      </w:r>
    </w:p>
    <w:bookmarkEnd w:id="36"/>
    <w:bookmarkStart w:name="z42" w:id="37"/>
    <w:p>
      <w:pPr>
        <w:spacing w:after="0"/>
        <w:ind w:left="0"/>
        <w:jc w:val="both"/>
      </w:pPr>
      <w:r>
        <w:rPr>
          <w:rFonts w:ascii="Times New Roman"/>
          <w:b w:val="false"/>
          <w:i w:val="false"/>
          <w:color w:val="000000"/>
          <w:sz w:val="28"/>
        </w:rPr>
        <w:t xml:space="preserve">
      7) мемлекет жеке меншікке сататын нақты жер учаскелерінің кадастрлық (бағалау) құнын бекіту; </w:t>
      </w:r>
    </w:p>
    <w:bookmarkEnd w:id="37"/>
    <w:bookmarkStart w:name="z43" w:id="38"/>
    <w:p>
      <w:pPr>
        <w:spacing w:after="0"/>
        <w:ind w:left="0"/>
        <w:jc w:val="both"/>
      </w:pPr>
      <w:r>
        <w:rPr>
          <w:rFonts w:ascii="Times New Roman"/>
          <w:b w:val="false"/>
          <w:i w:val="false"/>
          <w:color w:val="000000"/>
          <w:sz w:val="28"/>
        </w:rPr>
        <w:t xml:space="preserve">
      8) жерге орналастыруды жүргізуді ұйымдастыру және жер учаскелерін қалыптастыру жөніндегі жерге орналастыру жобаларын бекіту; </w:t>
      </w:r>
    </w:p>
    <w:bookmarkEnd w:id="38"/>
    <w:bookmarkStart w:name="z44" w:id="39"/>
    <w:p>
      <w:pPr>
        <w:spacing w:after="0"/>
        <w:ind w:left="0"/>
        <w:jc w:val="both"/>
      </w:pPr>
      <w:r>
        <w:rPr>
          <w:rFonts w:ascii="Times New Roman"/>
          <w:b w:val="false"/>
          <w:i w:val="false"/>
          <w:color w:val="000000"/>
          <w:sz w:val="28"/>
        </w:rPr>
        <w:t xml:space="preserve">
      9) жерді аймақтарға бөлу жобаларын, жерді ұтымды пайдалану жөніндегі бағдарламалары, жобалары мен схемаларын әзірлеуді ұйымдастыру; </w:t>
      </w:r>
    </w:p>
    <w:bookmarkEnd w:id="39"/>
    <w:bookmarkStart w:name="z45" w:id="40"/>
    <w:p>
      <w:pPr>
        <w:spacing w:after="0"/>
        <w:ind w:left="0"/>
        <w:jc w:val="both"/>
      </w:pPr>
      <w:r>
        <w:rPr>
          <w:rFonts w:ascii="Times New Roman"/>
          <w:b w:val="false"/>
          <w:i w:val="false"/>
          <w:color w:val="000000"/>
          <w:sz w:val="28"/>
        </w:rPr>
        <w:t xml:space="preserve">
      10) елді мекендер аумағының жер-шаруашылық орналастыру жобаларын әзірлеуді ұйымдастыру; </w:t>
      </w:r>
    </w:p>
    <w:bookmarkEnd w:id="40"/>
    <w:bookmarkStart w:name="z46" w:id="41"/>
    <w:p>
      <w:pPr>
        <w:spacing w:after="0"/>
        <w:ind w:left="0"/>
        <w:jc w:val="both"/>
      </w:pPr>
      <w:r>
        <w:rPr>
          <w:rFonts w:ascii="Times New Roman"/>
          <w:b w:val="false"/>
          <w:i w:val="false"/>
          <w:color w:val="000000"/>
          <w:sz w:val="28"/>
        </w:rPr>
        <w:t xml:space="preserve">
      11) жер сауда-саттығын (конкурстар, аукциондар) жүргізуді ұйымдастыру; </w:t>
      </w:r>
    </w:p>
    <w:bookmarkEnd w:id="41"/>
    <w:bookmarkStart w:name="z47" w:id="42"/>
    <w:p>
      <w:pPr>
        <w:spacing w:after="0"/>
        <w:ind w:left="0"/>
        <w:jc w:val="both"/>
      </w:pPr>
      <w:r>
        <w:rPr>
          <w:rFonts w:ascii="Times New Roman"/>
          <w:b w:val="false"/>
          <w:i w:val="false"/>
          <w:color w:val="000000"/>
          <w:sz w:val="28"/>
        </w:rPr>
        <w:t>
      12) жерді пайдалану мен қорғау мәселелерін қозғайтын қалалық маңызы бар бағдарлама, жобалар мен схемаларға сараптама жүргізу;</w:t>
      </w:r>
    </w:p>
    <w:bookmarkEnd w:id="42"/>
    <w:bookmarkStart w:name="z48" w:id="43"/>
    <w:p>
      <w:pPr>
        <w:spacing w:after="0"/>
        <w:ind w:left="0"/>
        <w:jc w:val="both"/>
      </w:pPr>
      <w:r>
        <w:rPr>
          <w:rFonts w:ascii="Times New Roman"/>
          <w:b w:val="false"/>
          <w:i w:val="false"/>
          <w:color w:val="000000"/>
          <w:sz w:val="28"/>
        </w:rPr>
        <w:t xml:space="preserve">
      13) Қаражал қаласының жер балансын жасау; </w:t>
      </w:r>
    </w:p>
    <w:bookmarkEnd w:id="43"/>
    <w:bookmarkStart w:name="z49" w:id="44"/>
    <w:p>
      <w:pPr>
        <w:spacing w:after="0"/>
        <w:ind w:left="0"/>
        <w:jc w:val="both"/>
      </w:pPr>
      <w:r>
        <w:rPr>
          <w:rFonts w:ascii="Times New Roman"/>
          <w:b w:val="false"/>
          <w:i w:val="false"/>
          <w:color w:val="000000"/>
          <w:sz w:val="28"/>
        </w:rPr>
        <w:t>
      14) жер учаскелерінің меншік иелері мен жер пайдаланушылардың, сондай-ақ жер құқығы қатынастарының басқа да субъектілерінің есебін жүргізу;</w:t>
      </w:r>
    </w:p>
    <w:bookmarkEnd w:id="44"/>
    <w:bookmarkStart w:name="z50" w:id="45"/>
    <w:p>
      <w:pPr>
        <w:spacing w:after="0"/>
        <w:ind w:left="0"/>
        <w:jc w:val="both"/>
      </w:pPr>
      <w:r>
        <w:rPr>
          <w:rFonts w:ascii="Times New Roman"/>
          <w:b w:val="false"/>
          <w:i w:val="false"/>
          <w:color w:val="000000"/>
          <w:sz w:val="28"/>
        </w:rPr>
        <w:t xml:space="preserve">
      15) ауыл шаруашылығы мақсатындағы жер учаскелерінің паспорттарын беру; </w:t>
      </w:r>
    </w:p>
    <w:bookmarkEnd w:id="45"/>
    <w:bookmarkStart w:name="z51" w:id="46"/>
    <w:p>
      <w:pPr>
        <w:spacing w:after="0"/>
        <w:ind w:left="0"/>
        <w:jc w:val="both"/>
      </w:pPr>
      <w:r>
        <w:rPr>
          <w:rFonts w:ascii="Times New Roman"/>
          <w:b w:val="false"/>
          <w:i w:val="false"/>
          <w:color w:val="000000"/>
          <w:sz w:val="28"/>
        </w:rPr>
        <w:t xml:space="preserve">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 </w:t>
      </w:r>
    </w:p>
    <w:bookmarkEnd w:id="46"/>
    <w:bookmarkStart w:name="z52" w:id="47"/>
    <w:p>
      <w:pPr>
        <w:spacing w:after="0"/>
        <w:ind w:left="0"/>
        <w:jc w:val="both"/>
      </w:pPr>
      <w:r>
        <w:rPr>
          <w:rFonts w:ascii="Times New Roman"/>
          <w:b w:val="false"/>
          <w:i w:val="false"/>
          <w:color w:val="000000"/>
          <w:sz w:val="28"/>
        </w:rPr>
        <w:t xml:space="preserve">
      17) Қазақстан Республикасының Жер Кодекстінің </w:t>
      </w:r>
      <w:r>
        <w:rPr>
          <w:rFonts w:ascii="Times New Roman"/>
          <w:b w:val="false"/>
          <w:i w:val="false"/>
          <w:color w:val="000000"/>
          <w:sz w:val="28"/>
        </w:rPr>
        <w:t xml:space="preserve"> 71-бабына</w:t>
      </w:r>
      <w:r>
        <w:rPr>
          <w:rFonts w:ascii="Times New Roman"/>
          <w:b w:val="false"/>
          <w:i w:val="false"/>
          <w:color w:val="000000"/>
          <w:sz w:val="28"/>
        </w:rPr>
        <w:t xml:space="preserve"> сәйкес жергілікті атқарушы органының іздестіру жұмыстарын жүргізу үшін жер учаскелерін пайдалануға рұқсат беруі жөнінде ұсыныстар дайындау; </w:t>
      </w:r>
    </w:p>
    <w:bookmarkEnd w:id="47"/>
    <w:bookmarkStart w:name="z53" w:id="48"/>
    <w:p>
      <w:pPr>
        <w:spacing w:after="0"/>
        <w:ind w:left="0"/>
        <w:jc w:val="both"/>
      </w:pPr>
      <w:r>
        <w:rPr>
          <w:rFonts w:ascii="Times New Roman"/>
          <w:b w:val="false"/>
          <w:i w:val="false"/>
          <w:color w:val="000000"/>
          <w:sz w:val="28"/>
        </w:rPr>
        <w:t>
      18) ауыл шаруашылығы алқаптарын бір түрден екіншісіне ауыстыру жөнінде ұсыныстар дайындау;</w:t>
      </w:r>
    </w:p>
    <w:bookmarkEnd w:id="48"/>
    <w:bookmarkStart w:name="z54" w:id="49"/>
    <w:p>
      <w:pPr>
        <w:spacing w:after="0"/>
        <w:ind w:left="0"/>
        <w:jc w:val="both"/>
      </w:pPr>
      <w:r>
        <w:rPr>
          <w:rFonts w:ascii="Times New Roman"/>
          <w:b w:val="false"/>
          <w:i w:val="false"/>
          <w:color w:val="000000"/>
          <w:sz w:val="28"/>
        </w:rPr>
        <w:t>
      19) пайдаланылмай жатқан және Қазақстан Республикасының заңнамасын бұза отырып пайдаланылып жатқан жерді анықтау;</w:t>
      </w:r>
    </w:p>
    <w:bookmarkEnd w:id="49"/>
    <w:bookmarkStart w:name="z55" w:id="50"/>
    <w:p>
      <w:pPr>
        <w:spacing w:after="0"/>
        <w:ind w:left="0"/>
        <w:jc w:val="both"/>
      </w:pPr>
      <w:r>
        <w:rPr>
          <w:rFonts w:ascii="Times New Roman"/>
          <w:b w:val="false"/>
          <w:i w:val="false"/>
          <w:color w:val="000000"/>
          <w:sz w:val="28"/>
        </w:rPr>
        <w:t>
      20) жерді резервке қалдыру жөніндегі ұсыныстарды дайындау;</w:t>
      </w:r>
    </w:p>
    <w:bookmarkEnd w:id="50"/>
    <w:bookmarkStart w:name="z56" w:id="51"/>
    <w:p>
      <w:pPr>
        <w:spacing w:after="0"/>
        <w:ind w:left="0"/>
        <w:jc w:val="both"/>
      </w:pPr>
      <w:r>
        <w:rPr>
          <w:rFonts w:ascii="Times New Roman"/>
          <w:b w:val="false"/>
          <w:i w:val="false"/>
          <w:color w:val="000000"/>
          <w:sz w:val="28"/>
        </w:rPr>
        <w:t xml:space="preserve">
      21)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p>
    <w:bookmarkEnd w:id="51"/>
    <w:bookmarkStart w:name="z57" w:id="52"/>
    <w:p>
      <w:pPr>
        <w:spacing w:after="0"/>
        <w:ind w:left="0"/>
        <w:jc w:val="both"/>
      </w:pPr>
      <w:r>
        <w:rPr>
          <w:rFonts w:ascii="Times New Roman"/>
          <w:b w:val="false"/>
          <w:i w:val="false"/>
          <w:color w:val="000000"/>
          <w:sz w:val="28"/>
        </w:rPr>
        <w:t>
      22) қаланы әлеуметтік-экономикалық дамыту бағдарламалары құрамындағы қала құрылысы құжаттамасын, сондай-ақ қала аумағында құрылыс салудың, оны абаттандыру мен инженерлік жағынан қамтамасыз етудің ережелерін қалалық мәслихаттың бекітуіне ұсыну;</w:t>
      </w:r>
    </w:p>
    <w:bookmarkEnd w:id="52"/>
    <w:bookmarkStart w:name="z58" w:id="53"/>
    <w:p>
      <w:pPr>
        <w:spacing w:after="0"/>
        <w:ind w:left="0"/>
        <w:jc w:val="both"/>
      </w:pPr>
      <w:r>
        <w:rPr>
          <w:rFonts w:ascii="Times New Roman"/>
          <w:b w:val="false"/>
          <w:i w:val="false"/>
          <w:color w:val="000000"/>
          <w:sz w:val="28"/>
        </w:rPr>
        <w:t>
      23) қалалық мәслихатқа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ережелерін белгілеу жөнінде ұсыныстар енгізу;</w:t>
      </w:r>
    </w:p>
    <w:bookmarkEnd w:id="53"/>
    <w:bookmarkStart w:name="z59" w:id="54"/>
    <w:p>
      <w:pPr>
        <w:spacing w:after="0"/>
        <w:ind w:left="0"/>
        <w:jc w:val="both"/>
      </w:pPr>
      <w:r>
        <w:rPr>
          <w:rFonts w:ascii="Times New Roman"/>
          <w:b w:val="false"/>
          <w:i w:val="false"/>
          <w:color w:val="000000"/>
          <w:sz w:val="28"/>
        </w:rPr>
        <w:t>
      24) құрылыс салу не өзге де қала құрылысы өзгерістері туралы халыққа хабарлап отыру;</w:t>
      </w:r>
    </w:p>
    <w:bookmarkEnd w:id="54"/>
    <w:bookmarkStart w:name="z60" w:id="55"/>
    <w:p>
      <w:pPr>
        <w:spacing w:after="0"/>
        <w:ind w:left="0"/>
        <w:jc w:val="both"/>
      </w:pPr>
      <w:r>
        <w:rPr>
          <w:rFonts w:ascii="Times New Roman"/>
          <w:b w:val="false"/>
          <w:i w:val="false"/>
          <w:color w:val="000000"/>
          <w:sz w:val="28"/>
        </w:rPr>
        <w:t>
      25) қала және қала маңы аймағының қала құрылысы жобаларын, егжей-тегжейлі жоспарлау және құрылыс салу жобаларын бекіту және іске асыру;</w:t>
      </w:r>
    </w:p>
    <w:bookmarkEnd w:id="55"/>
    <w:bookmarkStart w:name="z61" w:id="56"/>
    <w:p>
      <w:pPr>
        <w:spacing w:after="0"/>
        <w:ind w:left="0"/>
        <w:jc w:val="both"/>
      </w:pPr>
      <w:r>
        <w:rPr>
          <w:rFonts w:ascii="Times New Roman"/>
          <w:b w:val="false"/>
          <w:i w:val="false"/>
          <w:color w:val="000000"/>
          <w:sz w:val="28"/>
        </w:rPr>
        <w:t>
      26)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w:t>
      </w:r>
    </w:p>
    <w:bookmarkEnd w:id="56"/>
    <w:bookmarkStart w:name="z62" w:id="57"/>
    <w:p>
      <w:pPr>
        <w:spacing w:after="0"/>
        <w:ind w:left="0"/>
        <w:jc w:val="both"/>
      </w:pPr>
      <w:r>
        <w:rPr>
          <w:rFonts w:ascii="Times New Roman"/>
          <w:b w:val="false"/>
          <w:i w:val="false"/>
          <w:color w:val="000000"/>
          <w:sz w:val="28"/>
        </w:rPr>
        <w:t xml:space="preserve">
      27)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 </w:t>
      </w:r>
    </w:p>
    <w:bookmarkEnd w:id="57"/>
    <w:bookmarkStart w:name="z63" w:id="58"/>
    <w:p>
      <w:pPr>
        <w:spacing w:after="0"/>
        <w:ind w:left="0"/>
        <w:jc w:val="both"/>
      </w:pPr>
      <w:r>
        <w:rPr>
          <w:rFonts w:ascii="Times New Roman"/>
          <w:b w:val="false"/>
          <w:i w:val="false"/>
          <w:color w:val="000000"/>
          <w:sz w:val="28"/>
        </w:rPr>
        <w:t>
      28)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p>
    <w:bookmarkEnd w:id="58"/>
    <w:bookmarkStart w:name="z64" w:id="59"/>
    <w:p>
      <w:pPr>
        <w:spacing w:after="0"/>
        <w:ind w:left="0"/>
        <w:jc w:val="both"/>
      </w:pPr>
      <w:r>
        <w:rPr>
          <w:rFonts w:ascii="Times New Roman"/>
          <w:b w:val="false"/>
          <w:i w:val="false"/>
          <w:color w:val="000000"/>
          <w:sz w:val="28"/>
        </w:rPr>
        <w:t>
      29)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w:t>
      </w:r>
    </w:p>
    <w:bookmarkEnd w:id="59"/>
    <w:bookmarkStart w:name="z65" w:id="60"/>
    <w:p>
      <w:pPr>
        <w:spacing w:after="0"/>
        <w:ind w:left="0"/>
        <w:jc w:val="both"/>
      </w:pPr>
      <w:r>
        <w:rPr>
          <w:rFonts w:ascii="Times New Roman"/>
          <w:b w:val="false"/>
          <w:i w:val="false"/>
          <w:color w:val="000000"/>
          <w:sz w:val="28"/>
        </w:rPr>
        <w:t>
      30) салынып жатқан (салынуы белгіленген) объектілер мен кешендердің мониторингін Қазақстан Республикасының Үкіметі белгілеген тәртіппен жүргізу;</w:t>
      </w:r>
    </w:p>
    <w:bookmarkEnd w:id="60"/>
    <w:bookmarkStart w:name="z66" w:id="61"/>
    <w:p>
      <w:pPr>
        <w:spacing w:after="0"/>
        <w:ind w:left="0"/>
        <w:jc w:val="both"/>
      </w:pPr>
      <w:r>
        <w:rPr>
          <w:rFonts w:ascii="Times New Roman"/>
          <w:b w:val="false"/>
          <w:i w:val="false"/>
          <w:color w:val="000000"/>
          <w:sz w:val="28"/>
        </w:rPr>
        <w:t>
      31) Қазақстан Республикасының заңнамасымен жүктелетін өзге де өкілеттіктерді жүзеге асыру.</w:t>
      </w:r>
    </w:p>
    <w:bookmarkEnd w:id="61"/>
    <w:bookmarkStart w:name="z67" w:id="62"/>
    <w:p>
      <w:pPr>
        <w:spacing w:after="0"/>
        <w:ind w:left="0"/>
        <w:jc w:val="both"/>
      </w:pPr>
      <w:r>
        <w:rPr>
          <w:rFonts w:ascii="Times New Roman"/>
          <w:b w:val="false"/>
          <w:i w:val="false"/>
          <w:color w:val="000000"/>
          <w:sz w:val="28"/>
        </w:rPr>
        <w:t>
      16. Құқықтары мен міндеттері:</w:t>
      </w:r>
    </w:p>
    <w:bookmarkEnd w:id="62"/>
    <w:bookmarkStart w:name="z68" w:id="63"/>
    <w:p>
      <w:pPr>
        <w:spacing w:after="0"/>
        <w:ind w:left="0"/>
        <w:jc w:val="both"/>
      </w:pPr>
      <w:r>
        <w:rPr>
          <w:rFonts w:ascii="Times New Roman"/>
          <w:b w:val="false"/>
          <w:i w:val="false"/>
          <w:color w:val="000000"/>
          <w:sz w:val="28"/>
        </w:rPr>
        <w:t>
      1) өз функцияларын орындау үшін белгіленген тәртіпке сәйкес жергілікті атқарушы органдардан, мемлекеттік және мемлекеттік емес мекемелерден, кәсіпорындардан және басқа да ұйымдар мен азаматтардан, олардың лаузымызды тұлғаларынан қажетті ақпаратты, мәліметтер және құжаттарды сұратып алуға, сәйкестік ұсыныстарды дайындау үшін уақытша жұмыс топтарын құруға;</w:t>
      </w:r>
    </w:p>
    <w:bookmarkEnd w:id="63"/>
    <w:bookmarkStart w:name="z69" w:id="64"/>
    <w:p>
      <w:pPr>
        <w:spacing w:after="0"/>
        <w:ind w:left="0"/>
        <w:jc w:val="both"/>
      </w:pPr>
      <w:r>
        <w:rPr>
          <w:rFonts w:ascii="Times New Roman"/>
          <w:b w:val="false"/>
          <w:i w:val="false"/>
          <w:color w:val="000000"/>
          <w:sz w:val="28"/>
        </w:rPr>
        <w:t>
      2) мемлекеттік органдарға және лауазымды адамдарға Бөлімнің құзырына жататын тапсырыстар беруге, олардың орындалуын қадағалауға, сондай-ақ орталық және жергілікті атқарушы органдармен өткізетін іс-шараларға қатысуға;</w:t>
      </w:r>
    </w:p>
    <w:bookmarkEnd w:id="64"/>
    <w:bookmarkStart w:name="z70" w:id="65"/>
    <w:p>
      <w:pPr>
        <w:spacing w:after="0"/>
        <w:ind w:left="0"/>
        <w:jc w:val="both"/>
      </w:pPr>
      <w:r>
        <w:rPr>
          <w:rFonts w:ascii="Times New Roman"/>
          <w:b w:val="false"/>
          <w:i w:val="false"/>
          <w:color w:val="000000"/>
          <w:sz w:val="28"/>
        </w:rPr>
        <w:t>
      3) Қаражал қаласы әкімдігінің жер туралы заңдарға қайшы келетін шешімдерінің күшін жою туралы ұсыныстар енгізуге;</w:t>
      </w:r>
    </w:p>
    <w:bookmarkEnd w:id="65"/>
    <w:bookmarkStart w:name="z71" w:id="66"/>
    <w:p>
      <w:pPr>
        <w:spacing w:after="0"/>
        <w:ind w:left="0"/>
        <w:jc w:val="both"/>
      </w:pPr>
      <w:r>
        <w:rPr>
          <w:rFonts w:ascii="Times New Roman"/>
          <w:b w:val="false"/>
          <w:i w:val="false"/>
          <w:color w:val="000000"/>
          <w:sz w:val="28"/>
        </w:rPr>
        <w:t>
      4) заң актілерімен қаралған негіздемелер бойынша жер телімдеріне меншік құқығы мен жерді пайдалану құқығын тоқтату туралы мәселе қарауға Қаражал қаласы әкімдігіне ұсыныстар жасауға;</w:t>
      </w:r>
    </w:p>
    <w:bookmarkEnd w:id="66"/>
    <w:bookmarkStart w:name="z72" w:id="67"/>
    <w:p>
      <w:pPr>
        <w:spacing w:after="0"/>
        <w:ind w:left="0"/>
        <w:jc w:val="both"/>
      </w:pPr>
      <w:r>
        <w:rPr>
          <w:rFonts w:ascii="Times New Roman"/>
          <w:b w:val="false"/>
          <w:i w:val="false"/>
          <w:color w:val="000000"/>
          <w:sz w:val="28"/>
        </w:rPr>
        <w:t>
      5) мемлекеттік қызмет көрсету бойынша қызметкерлердің біліктілігін арттыруды қамтамасыз ету;</w:t>
      </w:r>
    </w:p>
    <w:bookmarkEnd w:id="67"/>
    <w:bookmarkStart w:name="z73" w:id="68"/>
    <w:p>
      <w:pPr>
        <w:spacing w:after="0"/>
        <w:ind w:left="0"/>
        <w:jc w:val="both"/>
      </w:pPr>
      <w:r>
        <w:rPr>
          <w:rFonts w:ascii="Times New Roman"/>
          <w:b w:val="false"/>
          <w:i w:val="false"/>
          <w:color w:val="000000"/>
          <w:sz w:val="28"/>
        </w:rPr>
        <w:t>
      6) мемлекеттік қызмет көрсету стандарттарына және регламенттеріне қолжетімділікті қамтамасыз ету;</w:t>
      </w:r>
    </w:p>
    <w:bookmarkEnd w:id="68"/>
    <w:bookmarkStart w:name="z74" w:id="69"/>
    <w:p>
      <w:pPr>
        <w:spacing w:after="0"/>
        <w:ind w:left="0"/>
        <w:jc w:val="both"/>
      </w:pPr>
      <w:r>
        <w:rPr>
          <w:rFonts w:ascii="Times New Roman"/>
          <w:b w:val="false"/>
          <w:i w:val="false"/>
          <w:color w:val="000000"/>
          <w:sz w:val="28"/>
        </w:rPr>
        <w:t>
      7) заңнамалық белгіленген тәртіппен Халыққа қызмет көрсету орталықтары арқылы Бөлімнің құзыретіне кіретін мемлекеттік қызметтерді аударуды қамтамасыз ету;</w:t>
      </w:r>
    </w:p>
    <w:bookmarkEnd w:id="69"/>
    <w:bookmarkStart w:name="z75" w:id="70"/>
    <w:p>
      <w:pPr>
        <w:spacing w:after="0"/>
        <w:ind w:left="0"/>
        <w:jc w:val="both"/>
      </w:pPr>
      <w:r>
        <w:rPr>
          <w:rFonts w:ascii="Times New Roman"/>
          <w:b w:val="false"/>
          <w:i w:val="false"/>
          <w:color w:val="000000"/>
          <w:sz w:val="28"/>
        </w:rPr>
        <w:t>
      8) мемлекеттік қызмет көрсету тәртібі туралы мемлекеттік қызмет тұтынушыларының хабардар болуын қамтамасыз ету;</w:t>
      </w:r>
    </w:p>
    <w:bookmarkEnd w:id="70"/>
    <w:bookmarkStart w:name="z76" w:id="71"/>
    <w:p>
      <w:pPr>
        <w:spacing w:after="0"/>
        <w:ind w:left="0"/>
        <w:jc w:val="both"/>
      </w:pPr>
      <w:r>
        <w:rPr>
          <w:rFonts w:ascii="Times New Roman"/>
          <w:b w:val="false"/>
          <w:i w:val="false"/>
          <w:color w:val="000000"/>
          <w:sz w:val="28"/>
        </w:rPr>
        <w:t>
      9) мемлекеттік қызмет көрсету сапасына бағалау жүргізу үшін ақпараттандыру саласындағы уәкілетті орган мемлекеттік қызмет көрсету сапасына бағалау және мемлекеттік қызмет көрсету сапасына бақылау жасау жөніндегі уәкілетті органға тиісті ақпаратты ұсыну;</w:t>
      </w:r>
    </w:p>
    <w:bookmarkEnd w:id="71"/>
    <w:bookmarkStart w:name="z77" w:id="72"/>
    <w:p>
      <w:pPr>
        <w:spacing w:after="0"/>
        <w:ind w:left="0"/>
        <w:jc w:val="both"/>
      </w:pPr>
      <w:r>
        <w:rPr>
          <w:rFonts w:ascii="Times New Roman"/>
          <w:b w:val="false"/>
          <w:i w:val="false"/>
          <w:color w:val="000000"/>
          <w:sz w:val="28"/>
        </w:rPr>
        <w:t>
      10) заңнамалық белгіленген тәртіппен қоғамдық мониторинг жүргізетін үкіметтік емес құрылымдарға тиісті ақпаратты ұсыну;</w:t>
      </w:r>
    </w:p>
    <w:bookmarkEnd w:id="72"/>
    <w:bookmarkStart w:name="z78" w:id="73"/>
    <w:p>
      <w:pPr>
        <w:spacing w:after="0"/>
        <w:ind w:left="0"/>
        <w:jc w:val="both"/>
      </w:pPr>
      <w:r>
        <w:rPr>
          <w:rFonts w:ascii="Times New Roman"/>
          <w:b w:val="false"/>
          <w:i w:val="false"/>
          <w:color w:val="000000"/>
          <w:sz w:val="28"/>
        </w:rPr>
        <w:t>
      11) мемлекеттік қызметті тұтынушылардың шағымдары мен өтініштерін қарау.</w:t>
      </w:r>
    </w:p>
    <w:bookmarkEnd w:id="73"/>
    <w:bookmarkStart w:name="z79" w:id="74"/>
    <w:p>
      <w:pPr>
        <w:spacing w:after="0"/>
        <w:ind w:left="0"/>
        <w:jc w:val="left"/>
      </w:pPr>
      <w:r>
        <w:rPr>
          <w:rFonts w:ascii="Times New Roman"/>
          <w:b/>
          <w:i w:val="false"/>
          <w:color w:val="000000"/>
        </w:rPr>
        <w:t xml:space="preserve"> 3. Мемлекеттік органның қызметін ұйымдастыру</w:t>
      </w:r>
    </w:p>
    <w:bookmarkEnd w:id="74"/>
    <w:bookmarkStart w:name="z80" w:id="75"/>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p>
    <w:bookmarkEnd w:id="75"/>
    <w:bookmarkStart w:name="z81" w:id="76"/>
    <w:p>
      <w:pPr>
        <w:spacing w:after="0"/>
        <w:ind w:left="0"/>
        <w:jc w:val="both"/>
      </w:pPr>
      <w:r>
        <w:rPr>
          <w:rFonts w:ascii="Times New Roman"/>
          <w:b w:val="false"/>
          <w:i w:val="false"/>
          <w:color w:val="000000"/>
          <w:sz w:val="28"/>
        </w:rPr>
        <w:t>
      18. Бөлімнің бірінші басшысын қала әкімі қызметке тағайындайды және қызметтен босатады.</w:t>
      </w:r>
    </w:p>
    <w:bookmarkEnd w:id="76"/>
    <w:bookmarkStart w:name="z82" w:id="77"/>
    <w:p>
      <w:pPr>
        <w:spacing w:after="0"/>
        <w:ind w:left="0"/>
        <w:jc w:val="both"/>
      </w:pPr>
      <w:r>
        <w:rPr>
          <w:rFonts w:ascii="Times New Roman"/>
          <w:b w:val="false"/>
          <w:i w:val="false"/>
          <w:color w:val="000000"/>
          <w:sz w:val="28"/>
        </w:rPr>
        <w:t>
      19. Бөлімнің бірінші басшысының өкілеттігі:</w:t>
      </w:r>
    </w:p>
    <w:bookmarkEnd w:id="77"/>
    <w:bookmarkStart w:name="z83" w:id="78"/>
    <w:p>
      <w:pPr>
        <w:spacing w:after="0"/>
        <w:ind w:left="0"/>
        <w:jc w:val="both"/>
      </w:pPr>
      <w:r>
        <w:rPr>
          <w:rFonts w:ascii="Times New Roman"/>
          <w:b w:val="false"/>
          <w:i w:val="false"/>
          <w:color w:val="000000"/>
          <w:sz w:val="28"/>
        </w:rPr>
        <w:t>
      1) Бөлімге ортақ басшылық және қызметті үйлестіру;</w:t>
      </w:r>
    </w:p>
    <w:bookmarkEnd w:id="78"/>
    <w:bookmarkStart w:name="z84" w:id="79"/>
    <w:p>
      <w:pPr>
        <w:spacing w:after="0"/>
        <w:ind w:left="0"/>
        <w:jc w:val="both"/>
      </w:pPr>
      <w:r>
        <w:rPr>
          <w:rFonts w:ascii="Times New Roman"/>
          <w:b w:val="false"/>
          <w:i w:val="false"/>
          <w:color w:val="000000"/>
          <w:sz w:val="28"/>
        </w:rPr>
        <w:t>
      2) заңға сәйкес бөлім қызметкерлерін жұмысқа қабылдайды және жұмыстан босатады;</w:t>
      </w:r>
    </w:p>
    <w:bookmarkEnd w:id="79"/>
    <w:bookmarkStart w:name="z85" w:id="80"/>
    <w:p>
      <w:pPr>
        <w:spacing w:after="0"/>
        <w:ind w:left="0"/>
        <w:jc w:val="both"/>
      </w:pPr>
      <w:r>
        <w:rPr>
          <w:rFonts w:ascii="Times New Roman"/>
          <w:b w:val="false"/>
          <w:i w:val="false"/>
          <w:color w:val="000000"/>
          <w:sz w:val="28"/>
        </w:rPr>
        <w:t>
      3) Бөлімнің қызметкерлеріне тәртіптік жазалау және көтермелеу жағдайын қолданады;</w:t>
      </w:r>
    </w:p>
    <w:bookmarkEnd w:id="80"/>
    <w:bookmarkStart w:name="z86" w:id="81"/>
    <w:p>
      <w:pPr>
        <w:spacing w:after="0"/>
        <w:ind w:left="0"/>
        <w:jc w:val="both"/>
      </w:pPr>
      <w:r>
        <w:rPr>
          <w:rFonts w:ascii="Times New Roman"/>
          <w:b w:val="false"/>
          <w:i w:val="false"/>
          <w:color w:val="000000"/>
          <w:sz w:val="28"/>
        </w:rPr>
        <w:t>
      4) өз қызметінің шегінде бұйрықтар шығарады, нұсқаулар береді, қызметтік құжаттарға қол қояды;</w:t>
      </w:r>
    </w:p>
    <w:bookmarkEnd w:id="81"/>
    <w:bookmarkStart w:name="z87" w:id="82"/>
    <w:p>
      <w:pPr>
        <w:spacing w:after="0"/>
        <w:ind w:left="0"/>
        <w:jc w:val="both"/>
      </w:pPr>
      <w:r>
        <w:rPr>
          <w:rFonts w:ascii="Times New Roman"/>
          <w:b w:val="false"/>
          <w:i w:val="false"/>
          <w:color w:val="000000"/>
          <w:sz w:val="28"/>
        </w:rPr>
        <w:t>
      5) қолданыстағы заңнамаға сәйкес барлық мемлекеттік органдарда және басқа да ұйымдарда Бөлім атынан шығады;</w:t>
      </w:r>
    </w:p>
    <w:bookmarkEnd w:id="82"/>
    <w:bookmarkStart w:name="z88" w:id="83"/>
    <w:p>
      <w:pPr>
        <w:spacing w:after="0"/>
        <w:ind w:left="0"/>
        <w:jc w:val="both"/>
      </w:pPr>
      <w:r>
        <w:rPr>
          <w:rFonts w:ascii="Times New Roman"/>
          <w:b w:val="false"/>
          <w:i w:val="false"/>
          <w:color w:val="000000"/>
          <w:sz w:val="28"/>
        </w:rPr>
        <w:t>
      6) сыбайлас жемқорлыққа қарсы шаралар қабылдайды және сыбайлас жемқорлыққа қарсы заңнаманың орындалуына дербес жауапты болады;</w:t>
      </w:r>
    </w:p>
    <w:bookmarkEnd w:id="83"/>
    <w:bookmarkStart w:name="z89" w:id="84"/>
    <w:p>
      <w:pPr>
        <w:spacing w:after="0"/>
        <w:ind w:left="0"/>
        <w:jc w:val="both"/>
      </w:pPr>
      <w:r>
        <w:rPr>
          <w:rFonts w:ascii="Times New Roman"/>
          <w:b w:val="false"/>
          <w:i w:val="false"/>
          <w:color w:val="000000"/>
          <w:sz w:val="28"/>
        </w:rPr>
        <w:t>
      7) Қазақстан Республикасының Заңдарына сәйкес, басқа да өкілеттіктерді жүзеге асырады.</w:t>
      </w:r>
    </w:p>
    <w:bookmarkEnd w:id="84"/>
    <w:bookmarkStart w:name="z90" w:id="85"/>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85"/>
    <w:bookmarkStart w:name="z91" w:id="86"/>
    <w:p>
      <w:pPr>
        <w:spacing w:after="0"/>
        <w:ind w:left="0"/>
        <w:jc w:val="left"/>
      </w:pPr>
      <w:r>
        <w:rPr>
          <w:rFonts w:ascii="Times New Roman"/>
          <w:b/>
          <w:i w:val="false"/>
          <w:color w:val="000000"/>
        </w:rPr>
        <w:t xml:space="preserve"> 4. Мемлекеттік органның мүлкі</w:t>
      </w:r>
    </w:p>
    <w:bookmarkEnd w:id="86"/>
    <w:bookmarkStart w:name="z92" w:id="87"/>
    <w:p>
      <w:pPr>
        <w:spacing w:after="0"/>
        <w:ind w:left="0"/>
        <w:jc w:val="both"/>
      </w:pPr>
      <w:r>
        <w:rPr>
          <w:rFonts w:ascii="Times New Roman"/>
          <w:b w:val="false"/>
          <w:i w:val="false"/>
          <w:color w:val="000000"/>
          <w:sz w:val="28"/>
        </w:rPr>
        <w:t>
      20. Бөлімнің заңнамада көзделген жағдайларда жедел басқару құқығында оқшауланған мүлкі болу мүмкін.</w:t>
      </w:r>
    </w:p>
    <w:bookmarkEnd w:id="87"/>
    <w:bookmarkStart w:name="z93" w:id="8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8"/>
    <w:bookmarkStart w:name="z94" w:id="89"/>
    <w:p>
      <w:pPr>
        <w:spacing w:after="0"/>
        <w:ind w:left="0"/>
        <w:jc w:val="both"/>
      </w:pPr>
      <w:r>
        <w:rPr>
          <w:rFonts w:ascii="Times New Roman"/>
          <w:b w:val="false"/>
          <w:i w:val="false"/>
          <w:color w:val="000000"/>
          <w:sz w:val="28"/>
        </w:rPr>
        <w:t>
      21. Бөлімге бекітілген мүлік қалалық коммуналдық меншікке жатады.</w:t>
      </w:r>
    </w:p>
    <w:bookmarkEnd w:id="89"/>
    <w:bookmarkStart w:name="z95" w:id="90"/>
    <w:p>
      <w:pPr>
        <w:spacing w:after="0"/>
        <w:ind w:left="0"/>
        <w:jc w:val="both"/>
      </w:pPr>
      <w:r>
        <w:rPr>
          <w:rFonts w:ascii="Times New Roman"/>
          <w:b w:val="false"/>
          <w:i w:val="false"/>
          <w:color w:val="000000"/>
          <w:sz w:val="28"/>
        </w:rPr>
        <w:t>
      22.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0"/>
    <w:bookmarkStart w:name="z96" w:id="91"/>
    <w:p>
      <w:pPr>
        <w:spacing w:after="0"/>
        <w:ind w:left="0"/>
        <w:jc w:val="left"/>
      </w:pPr>
      <w:r>
        <w:rPr>
          <w:rFonts w:ascii="Times New Roman"/>
          <w:b/>
          <w:i w:val="false"/>
          <w:color w:val="000000"/>
        </w:rPr>
        <w:t xml:space="preserve"> 5. Мемлекеттік органды қайта ұйымдастыру және тарату</w:t>
      </w:r>
    </w:p>
    <w:bookmarkEnd w:id="91"/>
    <w:bookmarkStart w:name="z97" w:id="92"/>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