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85cc" w14:textId="d7d8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2014 жылғы 24 желтоқсандағы ХХХVI сессиясының № 285 "2015 - 2017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2015 жылғы 3 тамыздағы ХXXXI сессиясының № 349 шешімі. Қарағанды облысының Әділет департаментінде 2015 жылғы 18 тамызда № 3383 болып тіркелді. Қолданылу мерзімінің өтіп кетуіне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Қаражал қалалық мәслихатының 2014 жылғы 24 желтоқсандағы ХХХVI сессиясының № 285 "2015-2017 жылдарға арналған қала бюджеті туралы" (нормативтік құқықтық актілерді мемлекеттік тіркеу Тізілімінде 2915 нөмірімен тіркелген, 2015 жылғы 17 қаңтардағы № 2 (728) "Қазыналы өңір" газетінде, 2015 жылғы 23 қаңтарда "Әділет" ақпараттық – 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2015–2017 жылдарға арналған қалалық бюджет тиісінше 1, 2 және 3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1 544 648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737 559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7 069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2 576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797 444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1 553 835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2 835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2 835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12 022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12 022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2 835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пайдаланылатын қалдықтары – 9 187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қосымшаларға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 сессияның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Сыртанбеков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мәслихаттың хатшысы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Қаражал қаласының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1544648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6"/>
        <w:gridCol w:w="27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облыстық бюджеттен берілетін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7"/>
        <w:gridCol w:w="3933"/>
      </w:tblGrid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жағдайдағы актілерді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қаржы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деңгейлі жүйе бойынша біліктілігін арттырудан өткен мұғалімдерге еңбекақыны көтеруге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Агроөнеркәсіптік кешеннің жергілікті атқарушы органдарының бөлімшелерін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285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бюджеттік бағдарламалар әкімшіліктері бойынша нысаналы трансферттердің бөлінуі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7"/>
        <w:gridCol w:w="3933"/>
      </w:tblGrid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жағдайдағы актілерді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деңгейлі жүйе бойынша біліктілігін арттырудан өткен мұғалімдерге еңбекақыны көтеруге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Агроөнеркәсіптік кешеннің жергілікті атқарушы органдарының бөлімшелерін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