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1029" w14:textId="6131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мүлікті иеліктен айыру түрлерін таңдау жөніндегі критерийлерді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2015 жылғы 10 қыркүйектегі № 137 қаулысы. Қарағанды облысының Әділет департаментінде 2015 жылғы 28 қыркүйекте № 3417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2011 жылғы 1 наурыздағы "Мемлекеттік мүлік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9 тамыздағы 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 объектілерін сату қағидасын бекіту туралы" қаулысына, Қазақстан Республикасы Үкіметінің 2014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"Жекешелендірудің кейбір мәселелері туралы" қаулысына сәйкес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коммуналдық мүлікті иеліктен айыру түрлерін таңдау жөніндегі критерийлер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"Қаражал қаласының экономика және қаржы бөлімі"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облысының әділет департаментінде осы қаулының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қолданыстағы заңнамаға сәйкес осы қаулыдан туындаған өзге де 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қала әкімінің орынбасары М. Джанабергеновке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Қаражал қаласының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Шорманбаев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137 қаулысына қосымша </w:t>
            </w:r>
          </w:p>
          <w:bookmarkEnd w:id="2"/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Қалалық коммуналдық мүлікті иеліктен айыру түрлерін таңдау жөніндегі критерийлер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8932"/>
        <w:gridCol w:w="2217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одан әрі бақылауда мемлекеттің мүдделігінің болмауы (шарттар қойылмайды).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және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сату шарттарын (қызмет бейінін сақтау, кредиторлық берешекті өтеу, жалақы бойынша берешекті өтеу және басқа да шарттар) белгілеу қажеттілігі.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коммерциялық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қор биржасының талаптарына сәйкестігі.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инвесторларды қоса алғанда,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қор биржасында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қоғамдардың мемлекетке тиесілі акцияларына құқықты куәландыратын туынды бағалы қағаздарды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бағалы қағаздарды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