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2b46" w14:textId="b762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2014 жылғы 24 желтоқсандағы ХХХVI сессиясының № 285 "2015 - 2017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2015 жылғы 19 қазандағы ХХХХIV сессиясының № 372 шешімі. Қарағанды облысының Әділет департаментінде 2015 жылғы 28 қазанда № 3475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Қаражал қалалық мәслихатының 2014 жылғы 24 желтоқсандағы ХХХVI сессиясының № 285 "2015-2017 жылдарға арналған қала бюджеті туралы" (нормативтік құқықтық актілерді мемлекеттік тіркеу Тізілімінде 2915 нөмірімен тіркелген, 2015 жылғы 17 қаңтардағы № 2 (728) "Қазыналы өңір" газетінде, 2015 жылғы 23 қаңтарда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2015–2017 жылдарға арналған қалалық бюджет тиісінше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1 535 171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737 559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7 069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2 576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787 967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1 544 358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9 187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9 187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9 187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43"/>
        <w:gridCol w:w="3957"/>
      </w:tblGrid>
      <w:tr>
        <w:trPr>
          <w:trHeight w:val="30" w:hRule="atLeast"/>
        </w:trPr>
        <w:tc>
          <w:tcPr>
            <w:tcW w:w="8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ХХХХІV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Жетімек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7"/>
        <w:gridCol w:w="3933"/>
      </w:tblGrid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бюджеттік бағдарламалар әкімшіліктері бойынша нысаналы трансферттердің бөлінуі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7"/>
        <w:gridCol w:w="3933"/>
      </w:tblGrid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