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bca99" w14:textId="68bc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2016 - 2018 жылдарға арналған қала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2015 жылғы 24 желтоқсандағы ХXXXVI сессиясының № 383 шешімі. Қарағанды облысының Әділет департаментінде 2016 жылғы 11 қаңтарда № 3605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ШЕШIМ 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>ТТI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2016-2018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келесі көлемдерде бекітілсін: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1 552 310 мың теңге, оның ішінде: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713 306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7 417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2 808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828 779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1 559 632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7 322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7 322 мың теңге: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7 322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Қаражал қалалық мәслихатының 28.11.2016 № 66 (01.01.2016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2. 2016 жылға арналған қалалық бюджет түсімдерінің құрамында облыстық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 xml:space="preserve">4 - 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2016 жылға арналған облыстық бюджетке, қала бюджетіне кірістерді бөлу нормативтері келесі мөлшерлерде ескерілсін: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табыс салығы бойынша – 55 пайыз;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– 58 пайыз.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Қарағанды облысы Қаражал қалалық мәслихатының 30.09.2016 № 57 (01.01.2016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2016 жылға арналған қала бюджетінің шығыстарының құрамында бюджеттік бағдарламалар әкімшіліктері бойынша нысаналы трансферттердің бөлінуі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2016 жылға арналған қала бюджетінде облыстық бюджеттен берілетін субвенциялардың көлемі – 301 617 мың теңге сомасында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2016 жылға қаланың жергілікті атқарушы органы резервінің сомаларын бөлу осы шешімнің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2016 жылы Жәйрем, Шалғы кенттері әкімдерінің аппараттары арқылы қаржыландырылатын бюджеттік бағдарламалардың шығыстары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2016 жылға арналған қала бюджетін атқару барысында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ХХХХVI сессияның төрағасы,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– қосымша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Қаражал қаласының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Қаражал қалалық мәслихатының 28.11.2016 № 66 (01.01.2016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1559632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-7322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21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Қаражал қаласының бюджеті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1718966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1718966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</w:tbl>
    <w:bookmarkStart w:name="z387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Қаражал қаласының бюджеті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2136052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2136052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</w:tbl>
    <w:bookmarkStart w:name="z558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облыстық бюджеттен берілетін нысаналы трансферттер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Қаражал қалалық мәслихатының 28.11.2016 № 66 (01.01.2016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актілерді тіркеу бөлімдерінің штат санын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экономика және қаржы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 еңбекақысының деңгейін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бюджеттердің шығыстарын өтеуді және өңірлердің экономикалық тұрақтылығын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Мектептің оқушылары үшін оқулықтарды сатып алуға және жеткізуге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кешеннің жергілікті атқарушы органдарының бөлімшелерін ұстауға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мәдениет, мұрағаттар және құжаттама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2020 жол картасы шеңберінде қалаларды және ауылдық елді мекендерді дамытуға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сәулет және қала құрылысы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елді мекендерінің геоақпараттық электрондық картасын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маңызы бар қалалық (ауылдық), қала маңындағы және ауданішілік қатынастар бойынша жолаушылар тасымалдарын субсидиялауға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 мекендердің көшелерін күрделі және орташа жөндеуден өткізуге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</w:tbl>
    <w:bookmarkStart w:name="z580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бюджеттік бағдарламалар әкімшіліктері бойынша нысаналы трансферттердің бөлінуі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Қаражал қалалық мәслихатының 28.11.2016 № 66 (01.01.2016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527162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әкімшілік қызметшілер еңбекақысының деңгейін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бюджеттердің шығыстарын өтеуді және өңірлердің экономикалық тұрақтылығын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 еңбекақысының деңгейін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актілерді тіркеу бөлімдерінің штат санын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бюджеттердің шығыстарын өтеуді және өңірлердің экономикалық тұрақтылығын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 еңбекақысының деңгейін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бюджеттердің шығыстарын өтеуді және өңірлердің экономикалық тұрақтылығын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 еңбекақысының деңгейін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бюджеттердің шығыстарын өтеуді және өңірлердің экономикалық тұрақтылығын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 еңбекақысының деңгейін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бюджеттердің шығыстарын өтеуді және өңірлердің экономикалық тұрақтылығын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 еңбекақысының деңгейін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тапсырыстарын іске асыруға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 еңбекақысының деңгейін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бюджеттердің шығыстарын өтеуді және өңірлердің экономикалық тұрақтылығын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Мектептің оқушылары үшін оқулықтарды сатып алуға және жеткізуге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 еңбекақысының деңгейін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бюджеттердің шығыстарын өтеуді және өңірлердің экономикалық тұрақтылығын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бюджеттердің шығыстарын өтеуді және өңірлердің экономикалық тұрақтылығын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кешеннің жергілікті атқарушы органдарының бөлімшелерін ұстауға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 еңбекақысының деңгейін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 мекендердің көшелерін күрделі және орташа жөндеуден өткізуге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бюджеттердің шығыстарын өтеуді және өңірлердің экономикалық тұрақтылығын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 еңбекақысының деңгейін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2020 жол картасы шеңберінде қалаларды және ауылдық елді мекендерді дамытуға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бюджеттердің шығыстарын өтеуді және өңірлердің экономикалық тұрақтылығын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 еңбекақысының деңгейін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елді мекендерінің геоақпараттық электрондық картасын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бюджеттердің шығыстарын өтеуді және өңірлердің экономикалық тұрақтылығын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6 - қосымша</w:t>
            </w:r>
          </w:p>
        </w:tc>
      </w:tr>
    </w:tbl>
    <w:bookmarkStart w:name="z630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қаланың жергілікті атқарушы органы резервінің сомаларын бөлу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Қарағанды облысы Қаражал қалалық мәслихатының 30.09.2016 № 57 (01.01.2016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қосымша</w:t>
            </w:r>
          </w:p>
        </w:tc>
      </w:tr>
    </w:tbl>
    <w:bookmarkStart w:name="z643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жылы Жәйрем, Шалғы кенттері әкімдерінің аппараттары арқылы қаржыландырылатын бюджеттік бағдарламалардың шығыстары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Қарағанды облысы Қаражал қалалық мәслихатының 30.09.2016 № 57 (01.01.2016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/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туыcтары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8 - қосымша</w:t>
            </w:r>
          </w:p>
        </w:tc>
      </w:tr>
    </w:tbl>
    <w:bookmarkStart w:name="z656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бюджетті атқару барысында секвестерлеуге жатпайтын бюджеттік бағдарламалар тізбесі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6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2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