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4cb7" w14:textId="6ae4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кәсіпкерлік және ауылшаруашылық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2015 жылғы 24 ақпандағы № 05/02 қаулысы. Қарағанды облысының Әділет департаментінде 2015 жылғы 10 наурызда № 3025 болып тіркелді. Күші жойылды - Қарағанды облысы Сәтбаев қаласы әкімдігінің 2016 жылғы 27 сәуірдегі № 13/89 қаулысымен</w:t>
      </w:r>
    </w:p>
    <w:p>
      <w:pPr>
        <w:spacing w:after="0"/>
        <w:ind w:left="0"/>
        <w:jc w:val="left"/>
      </w:pPr>
      <w:r>
        <w:rPr>
          <w:rFonts w:ascii="Times New Roman"/>
          <w:b w:val="false"/>
          <w:i w:val="false"/>
          <w:color w:val="ff0000"/>
          <w:sz w:val="28"/>
        </w:rPr>
        <w:t xml:space="preserve">      Ескерту. Күші жойылды - Қарағанды облысы Сәтбаев қаласы әкімдігінің 27.04.2016 № 13/89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және Сәтбаев қаласы әкімдігінің 2015 жылғы 9 ақпандағы № 02/01 "Қарағанды облысы әкімдігінің 2015 жылғы 9 қаңтардағы № 01/04 "Қарағанды облысының жергілікті мемлекеттік басқару құрылымы және атқарушы органдарының штат санының лимитін бекіту туралы" қаулысын жүзеге асыру туралы" қаулысына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"Сәтбаев қаласының кәсіпкерлік және ауылшаруашылық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"Сәтбаев қаласының кәсіпкерлік және ауылшаруашылық бөлімі"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А.А. Кимге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81"/>
        <w:gridCol w:w="8519"/>
      </w:tblGrid>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85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 Омар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2015 жылғы 24 ақпандығы № 05/02</w:t>
            </w:r>
            <w:r>
              <w:br/>
            </w:r>
            <w:r>
              <w:rPr>
                <w:rFonts w:ascii="Times New Roman"/>
                <w:b w:val="false"/>
                <w:i w:val="false"/>
                <w:color w:val="000000"/>
                <w:sz w:val="20"/>
              </w:rPr>
              <w:t>қаулысымен бекітілген</w:t>
            </w:r>
          </w:p>
        </w:tc>
      </w:tr>
    </w:tbl>
    <w:bookmarkStart w:name="z7" w:id="0"/>
    <w:p>
      <w:pPr>
        <w:spacing w:after="0"/>
        <w:ind w:left="0"/>
        <w:jc w:val="left"/>
      </w:pPr>
      <w:r>
        <w:rPr>
          <w:rFonts w:ascii="Times New Roman"/>
          <w:b/>
          <w:i w:val="false"/>
          <w:color w:val="000000"/>
        </w:rPr>
        <w:t xml:space="preserve"> "Сәтбаев қаласының кәсіпкерік және ауыл шаруашылық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"Сәтбаев қаласының кәсіпкерлік және ауыл шаруашылық бөлімі" мемлекеттік мекемесі кәсіпкерлік және ауылшаруашылық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"Сәтбаев қаласының кәсіпкерлік және ауыл шаруашылық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"Сәтбаев қаласының кәсіпкерлік және ауыл шаруашылық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"Сәтбаев қаласының кәсіпкерлік және ауыл шаруашылық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"Сәтбаев қаласының кәсіпкерлік және ауыл шаруашылық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"Сәтбаев қаласының кәсіпкерлік және ауыл шаруашылық бөлімі" мемлекеттік мекемесі өз құзыретінің мәселелері бойынша заңнамада белгіленген тәртіппен "Сәтбаев қаласының кәсіпкерлік және ауылшаруашылық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"Сәтбаев қаласының кәсіпкерлік және ауыл шаруашылық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Қарағанды облысы, 101302, Сәтбаев қаласы, академик Қаныш Сәтбаев даңғылы, 111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"Сәтбаев қаласының кәсіпкерлік және ауыл шаруашылық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"Сәтбаев қаласының кәсіпкерлік және ауыл шаруашылық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"Сәтбаев қаласының кәсіпкерлік және ауыл шаруашылық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12. "Сәтбаев қаласының кәсіпкерлік және ауыл шаруашылық бөлімі" мемлекеттік мекемесіне кәсіпкерлік субъектілерімен "Сәтбаев қаласының кәсіпкерлік және ауыл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"Сәтбаев қаласының кәсіпкерлік және ауыл шаруашылық бөлімі" мемлекеттік мекемесінің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"Сәтбаев қаласының кәсіпкерлік және ауыл шаруашылық бөлімі" мемлекеттік мекеменің миссиясы кәсіпкерлікті қолдау және қорғау, шағын және орта бизнесті дамыту бойынша мемлекеттік саясатты жүзеге асыру, ауыл аймақтарын және агроөнеркәсіп кешенін дамытуды мемлекеттік реттеу саласы бойынша бірегей мемлекеттік саясатты жүргізу, кәсіпкерлік және ауылшаруашылық саласында стратегиялық мемлекеттік жоспарларды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қаланың аумағында кәсiпкерлiк қызмет пен инвестициялық ахуалды дамыту үшiн жағдай жасау;</w:t>
      </w:r>
      <w:r>
        <w:br/>
      </w:r>
      <w:r>
        <w:rPr>
          <w:rFonts w:ascii="Times New Roman"/>
          <w:b w:val="false"/>
          <w:i w:val="false"/>
          <w:color w:val="000000"/>
          <w:sz w:val="28"/>
        </w:rPr>
        <w:t>
      аграрлық сектордың ұтымды және тиiмдi жұмыс iстеуiн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бөлімнің құзыретіне кіретін қаланың әлеуметтік-экономикалық орта мерзімдік даму жоспарын өндеуге ат салысу;</w:t>
      </w:r>
      <w:r>
        <w:br/>
      </w:r>
      <w:r>
        <w:rPr>
          <w:rFonts w:ascii="Times New Roman"/>
          <w:b w:val="false"/>
          <w:i w:val="false"/>
          <w:color w:val="000000"/>
          <w:sz w:val="28"/>
        </w:rPr>
        <w:t>
      үдемелі индустриалды-инновациялық даму мемлекеттік бағдарламасын жүзеге асыру мақсатында жобаларды іздеу және жүргізу;</w:t>
      </w:r>
      <w:r>
        <w:br/>
      </w:r>
      <w:r>
        <w:rPr>
          <w:rFonts w:ascii="Times New Roman"/>
          <w:b w:val="false"/>
          <w:i w:val="false"/>
          <w:color w:val="000000"/>
          <w:sz w:val="28"/>
        </w:rPr>
        <w:t>
      қазақстандық үлесті қамтамасыз ететін ірі жүйе құраушы кәсіпорындар мониторингісін жүргізу;</w:t>
      </w:r>
      <w:r>
        <w:br/>
      </w:r>
      <w:r>
        <w:rPr>
          <w:rFonts w:ascii="Times New Roman"/>
          <w:b w:val="false"/>
          <w:i w:val="false"/>
          <w:color w:val="000000"/>
          <w:sz w:val="28"/>
        </w:rPr>
        <w:t>
      өнеркәсіп кәсіпорындарындағы негізгі капиталды инвестициялау мониторингісін жүргізу;</w:t>
      </w:r>
      <w:r>
        <w:br/>
      </w:r>
      <w:r>
        <w:rPr>
          <w:rFonts w:ascii="Times New Roman"/>
          <w:b w:val="false"/>
          <w:i w:val="false"/>
          <w:color w:val="000000"/>
          <w:sz w:val="28"/>
        </w:rPr>
        <w:t>
      қаланың шағын кәсіпкерлерімен көрме, байқау, жәрмеңке, көшпелі сауда ұйымдастыру;</w:t>
      </w:r>
      <w:r>
        <w:br/>
      </w:r>
      <w:r>
        <w:rPr>
          <w:rFonts w:ascii="Times New Roman"/>
          <w:b w:val="false"/>
          <w:i w:val="false"/>
          <w:color w:val="000000"/>
          <w:sz w:val="28"/>
        </w:rPr>
        <w:t>
      қала әкіміне немесе әкім орынбасарына басшылық жасайтын сұрақтар бойынша ақпаратты жинақтау, жалпылау, талдау, дайындау;</w:t>
      </w:r>
      <w:r>
        <w:br/>
      </w:r>
      <w:r>
        <w:rPr>
          <w:rFonts w:ascii="Times New Roman"/>
          <w:b w:val="false"/>
          <w:i w:val="false"/>
          <w:color w:val="000000"/>
          <w:sz w:val="28"/>
        </w:rPr>
        <w:t>
      қалада шағын кәсіпкерлікті және инновациялық қызметті қолдаудың инфрақұрылымдық объектілерін құруды және дамытуды қамтамасыз ету;</w:t>
      </w:r>
      <w:r>
        <w:br/>
      </w:r>
      <w:r>
        <w:rPr>
          <w:rFonts w:ascii="Times New Roman"/>
          <w:b w:val="false"/>
          <w:i w:val="false"/>
          <w:color w:val="000000"/>
          <w:sz w:val="28"/>
        </w:rPr>
        <w:t>
      жеке кәсіпкерлікті жергілікті деңгейде мемлекеттік қолдауды қамтамасыз ету;</w:t>
      </w:r>
      <w:r>
        <w:br/>
      </w:r>
      <w:r>
        <w:rPr>
          <w:rFonts w:ascii="Times New Roman"/>
          <w:b w:val="false"/>
          <w:i w:val="false"/>
          <w:color w:val="000000"/>
          <w:sz w:val="28"/>
        </w:rPr>
        <w:t>
      мемлекеттік мекеменің құзіретіне жататын сұрақтар бойынша азаматтар мен заңды тұлғалардың өтініштерін қабылдау, қарау және Қазақстан Республикасының белгіленген заңнамаларына сәйкес тәртіп пен мерзімде арыз берушіге қабылданған шешім бойынша хабарлау;</w:t>
      </w:r>
      <w:r>
        <w:br/>
      </w:r>
      <w:r>
        <w:rPr>
          <w:rFonts w:ascii="Times New Roman"/>
          <w:b w:val="false"/>
          <w:i w:val="false"/>
          <w:color w:val="000000"/>
          <w:sz w:val="28"/>
        </w:rPr>
        <w:t>
      мемлекеттің аграрлық саясатын жүзеге асыруға қатысу және ауылшаруашылығын дамыту бағдарламасын жүзеге асыруда жеке және мемлекеттік құрылымдардың қызметін үйлестіру;</w:t>
      </w:r>
      <w:r>
        <w:br/>
      </w:r>
      <w:r>
        <w:rPr>
          <w:rFonts w:ascii="Times New Roman"/>
          <w:b w:val="false"/>
          <w:i w:val="false"/>
          <w:color w:val="000000"/>
          <w:sz w:val="28"/>
        </w:rPr>
        <w:t>
      агроөнеркәсіптік кешенінің дамуын және мемлекеттік реттеу саласында мемлекет саясатын жүзеге асыру бойынша ұсыныстар енгізу;</w:t>
      </w:r>
      <w:r>
        <w:br/>
      </w:r>
      <w:r>
        <w:rPr>
          <w:rFonts w:ascii="Times New Roman"/>
          <w:b w:val="false"/>
          <w:i w:val="false"/>
          <w:color w:val="000000"/>
          <w:sz w:val="28"/>
        </w:rPr>
        <w:t>
      аумақтың ауылшаруашылығын дамытудың кешенді бағдарламасын дайындау және оның орындалуын бақылау;</w:t>
      </w:r>
      <w:r>
        <w:br/>
      </w:r>
      <w:r>
        <w:rPr>
          <w:rFonts w:ascii="Times New Roman"/>
          <w:b w:val="false"/>
          <w:i w:val="false"/>
          <w:color w:val="000000"/>
          <w:sz w:val="28"/>
        </w:rPr>
        <w:t>
      ауыл шаруашылығы техникаларын, тіркемелерін және машиналарын тіркеу және есепке алу;</w:t>
      </w:r>
      <w:r>
        <w:br/>
      </w:r>
      <w:r>
        <w:rPr>
          <w:rFonts w:ascii="Times New Roman"/>
          <w:b w:val="false"/>
          <w:i w:val="false"/>
          <w:color w:val="000000"/>
          <w:sz w:val="28"/>
        </w:rPr>
        <w:t>
      ауыл шаруашылығы техникаларын, тіркемелерін және машиналарды мемлекеттік техникалық байқаудан өткізу;</w:t>
      </w:r>
      <w:r>
        <w:br/>
      </w:r>
      <w:r>
        <w:rPr>
          <w:rFonts w:ascii="Times New Roman"/>
          <w:b w:val="false"/>
          <w:i w:val="false"/>
          <w:color w:val="000000"/>
          <w:sz w:val="28"/>
        </w:rPr>
        <w:t>
      емтихан қабылдау мен тракторист-машинист куәлігін беру;</w:t>
      </w:r>
      <w:r>
        <w:br/>
      </w:r>
      <w:r>
        <w:rPr>
          <w:rFonts w:ascii="Times New Roman"/>
          <w:b w:val="false"/>
          <w:i w:val="false"/>
          <w:color w:val="000000"/>
          <w:sz w:val="28"/>
        </w:rPr>
        <w:t>
      жыл сайынғы техникалық байқаудан өту құжаттарының сәйкестігін бақылау;</w:t>
      </w:r>
      <w:r>
        <w:br/>
      </w:r>
      <w:r>
        <w:rPr>
          <w:rFonts w:ascii="Times New Roman"/>
          <w:b w:val="false"/>
          <w:i w:val="false"/>
          <w:color w:val="000000"/>
          <w:sz w:val="28"/>
        </w:rPr>
        <w:t>
      ауыл шаруашылығы саласы бойынша субсидияларды алу жөнінде ақпарат беру, жеке және заңды тұлғалардан тиісті құжаттарды қабылдау.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әкімге немесе қала әкімдігіне кәсіпкерлік және ауылшаруашылық мәселелері бойынша ұсыныс жасауға;</w:t>
      </w:r>
      <w:r>
        <w:br/>
      </w:r>
      <w:r>
        <w:rPr>
          <w:rFonts w:ascii="Times New Roman"/>
          <w:b w:val="false"/>
          <w:i w:val="false"/>
          <w:color w:val="000000"/>
          <w:sz w:val="28"/>
        </w:rPr>
        <w:t>
      өз құзыреті денгейінде мемлекеттік органдарға қала әкімі орынбасарының келісімі бойынша ақпараттық-аналитикалық ақпараттар дайындауға және ұсынуға;</w:t>
      </w:r>
      <w:r>
        <w:br/>
      </w:r>
      <w:r>
        <w:rPr>
          <w:rFonts w:ascii="Times New Roman"/>
          <w:b w:val="false"/>
          <w:i w:val="false"/>
          <w:color w:val="000000"/>
          <w:sz w:val="28"/>
        </w:rPr>
        <w:t>
      қалалық атқарушы билік органдарынан, басқару органдарынан, кәсіпорындардан, ұйымдар мен мекемелерден бөлімнің құзыретіне жататын мәселелерді шешуге қажетті материалдарды белгіленген тәртіпте сұратуға және алуға;</w:t>
      </w:r>
      <w:r>
        <w:br/>
      </w:r>
      <w:r>
        <w:rPr>
          <w:rFonts w:ascii="Times New Roman"/>
          <w:b w:val="false"/>
          <w:i w:val="false"/>
          <w:color w:val="000000"/>
          <w:sz w:val="28"/>
        </w:rPr>
        <w:t>
      әлеуметтік маңызды азық-түлік тауарлар бағасына мониторинг жүргізуге;</w:t>
      </w:r>
      <w:r>
        <w:br/>
      </w:r>
      <w:r>
        <w:rPr>
          <w:rFonts w:ascii="Times New Roman"/>
          <w:b w:val="false"/>
          <w:i w:val="false"/>
          <w:color w:val="000000"/>
          <w:sz w:val="28"/>
        </w:rPr>
        <w:t>
      өзінің құзыреті шегінде қала әкімінің және әкімдігінің нормативтік құқықтық актілерінің жобаларын даярлауға;</w:t>
      </w:r>
      <w:r>
        <w:br/>
      </w:r>
      <w:r>
        <w:rPr>
          <w:rFonts w:ascii="Times New Roman"/>
          <w:b w:val="false"/>
          <w:i w:val="false"/>
          <w:color w:val="000000"/>
          <w:sz w:val="28"/>
        </w:rPr>
        <w:t>
      қала әкімі мен әкім орынбасарларының қатысуымен өтетін қала әкімдігі отырысына, жиналыстарға тиісті мәселелер бойынша қатысуға;</w:t>
      </w:r>
      <w:r>
        <w:br/>
      </w:r>
      <w:r>
        <w:rPr>
          <w:rFonts w:ascii="Times New Roman"/>
          <w:b w:val="false"/>
          <w:i w:val="false"/>
          <w:color w:val="000000"/>
          <w:sz w:val="28"/>
        </w:rPr>
        <w:t>
      бөлім құзыретіне жататын сұрақтар бойынша қала әкіміне шешімдер, өкімдер мен ұсыныстар жобаларын ұсынуға, белгіленген тәртіпте жиналыс ұйымдастыру;</w:t>
      </w:r>
      <w:r>
        <w:br/>
      </w:r>
      <w:r>
        <w:rPr>
          <w:rFonts w:ascii="Times New Roman"/>
          <w:b w:val="false"/>
          <w:i w:val="false"/>
          <w:color w:val="000000"/>
          <w:sz w:val="28"/>
        </w:rPr>
        <w:t>
      қала бөлімдері мен мекеме мамандарын жобаны өңдеуге, баяндама, ақпарат әзірлеуге қатыстыруға;</w:t>
      </w:r>
      <w:r>
        <w:br/>
      </w:r>
      <w:r>
        <w:rPr>
          <w:rFonts w:ascii="Times New Roman"/>
          <w:b w:val="false"/>
          <w:i w:val="false"/>
          <w:color w:val="000000"/>
          <w:sz w:val="28"/>
        </w:rPr>
        <w:t>
      Қазақстан Республикасының заңнамаларында көрсетілген құзыреті шегінде заңды және жеке тұлғалармен азаматтық-құқықтық қатынасқа түсуге;</w:t>
      </w:r>
      <w:r>
        <w:br/>
      </w:r>
      <w:r>
        <w:rPr>
          <w:rFonts w:ascii="Times New Roman"/>
          <w:b w:val="false"/>
          <w:i w:val="false"/>
          <w:color w:val="000000"/>
          <w:sz w:val="28"/>
        </w:rPr>
        <w:t>
      кәсіпкерлік және ауылшаруашылық жағдайы бойынша ақпараттар, баяндамалар жасау;</w:t>
      </w:r>
      <w:r>
        <w:br/>
      </w:r>
      <w:r>
        <w:rPr>
          <w:rFonts w:ascii="Times New Roman"/>
          <w:b w:val="false"/>
          <w:i w:val="false"/>
          <w:color w:val="000000"/>
          <w:sz w:val="28"/>
        </w:rPr>
        <w:t>
      инновациялық жобаларды енгізу бойынша жұмыстарды ұйымдастыру;</w:t>
      </w:r>
      <w:r>
        <w:br/>
      </w:r>
      <w:r>
        <w:rPr>
          <w:rFonts w:ascii="Times New Roman"/>
          <w:b w:val="false"/>
          <w:i w:val="false"/>
          <w:color w:val="000000"/>
          <w:sz w:val="28"/>
        </w:rPr>
        <w:t>
      кәсіпкерлікті және ауылшаруашылығын мемлекеттік қолдауды жүзеге асыру саясатына қатысу;</w:t>
      </w:r>
      <w:r>
        <w:br/>
      </w:r>
      <w:r>
        <w:rPr>
          <w:rFonts w:ascii="Times New Roman"/>
          <w:b w:val="false"/>
          <w:i w:val="false"/>
          <w:color w:val="000000"/>
          <w:sz w:val="28"/>
        </w:rPr>
        <w:t>
      жаңадан тіркелген кәсіпкерлерге, шағын және орта бизнес субъектілеріне ақпараттық, тәжірибелік көмек көрсету;</w:t>
      </w:r>
      <w:r>
        <w:br/>
      </w:r>
      <w:r>
        <w:rPr>
          <w:rFonts w:ascii="Times New Roman"/>
          <w:b w:val="false"/>
          <w:i w:val="false"/>
          <w:color w:val="000000"/>
          <w:sz w:val="28"/>
        </w:rPr>
        <w:t>
      бөлім құзыретіне кіретін барлық сұрақтар бойынша шағын және орта бизнес субъектілерінің мемлекеттік органдармен, басқа ұйымдармен және мекемелермен өзара іс-қимылын үйлестіру;</w:t>
      </w:r>
      <w:r>
        <w:br/>
      </w:r>
      <w:r>
        <w:rPr>
          <w:rFonts w:ascii="Times New Roman"/>
          <w:b w:val="false"/>
          <w:i w:val="false"/>
          <w:color w:val="000000"/>
          <w:sz w:val="28"/>
        </w:rPr>
        <w:t>
      базарларға төлқұжат беру және категория тағайындау үшін Қарағанды облысы кәсіпкерлік басқармасына құжат дайындау.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"Сәтбаев қаласының кәсіпкерлік және ауыл шаруашылық бөлімі" мемлекеттік мекемесіне басшылықты "Сәтбаев қаласының кәсіпкерлік және ауылшаруашылық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"Сәтбаев қаласының кәсіпкерлік және ауыл шаруашылық бөлімі" мемлекеттік мекемесінің бірінші басшысын Сәтбаев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"Сәтбаев қаласының кәсіпкерлік және ауыл шаруашылық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"Сәтбаев қаласының кәсіпкерлік және ауыл шаруашылық бөлімі" мемлекеттік мекемесі бірінші басшысының өкілеттігі:</w:t>
      </w:r>
      <w:r>
        <w:br/>
      </w:r>
      <w:r>
        <w:rPr>
          <w:rFonts w:ascii="Times New Roman"/>
          <w:b w:val="false"/>
          <w:i w:val="false"/>
          <w:color w:val="000000"/>
          <w:sz w:val="28"/>
        </w:rPr>
        <w:t>
      заңнамаларға сәйкес мемлекеттік мекеме қызметкерлерін қызметке алады және қызметтен босатады;</w:t>
      </w:r>
      <w:r>
        <w:br/>
      </w:r>
      <w:r>
        <w:rPr>
          <w:rFonts w:ascii="Times New Roman"/>
          <w:b w:val="false"/>
          <w:i w:val="false"/>
          <w:color w:val="000000"/>
          <w:sz w:val="28"/>
        </w:rPr>
        <w:t>
      заңдарда көзделген тәртіпте мемлекеттік мекеме қызметкерлеріне тәртіптік жаза қолданады және мадақтау бойынша шаралар жүргізеді, еңбек қатынастары бойынша сұрақтарды шешеді;</w:t>
      </w:r>
      <w:r>
        <w:br/>
      </w:r>
      <w:r>
        <w:rPr>
          <w:rFonts w:ascii="Times New Roman"/>
          <w:b w:val="false"/>
          <w:i w:val="false"/>
          <w:color w:val="000000"/>
          <w:sz w:val="28"/>
        </w:rPr>
        <w:t>
      бұйрықтарға қол қояды;</w:t>
      </w:r>
      <w:r>
        <w:br/>
      </w:r>
      <w:r>
        <w:rPr>
          <w:rFonts w:ascii="Times New Roman"/>
          <w:b w:val="false"/>
          <w:i w:val="false"/>
          <w:color w:val="000000"/>
          <w:sz w:val="28"/>
        </w:rPr>
        <w:t>
      барлық мемлекеттік мекемелер мен басқа да ұйымдарда мемлекеттік мекеменің атынан өкіл болады;</w:t>
      </w:r>
      <w:r>
        <w:br/>
      </w:r>
      <w:r>
        <w:rPr>
          <w:rFonts w:ascii="Times New Roman"/>
          <w:b w:val="false"/>
          <w:i w:val="false"/>
          <w:color w:val="000000"/>
          <w:sz w:val="28"/>
        </w:rPr>
        <w:t>
      мемлекеттік қызметті орындауға қатысты емес үшінші тұлғалармен қарым-қатынас кезінде мемлекеттік мекеменің өкілі болу құқығына сенімхат береді.</w:t>
      </w:r>
      <w:r>
        <w:br/>
      </w:r>
      <w:r>
        <w:rPr>
          <w:rFonts w:ascii="Times New Roman"/>
          <w:b w:val="false"/>
          <w:i w:val="false"/>
          <w:color w:val="000000"/>
          <w:sz w:val="28"/>
        </w:rPr>
        <w:t>
      "Сәтбаев қаласының кәсіпкерлік және ауыл шаруашылық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өкiлеттiгiн қолданыстағы заңнамаға сәйкес белгiлейдi.</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"Сәтбаев қаласының кәсіпкерлік және ауыл шаруашылық бөлімі"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"Сәтбаев қаласының кәсіпкерлік және ауыл шаруашылық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"Сәтбаев қаласының кәсіпкерлік және ауыл шаруашылық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"Сәтбаев қаласының кәсіпкерлік және ауыл шаруашылық бөлімі" мемлекеттік мекемесі, өзiне бекiтiлген мүлiктi және қаржыландыру жоспары бойынша өзіне белiнген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"Сәтбаев қаласының кәсіпкерлік және ауыл шаруашылық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