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a188" w14:textId="6d9a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"Сәтбаев қаласының экономика және қаржы бөлімі" мемлекеттік мекемесінің бөлінетін бюджеттік бағдарламасының қаражаттары есебінен техникалық - экономикалық негіздемелерін әзірлеуді немесе түзетуді, сонымен қатар қажетті сараптамалар жүргізуді қаржыландыру жүзеге асырылатын бюджеттік инвестициялық жобалар мен концессиялық жобалар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2015 жылғы 4 мамырдағы № 11/01 қаулысы. Қарағанды облысының Әділет департаментінде 2015 жылғы 1 маусымда № 3226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3 қарашадағы № 1283 "Қарағанды облысының Жезқазған, Сәтпаев қалалары мен Ұлытау ауданын әлеуметтік-экономикалық дамытудың 2012 - 2017 жылдарға арналған кешенді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қаржы министрiнiң 2014 жылғы 4 желтоқсандағы "Бюджеттiң атқарылуы және оған кассалық қызмет көрсету ережесiн бекiту туралы" № 540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(Нормативтік құқықтық актілерді мемлекеттік тіркеу тізілімінде № 9934 болып тіркелген)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2015 жылға арналған "Сәтбаев қаласының экономика және қаржы бөлімі" мемлекеттік мекемесінің "Жергілікті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сүйемелдеу" 008 бөлінетін бюджеттік бағдарламасының қаражаттары есебінен техникалық -экономикалық негіздемелерін әзірлеуді немесе түзетуді, сонымен қатар қажетті сараптамалар жүргізуді қаржыландыру жүзеге асырылатын бюджеттік инвестициялық жобалар мен концессиялық жобалар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қосымшасына сәйкес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А.А.Кимге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 </w:t>
            </w:r>
          </w:p>
          <w:bookmarkEnd w:id="4"/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Омар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Сәтбаев қаласы әкімдігінің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жылдың 4 мамырдағы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11/01 қаулысымен бекітілген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"Сәтбаев қаласының экономика және қаржы бөлімі" мемлекеттік мекемесінің "Жергілікті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сүйемелдеу" 008 бөлінетін бюджеттік бағдарламасының қаражаттары есебінен техникалық-экономикалық негіздемелерін әзірлеуді немесе түзетуді, сонымен қатар қажетті сараптамалар жүргізуді қаржыландыру жүзеге асырылатын бюджеттік инвестициялық жобалар мен концессиялық жобалар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635"/>
        <w:gridCol w:w="3740"/>
        <w:gridCol w:w="3583"/>
        <w:gridCol w:w="1761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т/б</w:t>
            </w:r>
          </w:p>
          <w:bookmarkEnd w:id="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технико-экономикалық негіздемесін әзірлеу немесе түзету, сондай-ақ қажетті сараптамаларын жүргізуді қаржыландыру көлемі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концессиялық жобалардың технико-экономикалық негіздемесін әзірлеу немесе түзету, сондай-ақ қажетті сараптамаларын жүргізуді қаржыландыру көлемі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 консультативтік сүйемелдеуді қаржыландыру көлемі (мың теңге)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454/108/000/159</w:t>
            </w:r>
          </w:p>
          <w:bookmarkEnd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индустриялық паркін құру жобасының технико-экономикалық негіздемесін әзірлеу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"Сәтбаев қаласының ауданның кәсіпкерлік және ауыл шаруашылығы бөлімі " мемлекеттік мекемесі бойынша барлығы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