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8dac8" w14:textId="a38da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Сәтбаев қаласы мен Жезқазған кентінің мұқтаж азаматтарының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Сәтбаев қалалық мәслихатының 2015 жылғы 30 маусымдағы № 355 шешімі. Қарағанды облысының Әділет департаментінде 2015 жылғы 10 шілдеде № 3324 болып тіркелді. Күші жойылды - Қарағанды облысы Сәтбаев қалалық мәслихатының 2021 жылғы 3 ақпандағы № 20 шешімімен</w:t>
      </w:r>
    </w:p>
    <w:p>
      <w:pPr>
        <w:spacing w:after="0"/>
        <w:ind w:left="0"/>
        <w:jc w:val="both"/>
      </w:pPr>
      <w:r>
        <w:rPr>
          <w:rFonts w:ascii="Times New Roman"/>
          <w:b w:val="false"/>
          <w:i w:val="false"/>
          <w:color w:val="ff0000"/>
          <w:sz w:val="28"/>
        </w:rPr>
        <w:t xml:space="preserve">
      Ескерту. Күші жойылды - Қарағанды облысы Сәтбаев қалалық мәслихатының 03.02.2021 № 20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w:t>
      </w:r>
      <w:r>
        <w:rPr>
          <w:rFonts w:ascii="Times New Roman"/>
          <w:b w:val="false"/>
          <w:i w:val="false"/>
          <w:color w:val="000000"/>
          <w:sz w:val="28"/>
        </w:rPr>
        <w:t xml:space="preserve"> Заңына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 xml:space="preserve"> қаулысына</w:t>
      </w:r>
      <w:r>
        <w:rPr>
          <w:rFonts w:ascii="Times New Roman"/>
          <w:b w:val="false"/>
          <w:i w:val="false"/>
          <w:color w:val="000000"/>
          <w:sz w:val="28"/>
        </w:rPr>
        <w:t xml:space="preserve"> сәйкес және Қазақстан Республикасы Премьер-Министрінің Орынбасарының тапсырмасын орындау мақсатында Сәтбаев қалалық мәслихаты </w:t>
      </w:r>
      <w:r>
        <w:rPr>
          <w:rFonts w:ascii="Times New Roman"/>
          <w:b/>
          <w:i w:val="false"/>
          <w:color w:val="000000"/>
          <w:sz w:val="28"/>
        </w:rPr>
        <w:t>ШЕШІМ ЕТТІ:</w:t>
      </w:r>
    </w:p>
    <w:bookmarkEnd w:id="0"/>
    <w:bookmarkStart w:name="z5" w:id="1"/>
    <w:p>
      <w:pPr>
        <w:spacing w:after="0"/>
        <w:ind w:left="0"/>
        <w:jc w:val="both"/>
      </w:pPr>
      <w:r>
        <w:rPr>
          <w:rFonts w:ascii="Times New Roman"/>
          <w:b w:val="false"/>
          <w:i w:val="false"/>
          <w:color w:val="000000"/>
          <w:sz w:val="28"/>
        </w:rPr>
        <w:t xml:space="preserve">
      1. Қоса берiлiп отырған Әлеуметтiк көмек көрсетудiң, оның мөлшерлерiн белгiлеудiң және Сәтбаев қаласы мен Жезқазған кентінің мұқтаж азаматтарының жекелеген санаттарының тiзбесiн айқындаудың </w:t>
      </w:r>
      <w:r>
        <w:rPr>
          <w:rFonts w:ascii="Times New Roman"/>
          <w:b w:val="false"/>
          <w:i w:val="false"/>
          <w:color w:val="000000"/>
          <w:sz w:val="28"/>
        </w:rPr>
        <w:t xml:space="preserve"> 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Сәтбаев қалалық мәслихатының мына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xml:space="preserve">
      1) "Әлеуметтiк көмек көрсетудiң, оның мөлшерлерiн белгiлеудiң және Сәтбаев қаласы мен Жезқазған кентінің мұқтаж азаматтарының жекелеген санаттарының тiзбесiн айқындаудың қағидаларын бекіту туралы" Сәтбаев қалалық мәслихатының 2014 жылғы 31 наурыздағы № 222 </w:t>
      </w:r>
      <w:r>
        <w:rPr>
          <w:rFonts w:ascii="Times New Roman"/>
          <w:b w:val="false"/>
          <w:i w:val="false"/>
          <w:color w:val="000000"/>
          <w:sz w:val="28"/>
        </w:rPr>
        <w:t xml:space="preserve"> шешімі</w:t>
      </w:r>
      <w:r>
        <w:rPr>
          <w:rFonts w:ascii="Times New Roman"/>
          <w:b w:val="false"/>
          <w:i w:val="false"/>
          <w:color w:val="000000"/>
          <w:sz w:val="28"/>
        </w:rPr>
        <w:t xml:space="preserve"> (Нормативтік құқықтық актілерді мемлекеттік тіркеу тізілімінде № 2600 болып тіркелген, "Шарайна" газетінің 2014 жылғы 25 сәуірдегі 16 (2103) нөмірінде және 2014 жылғы 5 мамырда "Әділет" ақпараттық-құқықтық жүйесінде жарияланған);</w:t>
      </w:r>
    </w:p>
    <w:bookmarkEnd w:id="3"/>
    <w:bookmarkStart w:name="z8" w:id="4"/>
    <w:p>
      <w:pPr>
        <w:spacing w:after="0"/>
        <w:ind w:left="0"/>
        <w:jc w:val="both"/>
      </w:pPr>
      <w:r>
        <w:rPr>
          <w:rFonts w:ascii="Times New Roman"/>
          <w:b w:val="false"/>
          <w:i w:val="false"/>
          <w:color w:val="000000"/>
          <w:sz w:val="28"/>
        </w:rPr>
        <w:t xml:space="preserve">
      2) "Сәтбаев қалалық мәслихатының 2014 жылғы 31 наурыздағы № 222 "Әлеуметтiк көмек көрсетудiң, оның мөлшерлерiн белгiлеудiң және Сәтбаев қаласы мен Жезқазған кентінің мұқтаж азаматтарының жекелеген санаттарының тiзбесiн айқындаудың қағидаларын бекіту туралы" шешіміне өзгеріс енгізу туралы" Сәтбаев қалалық мәслихатының 2014 жылғы 7 қарашадағы № 282 </w:t>
      </w:r>
      <w:r>
        <w:rPr>
          <w:rFonts w:ascii="Times New Roman"/>
          <w:b w:val="false"/>
          <w:i w:val="false"/>
          <w:color w:val="000000"/>
          <w:sz w:val="28"/>
        </w:rPr>
        <w:t xml:space="preserve"> шешімі</w:t>
      </w:r>
      <w:r>
        <w:rPr>
          <w:rFonts w:ascii="Times New Roman"/>
          <w:b w:val="false"/>
          <w:i w:val="false"/>
          <w:color w:val="000000"/>
          <w:sz w:val="28"/>
        </w:rPr>
        <w:t xml:space="preserve"> (Нормативтік құқықтық актілерді мемлекеттік тіркеу тізілімінде № 2844 болып тіркелген, "Шарайна" газетінің 2014 жылғы 12 желтоқсандағы 49 (2136) нөмірінде және 2014 жылғы 19 желтоқсанда "Әділет" ақпараттық-құқықтық жүйесінде жарияланған).</w:t>
      </w:r>
    </w:p>
    <w:bookmarkEnd w:id="4"/>
    <w:bookmarkStart w:name="z9" w:id="5"/>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bookmarkStart w:name="z10" w:id="6"/>
          <w:p>
            <w:pPr>
              <w:spacing w:after="20"/>
              <w:ind w:left="20"/>
              <w:jc w:val="both"/>
            </w:pPr>
            <w:r>
              <w:rPr>
                <w:rFonts w:ascii="Times New Roman"/>
                <w:b w:val="false"/>
                <w:i w:val="false"/>
                <w:color w:val="000000"/>
                <w:sz w:val="20"/>
              </w:rPr>
              <w:t>
Сессия төрағасы</w:t>
            </w:r>
          </w:p>
          <w:bookmarkEnd w:id="6"/>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Жанасылова</w:t>
            </w:r>
          </w:p>
        </w:tc>
      </w:tr>
      <w:tr>
        <w:trPr>
          <w:trHeight w:val="30" w:hRule="atLeast"/>
        </w:trPr>
        <w:tc>
          <w:tcPr>
            <w:tcW w:w="5090" w:type="dxa"/>
            <w:tcBorders/>
            <w:tcMar>
              <w:top w:w="15" w:type="dxa"/>
              <w:left w:w="15" w:type="dxa"/>
              <w:bottom w:w="15" w:type="dxa"/>
              <w:right w:w="15" w:type="dxa"/>
            </w:tcMar>
            <w:vAlign w:val="center"/>
          </w:tcPr>
          <w:bookmarkStart w:name="z11" w:id="7"/>
          <w:p>
            <w:pPr>
              <w:spacing w:after="20"/>
              <w:ind w:left="20"/>
              <w:jc w:val="both"/>
            </w:pPr>
            <w:r>
              <w:rPr>
                <w:rFonts w:ascii="Times New Roman"/>
                <w:b w:val="false"/>
                <w:i w:val="false"/>
                <w:color w:val="000000"/>
                <w:sz w:val="20"/>
              </w:rPr>
              <w:t>
Қалалық</w:t>
            </w:r>
            <w:r>
              <w:br/>
            </w:r>
            <w:r>
              <w:rPr>
                <w:rFonts w:ascii="Times New Roman"/>
                <w:b w:val="false"/>
                <w:i w:val="false"/>
                <w:color w:val="000000"/>
                <w:sz w:val="20"/>
              </w:rPr>
              <w:t>
мәслихат хатшысы</w:t>
            </w:r>
          </w:p>
          <w:bookmarkEnd w:id="7"/>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Хмилярчук</w:t>
            </w:r>
          </w:p>
        </w:tc>
      </w:tr>
    </w:tbl>
    <w:p>
      <w:pPr>
        <w:spacing w:after="0"/>
        <w:ind w:left="0"/>
        <w:jc w:val="left"/>
      </w:pPr>
      <w:r>
        <w:br/>
      </w:r>
      <w:r>
        <w:rPr>
          <w:rFonts w:ascii="Times New Roman"/>
          <w:b w:val="false"/>
          <w:i w:val="false"/>
          <w:color w:val="000000"/>
          <w:sz w:val="28"/>
        </w:rPr>
        <w:t>
</w:t>
      </w:r>
    </w:p>
    <w:bookmarkStart w:name="z12" w:id="8"/>
    <w:p>
      <w:pPr>
        <w:spacing w:after="0"/>
        <w:ind w:left="0"/>
        <w:jc w:val="both"/>
      </w:pPr>
      <w:r>
        <w:rPr>
          <w:rFonts w:ascii="Times New Roman"/>
          <w:b w:val="false"/>
          <w:i w:val="false"/>
          <w:color w:val="000000"/>
          <w:sz w:val="28"/>
        </w:rPr>
        <w:t xml:space="preserve">
      КЕЛІСІЛДІ: </w:t>
      </w:r>
    </w:p>
    <w:bookmarkEnd w:id="8"/>
    <w:tbl>
      <w:tblPr>
        <w:tblW w:w="0" w:type="auto"/>
        <w:tblCellSpacing w:w="0" w:type="auto"/>
        <w:tblBorders>
          <w:top w:val="none"/>
          <w:left w:val="none"/>
          <w:bottom w:val="none"/>
          <w:right w:val="none"/>
          <w:insideH w:val="none"/>
          <w:insideV w:val="none"/>
        </w:tblBorders>
      </w:tblPr>
      <w:tblGrid>
        <w:gridCol w:w="11191"/>
        <w:gridCol w:w="1109"/>
      </w:tblGrid>
      <w:tr>
        <w:trPr>
          <w:trHeight w:val="30" w:hRule="atLeast"/>
        </w:trPr>
        <w:tc>
          <w:tcPr>
            <w:tcW w:w="11191" w:type="dxa"/>
            <w:tcBorders/>
            <w:tcMar>
              <w:top w:w="15" w:type="dxa"/>
              <w:left w:w="15" w:type="dxa"/>
              <w:bottom w:w="15" w:type="dxa"/>
              <w:right w:w="15" w:type="dxa"/>
            </w:tcMar>
            <w:vAlign w:val="center"/>
          </w:tcPr>
          <w:bookmarkStart w:name="z13" w:id="9"/>
          <w:p>
            <w:pPr>
              <w:spacing w:after="20"/>
              <w:ind w:left="20"/>
              <w:jc w:val="both"/>
            </w:pPr>
            <w:r>
              <w:rPr>
                <w:rFonts w:ascii="Times New Roman"/>
                <w:b w:val="false"/>
                <w:i w:val="false"/>
                <w:color w:val="000000"/>
                <w:sz w:val="20"/>
              </w:rPr>
              <w:t>
"Сәтбаев қаласының жұмыспен</w:t>
            </w:r>
            <w:r>
              <w:br/>
            </w:r>
            <w:r>
              <w:rPr>
                <w:rFonts w:ascii="Times New Roman"/>
                <w:b w:val="false"/>
                <w:i w:val="false"/>
                <w:color w:val="000000"/>
                <w:sz w:val="20"/>
              </w:rPr>
              <w:t>
қамту және әлеуметтік бағдарламалар</w:t>
            </w:r>
            <w:r>
              <w:br/>
            </w:r>
            <w:r>
              <w:rPr>
                <w:rFonts w:ascii="Times New Roman"/>
                <w:b w:val="false"/>
                <w:i w:val="false"/>
                <w:color w:val="000000"/>
                <w:sz w:val="20"/>
              </w:rPr>
              <w:t>
бөлімі" мемлекеттік мекемесінің басшысы</w:t>
            </w:r>
            <w:r>
              <w:br/>
            </w:r>
            <w:r>
              <w:rPr>
                <w:rFonts w:ascii="Times New Roman"/>
                <w:b w:val="false"/>
                <w:i w:val="false"/>
                <w:color w:val="000000"/>
                <w:sz w:val="20"/>
              </w:rPr>
              <w:t>
Б. Әпеков</w:t>
            </w:r>
          </w:p>
          <w:bookmarkEnd w:id="9"/>
        </w:tc>
        <w:tc>
          <w:tcPr>
            <w:tcW w:w="11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4" w:id="10"/>
    <w:p>
      <w:pPr>
        <w:spacing w:after="0"/>
        <w:ind w:left="0"/>
        <w:jc w:val="both"/>
      </w:pPr>
      <w:r>
        <w:rPr>
          <w:rFonts w:ascii="Times New Roman"/>
          <w:b w:val="false"/>
          <w:i w:val="false"/>
          <w:color w:val="000000"/>
          <w:sz w:val="28"/>
        </w:rPr>
        <w:t xml:space="preserve">
      2015 жылғы 30 маусым </w:t>
      </w:r>
    </w:p>
    <w:bookmarkEnd w:id="10"/>
    <w:tbl>
      <w:tblPr>
        <w:tblW w:w="0" w:type="auto"/>
        <w:tblCellSpacing w:w="0" w:type="auto"/>
        <w:tblBorders>
          <w:top w:val="none"/>
          <w:left w:val="none"/>
          <w:bottom w:val="none"/>
          <w:right w:val="none"/>
          <w:insideH w:val="none"/>
          <w:insideV w:val="none"/>
        </w:tblBorders>
      </w:tblPr>
      <w:tblGrid>
        <w:gridCol w:w="433"/>
        <w:gridCol w:w="11867"/>
      </w:tblGrid>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15" w:id="11"/>
          <w:p>
            <w:pPr>
              <w:spacing w:after="20"/>
              <w:ind w:left="20"/>
              <w:jc w:val="both"/>
            </w:pPr>
            <w:r>
              <w:rPr>
                <w:rFonts w:ascii="Times New Roman"/>
                <w:b w:val="false"/>
                <w:i w:val="false"/>
                <w:color w:val="000000"/>
                <w:sz w:val="20"/>
              </w:rPr>
              <w:t>
Сәтбаев қалалық мәслихатының</w:t>
            </w:r>
            <w:r>
              <w:br/>
            </w:r>
            <w:r>
              <w:rPr>
                <w:rFonts w:ascii="Times New Roman"/>
                <w:b w:val="false"/>
                <w:i w:val="false"/>
                <w:color w:val="000000"/>
                <w:sz w:val="20"/>
              </w:rPr>
              <w:t>
2015 жылғы 30 маусымдағы</w:t>
            </w:r>
            <w:r>
              <w:br/>
            </w:r>
            <w:r>
              <w:rPr>
                <w:rFonts w:ascii="Times New Roman"/>
                <w:b w:val="false"/>
                <w:i w:val="false"/>
                <w:color w:val="000000"/>
                <w:sz w:val="20"/>
              </w:rPr>
              <w:t>
№ 355 шешімімен</w:t>
            </w:r>
            <w:r>
              <w:br/>
            </w:r>
            <w:r>
              <w:rPr>
                <w:rFonts w:ascii="Times New Roman"/>
                <w:b w:val="false"/>
                <w:i w:val="false"/>
                <w:color w:val="000000"/>
                <w:sz w:val="20"/>
              </w:rPr>
              <w:t>
бекiтiлген</w:t>
            </w:r>
          </w:p>
          <w:bookmarkEnd w:id="11"/>
        </w:tc>
      </w:tr>
    </w:tbl>
    <w:bookmarkStart w:name="z16" w:id="12"/>
    <w:p>
      <w:pPr>
        <w:spacing w:after="0"/>
        <w:ind w:left="0"/>
        <w:jc w:val="left"/>
      </w:pPr>
      <w:r>
        <w:rPr>
          <w:rFonts w:ascii="Times New Roman"/>
          <w:b/>
          <w:i w:val="false"/>
          <w:color w:val="000000"/>
        </w:rPr>
        <w:t xml:space="preserve"> Әлеуметтiк көмек көрсетудiң, оның мөлшерлерiн белгiлеудiң және Cәтбаев қаласы мен Жезқазған кентінің мұқтаж азаматтарының жекелеген санаттарының тiзбесiн айқындаудың қағидалары</w:t>
      </w:r>
    </w:p>
    <w:bookmarkEnd w:id="12"/>
    <w:bookmarkStart w:name="z17" w:id="13"/>
    <w:p>
      <w:pPr>
        <w:spacing w:after="0"/>
        <w:ind w:left="0"/>
        <w:jc w:val="both"/>
      </w:pPr>
      <w:r>
        <w:rPr>
          <w:rFonts w:ascii="Times New Roman"/>
          <w:b w:val="false"/>
          <w:i w:val="false"/>
          <w:color w:val="000000"/>
          <w:sz w:val="28"/>
        </w:rPr>
        <w:t xml:space="preserve">
      1. Осы Әлеуметтiк көмек көрсетудiң, оның мөлшерлерiн белгiлеудiң және Cәтбаев қаласы мен Жезқазған кентінің мұқтаж азаматтарының жекелеген санаттарының тiзбесiн айқындаудың қағидалары (бұдан әрi – Қағидалар) "Қазақстан Республикасындағы жергiлiктi мемлекеттiк басқару және өзiн-өзi басқару туралы" 2001 жылғы 23 қаңтардағы Қазақстан Республикасының </w:t>
      </w:r>
      <w:r>
        <w:rPr>
          <w:rFonts w:ascii="Times New Roman"/>
          <w:b w:val="false"/>
          <w:i w:val="false"/>
          <w:color w:val="000000"/>
          <w:sz w:val="28"/>
        </w:rPr>
        <w:t xml:space="preserve"> Заңына</w:t>
      </w:r>
      <w:r>
        <w:rPr>
          <w:rFonts w:ascii="Times New Roman"/>
          <w:b w:val="false"/>
          <w:i w:val="false"/>
          <w:color w:val="000000"/>
          <w:sz w:val="28"/>
        </w:rPr>
        <w:t xml:space="preserve">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 xml:space="preserve"> қаулысына</w:t>
      </w:r>
      <w:r>
        <w:rPr>
          <w:rFonts w:ascii="Times New Roman"/>
          <w:b w:val="false"/>
          <w:i w:val="false"/>
          <w:color w:val="000000"/>
          <w:sz w:val="28"/>
        </w:rPr>
        <w:t xml:space="preserve"> сәйкес әзiрлендi және әлеуметтiк көмек көрсетудiң, оның мөлшерлерiн белгiлеудiң және Сәтбаев қаласы мен Жезқазған кентінің мұқтаж азаматтарының жекелеген санаттарының тiзбесiн айқындаудың тәртiбiн белгiлейдi.</w:t>
      </w:r>
    </w:p>
    <w:bookmarkEnd w:id="13"/>
    <w:bookmarkStart w:name="z18" w:id="14"/>
    <w:p>
      <w:pPr>
        <w:spacing w:after="0"/>
        <w:ind w:left="0"/>
        <w:jc w:val="left"/>
      </w:pPr>
      <w:r>
        <w:rPr>
          <w:rFonts w:ascii="Times New Roman"/>
          <w:b/>
          <w:i w:val="false"/>
          <w:color w:val="000000"/>
        </w:rPr>
        <w:t xml:space="preserve"> 1. Жалпы ережелер</w:t>
      </w:r>
    </w:p>
    <w:bookmarkEnd w:id="14"/>
    <w:bookmarkStart w:name="z19" w:id="15"/>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15"/>
    <w:bookmarkStart w:name="z9" w:id="16"/>
    <w:p>
      <w:pPr>
        <w:spacing w:after="0"/>
        <w:ind w:left="0"/>
        <w:jc w:val="both"/>
      </w:pP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p>
    <w:bookmarkEnd w:id="16"/>
    <w:bookmarkStart w:name="z10" w:id="17"/>
    <w:p>
      <w:pPr>
        <w:spacing w:after="0"/>
        <w:ind w:left="0"/>
        <w:jc w:val="both"/>
      </w:pPr>
      <w:r>
        <w:rPr>
          <w:rFonts w:ascii="Times New Roman"/>
          <w:b w:val="false"/>
          <w:i w:val="false"/>
          <w:color w:val="000000"/>
          <w:sz w:val="28"/>
        </w:rPr>
        <w:t>
      2) арнайы комиссия – өмiрлiк қиын жағдайдың туындауына байланысты әлеуметтiк көмек көрсетуге үмiткер адамның (отбасының) өтiнiшiн қарау бойынша Сәтбаев қаласы әкiмiнiң шешiмiмен құрылатын комиссия;</w:t>
      </w:r>
    </w:p>
    <w:bookmarkEnd w:id="17"/>
    <w:bookmarkStart w:name="z11" w:id="18"/>
    <w:p>
      <w:pPr>
        <w:spacing w:after="0"/>
        <w:ind w:left="0"/>
        <w:jc w:val="both"/>
      </w:pPr>
      <w:r>
        <w:rPr>
          <w:rFonts w:ascii="Times New Roman"/>
          <w:b w:val="false"/>
          <w:i w:val="false"/>
          <w:color w:val="000000"/>
          <w:sz w:val="28"/>
        </w:rPr>
        <w:t>
      3) ең төмен күнкөрiс деңгейi – облыстардағы, республикалық маңызы бар қаладағы, астанадағы статистикалық органдар есептейтін мөлшері бойынша ең төмен тұтыну себетінің құнына тең, бір адамға қажетті ең төмен ақшалай кіріс;</w:t>
      </w:r>
    </w:p>
    <w:bookmarkEnd w:id="18"/>
    <w:bookmarkStart w:name="z12" w:id="19"/>
    <w:p>
      <w:pPr>
        <w:spacing w:after="0"/>
        <w:ind w:left="0"/>
        <w:jc w:val="both"/>
      </w:pPr>
      <w:r>
        <w:rPr>
          <w:rFonts w:ascii="Times New Roman"/>
          <w:b w:val="false"/>
          <w:i w:val="false"/>
          <w:color w:val="000000"/>
          <w:sz w:val="28"/>
        </w:rPr>
        <w:t>
      4) көпбалалы отбасы – құрамында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отбасы;</w:t>
      </w:r>
    </w:p>
    <w:bookmarkEnd w:id="19"/>
    <w:bookmarkStart w:name="z13" w:id="20"/>
    <w:p>
      <w:pPr>
        <w:spacing w:after="0"/>
        <w:ind w:left="0"/>
        <w:jc w:val="both"/>
      </w:pPr>
      <w:r>
        <w:rPr>
          <w:rFonts w:ascii="Times New Roman"/>
          <w:b w:val="false"/>
          <w:i w:val="false"/>
          <w:color w:val="000000"/>
          <w:sz w:val="28"/>
        </w:rPr>
        <w:t xml:space="preserve">
      5) мереке күндерi – Қазақстан Республикасының ұлттық және мемлекеттiк мереке күндерi; </w:t>
      </w:r>
    </w:p>
    <w:bookmarkEnd w:id="20"/>
    <w:bookmarkStart w:name="z14" w:id="21"/>
    <w:p>
      <w:pPr>
        <w:spacing w:after="0"/>
        <w:ind w:left="0"/>
        <w:jc w:val="both"/>
      </w:pPr>
      <w:r>
        <w:rPr>
          <w:rFonts w:ascii="Times New Roman"/>
          <w:b w:val="false"/>
          <w:i w:val="false"/>
          <w:color w:val="000000"/>
          <w:sz w:val="28"/>
        </w:rPr>
        <w:t xml:space="preserve">
      6) отбасының (азаматтың) жан басына шаққандағы орташа табысы – отбасының жиынтық табысының айына отбасының әрбiр мүшесiне келетiн үлесi; </w:t>
      </w:r>
    </w:p>
    <w:bookmarkEnd w:id="21"/>
    <w:bookmarkStart w:name="z15" w:id="22"/>
    <w:p>
      <w:pPr>
        <w:spacing w:after="0"/>
        <w:ind w:left="0"/>
        <w:jc w:val="both"/>
      </w:pPr>
      <w:r>
        <w:rPr>
          <w:rFonts w:ascii="Times New Roman"/>
          <w:b w:val="false"/>
          <w:i w:val="false"/>
          <w:color w:val="000000"/>
          <w:sz w:val="28"/>
        </w:rPr>
        <w:t xml:space="preserve">
      7) өмiрлiк қиын жағдай – азаматтың тыныс-тiршiлiгiн объективтi түрде бұзатын, ол оны өз бетiнше еңсере алмайтын ахуал; </w:t>
      </w:r>
    </w:p>
    <w:bookmarkEnd w:id="22"/>
    <w:bookmarkStart w:name="z16" w:id="23"/>
    <w:p>
      <w:pPr>
        <w:spacing w:after="0"/>
        <w:ind w:left="0"/>
        <w:jc w:val="both"/>
      </w:pPr>
      <w:r>
        <w:rPr>
          <w:rFonts w:ascii="Times New Roman"/>
          <w:b w:val="false"/>
          <w:i w:val="false"/>
          <w:color w:val="000000"/>
          <w:sz w:val="28"/>
        </w:rPr>
        <w:t xml:space="preserve">
      8) уәкiлеттi орган – "Сәтбаев қаласының жұмыспен қамту және әлеуметтік бағдарламалар бөлімі" мемлекеттік мекемесі; </w:t>
      </w:r>
    </w:p>
    <w:bookmarkEnd w:id="23"/>
    <w:bookmarkStart w:name="z17" w:id="24"/>
    <w:p>
      <w:pPr>
        <w:spacing w:after="0"/>
        <w:ind w:left="0"/>
        <w:jc w:val="both"/>
      </w:pPr>
      <w:r>
        <w:rPr>
          <w:rFonts w:ascii="Times New Roman"/>
          <w:b w:val="false"/>
          <w:i w:val="false"/>
          <w:color w:val="000000"/>
          <w:sz w:val="28"/>
        </w:rPr>
        <w:t xml:space="preserve">
      9) уәкiлеттi ұйым – "Азаматтарға арналған үкімет" мемлекеттік корпорациясы" коммерциялық емес акционерлік қоғамы; </w:t>
      </w:r>
    </w:p>
    <w:bookmarkEnd w:id="24"/>
    <w:bookmarkStart w:name="z18" w:id="25"/>
    <w:p>
      <w:pPr>
        <w:spacing w:after="0"/>
        <w:ind w:left="0"/>
        <w:jc w:val="both"/>
      </w:pPr>
      <w:r>
        <w:rPr>
          <w:rFonts w:ascii="Times New Roman"/>
          <w:b w:val="false"/>
          <w:i w:val="false"/>
          <w:color w:val="000000"/>
          <w:sz w:val="28"/>
        </w:rPr>
        <w:t xml:space="preserve">
      10)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Сәтбаев қаласы әкімiнiң шешiмiмен құрылатын комиссия; </w:t>
      </w:r>
    </w:p>
    <w:bookmarkEnd w:id="25"/>
    <w:p>
      <w:pPr>
        <w:spacing w:after="0"/>
        <w:ind w:left="0"/>
        <w:jc w:val="both"/>
      </w:pPr>
      <w:r>
        <w:rPr>
          <w:rFonts w:ascii="Times New Roman"/>
          <w:b w:val="false"/>
          <w:i w:val="false"/>
          <w:color w:val="000000"/>
          <w:sz w:val="28"/>
        </w:rPr>
        <w:t>
      11) шектi шама – әлеуметтiк көмектiң бекiтiлген ең жоғары мөлшерi.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Қарағанды облысы Сәтбаев қалалық мәслихатының 03.07.2019 № 418 (алғашқы ресми жарияланған күнінен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31" w:id="26"/>
    <w:p>
      <w:pPr>
        <w:spacing w:after="0"/>
        <w:ind w:left="0"/>
        <w:jc w:val="both"/>
      </w:pPr>
      <w:r>
        <w:rPr>
          <w:rFonts w:ascii="Times New Roman"/>
          <w:b w:val="false"/>
          <w:i w:val="false"/>
          <w:color w:val="000000"/>
          <w:sz w:val="28"/>
        </w:rPr>
        <w:t>
      3. Осы Қағидалардың мақсаттары үшiн әлеуметтiк көмек ретiнде жергілікті атқарушы органмен (бұдан әрі – ЖАО) мұқтаж азаматтардың жекелеген санаттарына (бұдан әрi – алушылар) өмiрлiк қиын жағдай туындаған жағдайда, сондай-ақ атаулы күндер мен мереке күндерiне ақшалай немесе заттай нысанда көрсететiн көмек түсiнiледi.</w:t>
      </w:r>
    </w:p>
    <w:bookmarkEnd w:id="26"/>
    <w:bookmarkStart w:name="z32" w:id="27"/>
    <w:p>
      <w:pPr>
        <w:spacing w:after="0"/>
        <w:ind w:left="0"/>
        <w:jc w:val="both"/>
      </w:pPr>
      <w:r>
        <w:rPr>
          <w:rFonts w:ascii="Times New Roman"/>
          <w:b w:val="false"/>
          <w:i w:val="false"/>
          <w:color w:val="000000"/>
          <w:sz w:val="28"/>
        </w:rPr>
        <w:t xml:space="preserve">
      4. "Ұлы Отан соғысының қатысушылары мен мүгедектерiне және соларға теңестiрiлген адамдарға берiлетiн жеңiлдiктер мен оларды әлеуметтiк қорғау туралы" 1995 жылғы 28 сәуiрдегi Қазақстан Республикасы Заңының </w:t>
      </w:r>
      <w:r>
        <w:rPr>
          <w:rFonts w:ascii="Times New Roman"/>
          <w:b w:val="false"/>
          <w:i w:val="false"/>
          <w:color w:val="000000"/>
          <w:sz w:val="28"/>
        </w:rPr>
        <w:t xml:space="preserve"> 20 бабында</w:t>
      </w:r>
      <w:r>
        <w:rPr>
          <w:rFonts w:ascii="Times New Roman"/>
          <w:b w:val="false"/>
          <w:i w:val="false"/>
          <w:color w:val="000000"/>
          <w:sz w:val="28"/>
        </w:rPr>
        <w:t xml:space="preserve"> және "Қазақстан Республикасында мүгедектердi әлеуметтiк қорғау туралы" 2005 жылғы 13 сәуiрдегi Қазақстан Республикасы Заңының </w:t>
      </w:r>
      <w:r>
        <w:rPr>
          <w:rFonts w:ascii="Times New Roman"/>
          <w:b w:val="false"/>
          <w:i w:val="false"/>
          <w:color w:val="000000"/>
          <w:sz w:val="28"/>
        </w:rPr>
        <w:t xml:space="preserve"> 16 бабында</w:t>
      </w:r>
      <w:r>
        <w:rPr>
          <w:rFonts w:ascii="Times New Roman"/>
          <w:b w:val="false"/>
          <w:i w:val="false"/>
          <w:color w:val="000000"/>
          <w:sz w:val="28"/>
        </w:rPr>
        <w:t xml:space="preserve"> көрсетiлген адамдарға әлеуметтiк көмек осы Қағидаларда көзделген тәртiппен көрсетiледi.</w:t>
      </w:r>
    </w:p>
    <w:bookmarkEnd w:id="27"/>
    <w:bookmarkStart w:name="z33" w:id="28"/>
    <w:p>
      <w:pPr>
        <w:spacing w:after="0"/>
        <w:ind w:left="0"/>
        <w:jc w:val="both"/>
      </w:pPr>
      <w:r>
        <w:rPr>
          <w:rFonts w:ascii="Times New Roman"/>
          <w:b w:val="false"/>
          <w:i w:val="false"/>
          <w:color w:val="000000"/>
          <w:sz w:val="28"/>
        </w:rPr>
        <w:t>
      5. Әлеуметтік көмек бір рет және (немесе) мерзімді (ай сайын, тоқсан сайын, жартыжылдықта 1 рет) көрсетіледі.</w:t>
      </w:r>
    </w:p>
    <w:bookmarkEnd w:id="28"/>
    <w:bookmarkStart w:name="z34" w:id="29"/>
    <w:p>
      <w:pPr>
        <w:spacing w:after="0"/>
        <w:ind w:left="0"/>
        <w:jc w:val="both"/>
      </w:pPr>
      <w:r>
        <w:rPr>
          <w:rFonts w:ascii="Times New Roman"/>
          <w:b w:val="false"/>
          <w:i w:val="false"/>
          <w:color w:val="000000"/>
          <w:sz w:val="28"/>
        </w:rPr>
        <w:t>
      6. Әлеуметтік көмек көрсету үшін атаулы күндер мен мереке күндерінің тізбесі:</w:t>
      </w:r>
    </w:p>
    <w:bookmarkEnd w:id="29"/>
    <w:bookmarkStart w:name="z22" w:id="30"/>
    <w:p>
      <w:pPr>
        <w:spacing w:after="0"/>
        <w:ind w:left="0"/>
        <w:jc w:val="both"/>
      </w:pPr>
      <w:r>
        <w:rPr>
          <w:rFonts w:ascii="Times New Roman"/>
          <w:b w:val="false"/>
          <w:i w:val="false"/>
          <w:color w:val="000000"/>
          <w:sz w:val="28"/>
        </w:rPr>
        <w:t>
      1) 1 – 2 қаңтар – Жаңа жыл;</w:t>
      </w:r>
    </w:p>
    <w:bookmarkEnd w:id="30"/>
    <w:bookmarkStart w:name="z23" w:id="31"/>
    <w:p>
      <w:pPr>
        <w:spacing w:after="0"/>
        <w:ind w:left="0"/>
        <w:jc w:val="both"/>
      </w:pPr>
      <w:r>
        <w:rPr>
          <w:rFonts w:ascii="Times New Roman"/>
          <w:b w:val="false"/>
          <w:i w:val="false"/>
          <w:color w:val="000000"/>
          <w:sz w:val="28"/>
        </w:rPr>
        <w:t>
      2) 15 ақпан – Кеңес әскерлерінің Ауғанстаннан шығарылған күні;</w:t>
      </w:r>
    </w:p>
    <w:bookmarkEnd w:id="31"/>
    <w:bookmarkStart w:name="z24" w:id="32"/>
    <w:p>
      <w:pPr>
        <w:spacing w:after="0"/>
        <w:ind w:left="0"/>
        <w:jc w:val="both"/>
      </w:pPr>
      <w:r>
        <w:rPr>
          <w:rFonts w:ascii="Times New Roman"/>
          <w:b w:val="false"/>
          <w:i w:val="false"/>
          <w:color w:val="000000"/>
          <w:sz w:val="28"/>
        </w:rPr>
        <w:t>
      3) 21 – 23 наурыз – Наурыз мейрамы;</w:t>
      </w:r>
    </w:p>
    <w:bookmarkEnd w:id="32"/>
    <w:bookmarkStart w:name="z25" w:id="33"/>
    <w:p>
      <w:pPr>
        <w:spacing w:after="0"/>
        <w:ind w:left="0"/>
        <w:jc w:val="both"/>
      </w:pPr>
      <w:r>
        <w:rPr>
          <w:rFonts w:ascii="Times New Roman"/>
          <w:b w:val="false"/>
          <w:i w:val="false"/>
          <w:color w:val="000000"/>
          <w:sz w:val="28"/>
        </w:rPr>
        <w:t>
      4) 26 сәуір – Чернобыль атом электр станциясындағы апатты жоюға қатысушыларды еске алу күні;</w:t>
      </w:r>
    </w:p>
    <w:bookmarkEnd w:id="33"/>
    <w:bookmarkStart w:name="z26" w:id="34"/>
    <w:p>
      <w:pPr>
        <w:spacing w:after="0"/>
        <w:ind w:left="0"/>
        <w:jc w:val="both"/>
      </w:pPr>
      <w:r>
        <w:rPr>
          <w:rFonts w:ascii="Times New Roman"/>
          <w:b w:val="false"/>
          <w:i w:val="false"/>
          <w:color w:val="000000"/>
          <w:sz w:val="28"/>
        </w:rPr>
        <w:t>
      5) 9 мамыр – Жеңіс күні;</w:t>
      </w:r>
    </w:p>
    <w:bookmarkEnd w:id="34"/>
    <w:bookmarkStart w:name="z27" w:id="35"/>
    <w:p>
      <w:pPr>
        <w:spacing w:after="0"/>
        <w:ind w:left="0"/>
        <w:jc w:val="both"/>
      </w:pPr>
      <w:r>
        <w:rPr>
          <w:rFonts w:ascii="Times New Roman"/>
          <w:b w:val="false"/>
          <w:i w:val="false"/>
          <w:color w:val="000000"/>
          <w:sz w:val="28"/>
        </w:rPr>
        <w:t>
      6) 31 мамыр – Саяси қуғын-сүргін және ашаршылық құрбандарын еске алу күні;</w:t>
      </w:r>
    </w:p>
    <w:bookmarkEnd w:id="35"/>
    <w:bookmarkStart w:name="z28" w:id="36"/>
    <w:p>
      <w:pPr>
        <w:spacing w:after="0"/>
        <w:ind w:left="0"/>
        <w:jc w:val="both"/>
      </w:pPr>
      <w:r>
        <w:rPr>
          <w:rFonts w:ascii="Times New Roman"/>
          <w:b w:val="false"/>
          <w:i w:val="false"/>
          <w:color w:val="000000"/>
          <w:sz w:val="28"/>
        </w:rPr>
        <w:t>
      7) 6 шілде – Астана күні;</w:t>
      </w:r>
    </w:p>
    <w:bookmarkEnd w:id="36"/>
    <w:bookmarkStart w:name="z29" w:id="37"/>
    <w:p>
      <w:pPr>
        <w:spacing w:after="0"/>
        <w:ind w:left="0"/>
        <w:jc w:val="both"/>
      </w:pPr>
      <w:r>
        <w:rPr>
          <w:rFonts w:ascii="Times New Roman"/>
          <w:b w:val="false"/>
          <w:i w:val="false"/>
          <w:color w:val="000000"/>
          <w:sz w:val="28"/>
        </w:rPr>
        <w:t>
      8) 1 қазан – Қарттар күні;</w:t>
      </w:r>
    </w:p>
    <w:bookmarkEnd w:id="37"/>
    <w:bookmarkStart w:name="z30" w:id="38"/>
    <w:p>
      <w:pPr>
        <w:spacing w:after="0"/>
        <w:ind w:left="0"/>
        <w:jc w:val="both"/>
      </w:pPr>
      <w:r>
        <w:rPr>
          <w:rFonts w:ascii="Times New Roman"/>
          <w:b w:val="false"/>
          <w:i w:val="false"/>
          <w:color w:val="000000"/>
          <w:sz w:val="28"/>
        </w:rPr>
        <w:t>
      9) Мүгедектер күні (қазан айының екінші жексенбісі);</w:t>
      </w:r>
    </w:p>
    <w:bookmarkEnd w:id="38"/>
    <w:bookmarkStart w:name="z31" w:id="39"/>
    <w:p>
      <w:pPr>
        <w:spacing w:after="0"/>
        <w:ind w:left="0"/>
        <w:jc w:val="both"/>
      </w:pPr>
      <w:r>
        <w:rPr>
          <w:rFonts w:ascii="Times New Roman"/>
          <w:b w:val="false"/>
          <w:i w:val="false"/>
          <w:color w:val="000000"/>
          <w:sz w:val="28"/>
        </w:rPr>
        <w:t>
      10) 1 желтоқсан – Қазақстан Республикасының Тұңғыш Президенті күні;</w:t>
      </w:r>
    </w:p>
    <w:bookmarkEnd w:id="39"/>
    <w:p>
      <w:pPr>
        <w:spacing w:after="0"/>
        <w:ind w:left="0"/>
        <w:jc w:val="both"/>
      </w:pPr>
      <w:r>
        <w:rPr>
          <w:rFonts w:ascii="Times New Roman"/>
          <w:b w:val="false"/>
          <w:i w:val="false"/>
          <w:color w:val="000000"/>
          <w:sz w:val="28"/>
        </w:rPr>
        <w:t>
      11) 16 желтоқсан – Қазақстан Республикасының Тәуелсіздік күні.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Қарағанды облысы Сәтбаев қалалық мәслихатының 03.07.2019 № 418 (алғашқы ресми жарияланған күнінен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46" w:id="40"/>
    <w:p>
      <w:pPr>
        <w:spacing w:after="0"/>
        <w:ind w:left="0"/>
        <w:jc w:val="both"/>
      </w:pPr>
      <w:r>
        <w:rPr>
          <w:rFonts w:ascii="Times New Roman"/>
          <w:b w:val="false"/>
          <w:i w:val="false"/>
          <w:color w:val="000000"/>
          <w:sz w:val="28"/>
        </w:rPr>
        <w:t>
      7. Учаскелiк және арнайы комиссиялар өз қызметiн облыстың ЖАО бекiтетiн ережелердiң негiзiнде жүзеге асырады.</w:t>
      </w:r>
    </w:p>
    <w:bookmarkEnd w:id="40"/>
    <w:bookmarkStart w:name="z47" w:id="41"/>
    <w:p>
      <w:pPr>
        <w:spacing w:after="0"/>
        <w:ind w:left="0"/>
        <w:jc w:val="left"/>
      </w:pPr>
      <w:r>
        <w:rPr>
          <w:rFonts w:ascii="Times New Roman"/>
          <w:b/>
          <w:i w:val="false"/>
          <w:color w:val="000000"/>
        </w:rPr>
        <w:t xml:space="preserve"> 2. Әлеуметтiк көмек алушылар санаттарының тiзбесiн айқындау және әлеуметтiк көмектiң мөлшерлерiн белгiлеу тәртiбi</w:t>
      </w:r>
    </w:p>
    <w:bookmarkEnd w:id="41"/>
    <w:bookmarkStart w:name="z48" w:id="42"/>
    <w:p>
      <w:pPr>
        <w:spacing w:after="0"/>
        <w:ind w:left="0"/>
        <w:jc w:val="both"/>
      </w:pPr>
      <w:r>
        <w:rPr>
          <w:rFonts w:ascii="Times New Roman"/>
          <w:b w:val="false"/>
          <w:i w:val="false"/>
          <w:color w:val="000000"/>
          <w:sz w:val="28"/>
        </w:rPr>
        <w:t>
      8. Әлеуметтік көмек алушылар санаттарының тізбесі:</w:t>
      </w:r>
    </w:p>
    <w:bookmarkEnd w:id="42"/>
    <w:bookmarkStart w:name="z49" w:id="43"/>
    <w:p>
      <w:pPr>
        <w:spacing w:after="0"/>
        <w:ind w:left="0"/>
        <w:jc w:val="both"/>
      </w:pPr>
      <w:r>
        <w:rPr>
          <w:rFonts w:ascii="Times New Roman"/>
          <w:b w:val="false"/>
          <w:i w:val="false"/>
          <w:color w:val="000000"/>
          <w:sz w:val="28"/>
        </w:rPr>
        <w:t>
      1) Ұлы Отан соғысына қатысушылар:</w:t>
      </w:r>
    </w:p>
    <w:bookmarkEnd w:id="43"/>
    <w:bookmarkStart w:name="z50" w:id="44"/>
    <w:p>
      <w:pPr>
        <w:spacing w:after="0"/>
        <w:ind w:left="0"/>
        <w:jc w:val="both"/>
      </w:pPr>
      <w:r>
        <w:rPr>
          <w:rFonts w:ascii="Times New Roman"/>
          <w:b w:val="false"/>
          <w:i w:val="false"/>
          <w:color w:val="000000"/>
          <w:sz w:val="28"/>
        </w:rPr>
        <w:t>
      бiрiншi дүниежүзiлiк, азамат және Ұлы Отан соғыстары кезеңiнде, сондай-ақ бұрынғы Кеңестік Социалистік Республикалар (бұдан әрі – КСР) Одағын қорғау жөнiндегi басқа да ұрыс операциялары кезiнде майдандағы армия флот құрамына кiрген бөлiмдерде, штабтар мен мекемелерде қызмет еткен әскери қызметшiлер, азамат және Ұлы Отан соғыстарының партизандары мен астыртын күрес жүргiзушiлерi;</w:t>
      </w:r>
    </w:p>
    <w:bookmarkEnd w:id="44"/>
    <w:bookmarkStart w:name="z51" w:id="45"/>
    <w:p>
      <w:pPr>
        <w:spacing w:after="0"/>
        <w:ind w:left="0"/>
        <w:jc w:val="both"/>
      </w:pPr>
      <w:r>
        <w:rPr>
          <w:rFonts w:ascii="Times New Roman"/>
          <w:b w:val="false"/>
          <w:i w:val="false"/>
          <w:color w:val="000000"/>
          <w:sz w:val="28"/>
        </w:rPr>
        <w:t>
      2) Ұлы Отан соғысына қатысушыларға теңестiрiлген адамдар:</w:t>
      </w:r>
    </w:p>
    <w:bookmarkEnd w:id="45"/>
    <w:bookmarkStart w:name="z52" w:id="46"/>
    <w:p>
      <w:pPr>
        <w:spacing w:after="0"/>
        <w:ind w:left="0"/>
        <w:jc w:val="both"/>
      </w:pPr>
      <w:r>
        <w:rPr>
          <w:rFonts w:ascii="Times New Roman"/>
          <w:b w:val="false"/>
          <w:i w:val="false"/>
          <w:color w:val="000000"/>
          <w:sz w:val="28"/>
        </w:rPr>
        <w:t>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есептелдi қалаларда Ұлы Отан соғысы кезiнде қызмет атқарған әскери қызметшiлер, сондай-ақ бұрынғы КСР Одағы iшкi iстер және мемлекеттiк қауiпсiздiк органдарының басшы және қатардағы құрамының адамдары;</w:t>
      </w:r>
    </w:p>
    <w:bookmarkEnd w:id="46"/>
    <w:bookmarkStart w:name="z53" w:id="47"/>
    <w:p>
      <w:pPr>
        <w:spacing w:after="0"/>
        <w:ind w:left="0"/>
        <w:jc w:val="both"/>
      </w:pPr>
      <w:r>
        <w:rPr>
          <w:rFonts w:ascii="Times New Roman"/>
          <w:b w:val="false"/>
          <w:i w:val="false"/>
          <w:color w:val="000000"/>
          <w:sz w:val="28"/>
        </w:rPr>
        <w:t>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КСР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есептеледi қалаларда болған адамдар;</w:t>
      </w:r>
    </w:p>
    <w:bookmarkEnd w:id="47"/>
    <w:bookmarkStart w:name="z54" w:id="48"/>
    <w:p>
      <w:pPr>
        <w:spacing w:after="0"/>
        <w:ind w:left="0"/>
        <w:jc w:val="both"/>
      </w:pPr>
      <w:r>
        <w:rPr>
          <w:rFonts w:ascii="Times New Roman"/>
          <w:b w:val="false"/>
          <w:i w:val="false"/>
          <w:color w:val="000000"/>
          <w:sz w:val="28"/>
        </w:rPr>
        <w:t>
      Ұлы Отан соғысы кезiнде майдандағы армия мен флоттың құрамына кiрген бөлiмдердiң, штабтар мен мекемелердiң құрамында полк баласы (тәрбиеленушiсi) және теңiзшi бала ретiнде болғандар;</w:t>
      </w:r>
    </w:p>
    <w:bookmarkEnd w:id="48"/>
    <w:bookmarkStart w:name="z55" w:id="49"/>
    <w:p>
      <w:pPr>
        <w:spacing w:after="0"/>
        <w:ind w:left="0"/>
        <w:jc w:val="both"/>
      </w:pPr>
      <w:r>
        <w:rPr>
          <w:rFonts w:ascii="Times New Roman"/>
          <w:b w:val="false"/>
          <w:i w:val="false"/>
          <w:color w:val="000000"/>
          <w:sz w:val="28"/>
        </w:rPr>
        <w:t>
      екiншi дүниежүзiлiк соғыс жылдарында шетелдердiң аумағында фашистiк Германия мен оның одақтастарына қарсы ұрыс қимылдарына партизан отрядтары, астыртын топтар және басқа да антифашистiк құрамалар құрамында қатысқан адамдар;</w:t>
      </w:r>
    </w:p>
    <w:bookmarkEnd w:id="49"/>
    <w:bookmarkStart w:name="z56" w:id="50"/>
    <w:p>
      <w:pPr>
        <w:spacing w:after="0"/>
        <w:ind w:left="0"/>
        <w:jc w:val="both"/>
      </w:pPr>
      <w:r>
        <w:rPr>
          <w:rFonts w:ascii="Times New Roman"/>
          <w:b w:val="false"/>
          <w:i w:val="false"/>
          <w:color w:val="000000"/>
          <w:sz w:val="28"/>
        </w:rPr>
        <w:t>
      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КСР Одағы Балық өнеркәсiбi халық комиссариатының, Теңiз және өзен флотының, Солтүстiк теңiз және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оперативтiк аймақтары шегiнде майдандағы армия мен флот мүдделерiне орай мiндеттер атқарған қызметкерлерi, сондай-ақ Ұлы Отан соғысының бас кезiнде басқа мемлекеттердiң порттарында тұтқындалған көлiк флоты кемелерi экипаждарының мүшелерi;</w:t>
      </w:r>
    </w:p>
    <w:bookmarkEnd w:id="50"/>
    <w:bookmarkStart w:name="z57" w:id="51"/>
    <w:p>
      <w:pPr>
        <w:spacing w:after="0"/>
        <w:ind w:left="0"/>
        <w:jc w:val="both"/>
      </w:pPr>
      <w:r>
        <w:rPr>
          <w:rFonts w:ascii="Times New Roman"/>
          <w:b w:val="false"/>
          <w:i w:val="false"/>
          <w:color w:val="000000"/>
          <w:sz w:val="28"/>
        </w:rPr>
        <w:t>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w:t>
      </w:r>
    </w:p>
    <w:bookmarkEnd w:id="51"/>
    <w:bookmarkStart w:name="z58" w:id="52"/>
    <w:p>
      <w:pPr>
        <w:spacing w:after="0"/>
        <w:ind w:left="0"/>
        <w:jc w:val="both"/>
      </w:pPr>
      <w:r>
        <w:rPr>
          <w:rFonts w:ascii="Times New Roman"/>
          <w:b w:val="false"/>
          <w:i w:val="false"/>
          <w:color w:val="000000"/>
          <w:sz w:val="28"/>
        </w:rPr>
        <w:t>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w:t>
      </w:r>
    </w:p>
    <w:bookmarkEnd w:id="52"/>
    <w:bookmarkStart w:name="z59" w:id="53"/>
    <w:p>
      <w:pPr>
        <w:spacing w:after="0"/>
        <w:ind w:left="0"/>
        <w:jc w:val="both"/>
      </w:pPr>
      <w:r>
        <w:rPr>
          <w:rFonts w:ascii="Times New Roman"/>
          <w:b w:val="false"/>
          <w:i w:val="false"/>
          <w:color w:val="000000"/>
          <w:sz w:val="28"/>
        </w:rPr>
        <w:t>
      басқа мемлекеттердің аумақтарындағы ұрыс қимылдарына қатысушылар, атап айтқанда:</w:t>
      </w:r>
    </w:p>
    <w:bookmarkEnd w:id="53"/>
    <w:bookmarkStart w:name="z60" w:id="54"/>
    <w:p>
      <w:pPr>
        <w:spacing w:after="0"/>
        <w:ind w:left="0"/>
        <w:jc w:val="both"/>
      </w:pPr>
      <w:r>
        <w:rPr>
          <w:rFonts w:ascii="Times New Roman"/>
          <w:b w:val="false"/>
          <w:i w:val="false"/>
          <w:color w:val="000000"/>
          <w:sz w:val="28"/>
        </w:rPr>
        <w:t>
      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КСР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w:t>
      </w:r>
    </w:p>
    <w:bookmarkEnd w:id="54"/>
    <w:bookmarkStart w:name="z61" w:id="55"/>
    <w:p>
      <w:pPr>
        <w:spacing w:after="0"/>
        <w:ind w:left="0"/>
        <w:jc w:val="both"/>
      </w:pPr>
      <w:r>
        <w:rPr>
          <w:rFonts w:ascii="Times New Roman"/>
          <w:b w:val="false"/>
          <w:i w:val="false"/>
          <w:color w:val="000000"/>
          <w:sz w:val="28"/>
        </w:rPr>
        <w:t>
      1986 – 1987 жылдары Чернобыль атом электр станциясындағы (бұдан әрі – АЭС)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w:t>
      </w:r>
    </w:p>
    <w:bookmarkEnd w:id="55"/>
    <w:bookmarkStart w:name="z62" w:id="56"/>
    <w:p>
      <w:pPr>
        <w:spacing w:after="0"/>
        <w:ind w:left="0"/>
        <w:jc w:val="both"/>
      </w:pPr>
      <w:r>
        <w:rPr>
          <w:rFonts w:ascii="Times New Roman"/>
          <w:b w:val="false"/>
          <w:i w:val="false"/>
          <w:color w:val="000000"/>
          <w:sz w:val="28"/>
        </w:rPr>
        <w:t>
      3) Ұлы Отан соғысының мүгедектері:</w:t>
      </w:r>
    </w:p>
    <w:bookmarkEnd w:id="56"/>
    <w:bookmarkStart w:name="z63" w:id="57"/>
    <w:p>
      <w:pPr>
        <w:spacing w:after="0"/>
        <w:ind w:left="0"/>
        <w:jc w:val="both"/>
      </w:pPr>
      <w:r>
        <w:rPr>
          <w:rFonts w:ascii="Times New Roman"/>
          <w:b w:val="false"/>
          <w:i w:val="false"/>
          <w:color w:val="000000"/>
          <w:sz w:val="28"/>
        </w:rPr>
        <w:t>
      бiрiншi дүниежүзiлiк, азамат және Ұлы Отан соғыстарында майдандағы армия мен флоттың әскери қызметшiлерi, партизандар мен астыртын күрес жүргiзушiлер қатарында болған адамдар, сондай-ақ бiрiншi дүниежүзiлiк, азамат және Ұлы Отан соғыстары кезiнде майданда, ұрыс қимылдары жүргiзiлген аудандарда, майдан маңындағы темiр жол учаскелерiнде, қорғаныс шептерiн, әскери-теңiз базалары мен аэродромдар салу кезiнде жаралануы, контузия алуы, зақымдануы немесе ауруға шалдығуы салдарынан мүгедек болған әрi зейнетақымен қамсыздандырылуы жағынан әскери қызметшiлерге теңестiрiлген жұмысшылар мен қызметшiлер;</w:t>
      </w:r>
    </w:p>
    <w:bookmarkEnd w:id="57"/>
    <w:bookmarkStart w:name="z64" w:id="58"/>
    <w:p>
      <w:pPr>
        <w:spacing w:after="0"/>
        <w:ind w:left="0"/>
        <w:jc w:val="both"/>
      </w:pPr>
      <w:r>
        <w:rPr>
          <w:rFonts w:ascii="Times New Roman"/>
          <w:b w:val="false"/>
          <w:i w:val="false"/>
          <w:color w:val="000000"/>
          <w:sz w:val="28"/>
        </w:rPr>
        <w:t>
      4) Ұлы Отан соғысының мүгедектерiне теңестiрiлген адамдар:</w:t>
      </w:r>
    </w:p>
    <w:bookmarkEnd w:id="58"/>
    <w:bookmarkStart w:name="z65" w:id="59"/>
    <w:p>
      <w:pPr>
        <w:spacing w:after="0"/>
        <w:ind w:left="0"/>
        <w:jc w:val="both"/>
      </w:pPr>
      <w:r>
        <w:rPr>
          <w:rFonts w:ascii="Times New Roman"/>
          <w:b w:val="false"/>
          <w:i w:val="false"/>
          <w:color w:val="000000"/>
          <w:sz w:val="28"/>
        </w:rPr>
        <w:t>
      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w:t>
      </w:r>
    </w:p>
    <w:bookmarkEnd w:id="59"/>
    <w:bookmarkStart w:name="z66" w:id="60"/>
    <w:p>
      <w:pPr>
        <w:spacing w:after="0"/>
        <w:ind w:left="0"/>
        <w:jc w:val="both"/>
      </w:pPr>
      <w:r>
        <w:rPr>
          <w:rFonts w:ascii="Times New Roman"/>
          <w:b w:val="false"/>
          <w:i w:val="false"/>
          <w:color w:val="000000"/>
          <w:sz w:val="28"/>
        </w:rPr>
        <w:t>
      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құрамындағы адамдар;</w:t>
      </w:r>
    </w:p>
    <w:bookmarkEnd w:id="60"/>
    <w:bookmarkStart w:name="z67" w:id="61"/>
    <w:p>
      <w:pPr>
        <w:spacing w:after="0"/>
        <w:ind w:left="0"/>
        <w:jc w:val="both"/>
      </w:pPr>
      <w:r>
        <w:rPr>
          <w:rFonts w:ascii="Times New Roman"/>
          <w:b w:val="false"/>
          <w:i w:val="false"/>
          <w:color w:val="000000"/>
          <w:sz w:val="28"/>
        </w:rPr>
        <w:t>
      1944 жылдың 1 қаңтарынан 1951 жылдың 31 желтоқсанына дейiнгi кезеңде Украин КСР-ы, Беларусь КСР-ы, Литва КСР-ы, Латыш КСР-ы, Эстон КСР-ы аумақтарында қимыл жасаған халықты қорғаушы истребительдiк батальондардың, взводтар мен отрядтардың жауынгерлерi мен командалық құрамы қатарында болған, осы батальондарда, взводтарда, отрядтарда қызмет мiндетiн атқаруға кезiнде жаралануы, контузия алуы немесе зақымдануы салдарынан мүгедек болған адамдар;</w:t>
      </w:r>
    </w:p>
    <w:bookmarkEnd w:id="61"/>
    <w:bookmarkStart w:name="z68" w:id="62"/>
    <w:p>
      <w:pPr>
        <w:spacing w:after="0"/>
        <w:ind w:left="0"/>
        <w:jc w:val="both"/>
      </w:pPr>
      <w:r>
        <w:rPr>
          <w:rFonts w:ascii="Times New Roman"/>
          <w:b w:val="false"/>
          <w:i w:val="false"/>
          <w:color w:val="000000"/>
          <w:sz w:val="28"/>
        </w:rPr>
        <w:t>
      басқа елдерде қимыл жасаған әскер құрамдарына қызмет көрсеткен және ұрыс қимылдарын жүргiзу кезiнде жаралануы, контузия алуы, зақымдануы салдарынан мүгедек болған тиiстi санаттағы жұмысшылар мен қызметшiлер;</w:t>
      </w:r>
    </w:p>
    <w:bookmarkEnd w:id="62"/>
    <w:bookmarkStart w:name="z69" w:id="63"/>
    <w:p>
      <w:pPr>
        <w:spacing w:after="0"/>
        <w:ind w:left="0"/>
        <w:jc w:val="both"/>
      </w:pPr>
      <w:r>
        <w:rPr>
          <w:rFonts w:ascii="Times New Roman"/>
          <w:b w:val="false"/>
          <w:i w:val="false"/>
          <w:color w:val="000000"/>
          <w:sz w:val="28"/>
        </w:rPr>
        <w:t>
      Чернобыль АЭС-індегі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w:t>
      </w:r>
    </w:p>
    <w:bookmarkEnd w:id="63"/>
    <w:bookmarkStart w:name="z70" w:id="64"/>
    <w:p>
      <w:pPr>
        <w:spacing w:after="0"/>
        <w:ind w:left="0"/>
        <w:jc w:val="both"/>
      </w:pPr>
      <w:r>
        <w:rPr>
          <w:rFonts w:ascii="Times New Roman"/>
          <w:b w:val="false"/>
          <w:i w:val="false"/>
          <w:color w:val="000000"/>
          <w:sz w:val="28"/>
        </w:rPr>
        <w:t>
      5) соғысқа қатысушыларға теңестiрiлген адамдардың басқа да санаттары:</w:t>
      </w:r>
    </w:p>
    <w:bookmarkEnd w:id="64"/>
    <w:bookmarkStart w:name="z71" w:id="65"/>
    <w:p>
      <w:pPr>
        <w:spacing w:after="0"/>
        <w:ind w:left="0"/>
        <w:jc w:val="both"/>
      </w:pPr>
      <w:r>
        <w:rPr>
          <w:rFonts w:ascii="Times New Roman"/>
          <w:b w:val="false"/>
          <w:i w:val="false"/>
          <w:color w:val="000000"/>
          <w:sz w:val="28"/>
        </w:rPr>
        <w:t>
      қаза тапқан әскери қызметшілердің отбасылары, атап айтқанда:</w:t>
      </w:r>
    </w:p>
    <w:bookmarkEnd w:id="65"/>
    <w:bookmarkStart w:name="z72" w:id="66"/>
    <w:p>
      <w:pPr>
        <w:spacing w:after="0"/>
        <w:ind w:left="0"/>
        <w:jc w:val="both"/>
      </w:pPr>
      <w:r>
        <w:rPr>
          <w:rFonts w:ascii="Times New Roman"/>
          <w:b w:val="false"/>
          <w:i w:val="false"/>
          <w:color w:val="000000"/>
          <w:sz w:val="28"/>
        </w:rPr>
        <w:t xml:space="preserve">
      бұрынғы КСР Одағын қорғау кезiнде, әскери қызметтiң басқа да мiндеттерiн (қызмет мiндеттерiн) атқару кезiнде жаралану, контузия алу немесе зақымдану нәтижесiнде қаза тапқан (хабар-ошарсыз кеткен) немесе майданда болуына байланысты ауруға шалдығу салдарынан қайтыс болған әскери қызметшiлердiң, партизандардың, астыртын күрес жүргiзгендердiң, Қағидалардың осы тармағының </w:t>
      </w:r>
      <w:r>
        <w:rPr>
          <w:rFonts w:ascii="Times New Roman"/>
          <w:b w:val="false"/>
          <w:i w:val="false"/>
          <w:color w:val="000000"/>
          <w:sz w:val="28"/>
        </w:rPr>
        <w:t xml:space="preserve"> 1)</w:t>
      </w:r>
      <w:r>
        <w:rPr>
          <w:rFonts w:ascii="Times New Roman"/>
          <w:b w:val="false"/>
          <w:i w:val="false"/>
          <w:color w:val="000000"/>
          <w:sz w:val="28"/>
        </w:rPr>
        <w:t xml:space="preserve">, </w:t>
      </w:r>
      <w:r>
        <w:rPr>
          <w:rFonts w:ascii="Times New Roman"/>
          <w:b w:val="false"/>
          <w:i w:val="false"/>
          <w:color w:val="000000"/>
          <w:sz w:val="28"/>
        </w:rPr>
        <w:t xml:space="preserve"> 2)</w:t>
      </w:r>
      <w:r>
        <w:rPr>
          <w:rFonts w:ascii="Times New Roman"/>
          <w:b w:val="false"/>
          <w:i w:val="false"/>
          <w:color w:val="000000"/>
          <w:sz w:val="28"/>
        </w:rPr>
        <w:t xml:space="preserve">, </w:t>
      </w:r>
      <w:r>
        <w:rPr>
          <w:rFonts w:ascii="Times New Roman"/>
          <w:b w:val="false"/>
          <w:i w:val="false"/>
          <w:color w:val="000000"/>
          <w:sz w:val="28"/>
        </w:rPr>
        <w:t xml:space="preserve"> 3)</w:t>
      </w:r>
      <w:r>
        <w:rPr>
          <w:rFonts w:ascii="Times New Roman"/>
          <w:b w:val="false"/>
          <w:i w:val="false"/>
          <w:color w:val="000000"/>
          <w:sz w:val="28"/>
        </w:rPr>
        <w:t xml:space="preserve">, </w:t>
      </w:r>
      <w:r>
        <w:rPr>
          <w:rFonts w:ascii="Times New Roman"/>
          <w:b w:val="false"/>
          <w:i w:val="false"/>
          <w:color w:val="000000"/>
          <w:sz w:val="28"/>
        </w:rPr>
        <w:t xml:space="preserve"> 4) тармақшаларында</w:t>
      </w:r>
      <w:r>
        <w:rPr>
          <w:rFonts w:ascii="Times New Roman"/>
          <w:b w:val="false"/>
          <w:i w:val="false"/>
          <w:color w:val="000000"/>
          <w:sz w:val="28"/>
        </w:rPr>
        <w:t xml:space="preserve"> көрсетілген адамдардың отбасы;</w:t>
      </w:r>
    </w:p>
    <w:bookmarkEnd w:id="66"/>
    <w:bookmarkStart w:name="z73" w:id="67"/>
    <w:p>
      <w:pPr>
        <w:spacing w:after="0"/>
        <w:ind w:left="0"/>
        <w:jc w:val="both"/>
      </w:pPr>
      <w:r>
        <w:rPr>
          <w:rFonts w:ascii="Times New Roman"/>
          <w:b w:val="false"/>
          <w:i w:val="false"/>
          <w:color w:val="000000"/>
          <w:sz w:val="28"/>
        </w:rPr>
        <w:t>
      Ұлы Отан соғысында қаза тапқан, жергiлiктi әуе қорғанысының объектiлердi өзiн-өзi қорғау топтары мен авариялық командаларының жеке құрамы қатарындағы адамдардың отбасы, Ленинград қаласының госпитальдерi мен ауруханаларында қаза тапқан қызметкерлердiң отбасы;</w:t>
      </w:r>
    </w:p>
    <w:bookmarkEnd w:id="67"/>
    <w:bookmarkStart w:name="z74" w:id="68"/>
    <w:p>
      <w:pPr>
        <w:spacing w:after="0"/>
        <w:ind w:left="0"/>
        <w:jc w:val="both"/>
      </w:pPr>
      <w:r>
        <w:rPr>
          <w:rFonts w:ascii="Times New Roman"/>
          <w:b w:val="false"/>
          <w:i w:val="false"/>
          <w:color w:val="000000"/>
          <w:sz w:val="28"/>
        </w:rPr>
        <w:t>
      бұрынғы КСР Одағының Қорғаныс министрлiгiне, iшкi iстер және мемлекеттiк қауiпсiздiк органдарына әскери мiндетiн өтеу жиындарына шақырылған, қоғамға жат көрiнiстерге байланысты төтенше жағдайлар кезiнде қоғамдық тәртiптi сақтау жөнiндегi тапсырмаларды орындау барысында қаза тапқан (қайтыс болған) әскери қызметшiлердiң, басшы және қатардағы құрам адамдарының отбасы;</w:t>
      </w:r>
    </w:p>
    <w:bookmarkEnd w:id="68"/>
    <w:bookmarkStart w:name="z75" w:id="69"/>
    <w:p>
      <w:pPr>
        <w:spacing w:after="0"/>
        <w:ind w:left="0"/>
        <w:jc w:val="both"/>
      </w:pPr>
      <w:r>
        <w:rPr>
          <w:rFonts w:ascii="Times New Roman"/>
          <w:b w:val="false"/>
          <w:i w:val="false"/>
          <w:color w:val="000000"/>
          <w:sz w:val="28"/>
        </w:rPr>
        <w:t>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w:t>
      </w:r>
    </w:p>
    <w:bookmarkEnd w:id="69"/>
    <w:bookmarkStart w:name="z76" w:id="70"/>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w:t>
      </w:r>
    </w:p>
    <w:bookmarkEnd w:id="70"/>
    <w:bookmarkStart w:name="z77" w:id="71"/>
    <w:p>
      <w:pPr>
        <w:spacing w:after="0"/>
        <w:ind w:left="0"/>
        <w:jc w:val="both"/>
      </w:pPr>
      <w:r>
        <w:rPr>
          <w:rFonts w:ascii="Times New Roman"/>
          <w:b w:val="false"/>
          <w:i w:val="false"/>
          <w:color w:val="000000"/>
          <w:sz w:val="28"/>
        </w:rPr>
        <w:t>
      Чернобыль АЭС-iндегi апаттың, азаматтық немесе әскери мақсаттағы объектiлердегi басқа да радиациялық апаттар мен авариялардың зардаптарын жою кезiнде қаза тапқан адамдардың отбасы;</w:t>
      </w:r>
    </w:p>
    <w:bookmarkEnd w:id="71"/>
    <w:bookmarkStart w:name="z78" w:id="72"/>
    <w:p>
      <w:pPr>
        <w:spacing w:after="0"/>
        <w:ind w:left="0"/>
        <w:jc w:val="both"/>
      </w:pPr>
      <w:r>
        <w:rPr>
          <w:rFonts w:ascii="Times New Roman"/>
          <w:b w:val="false"/>
          <w:i w:val="false"/>
          <w:color w:val="000000"/>
          <w:sz w:val="28"/>
        </w:rPr>
        <w:t>
      Чернобыль АЭС-iндегi апаттың және азаматтық немесе әскери мақсаттағы объектiлердегi басқа да радиациялық апаттар мен авариялардың, ядролық сынаулардың салдарынан сәуле ауруына шалдығып қайтыс болғандардың, немесе өлiмi белгiленген тәртiппен солардың ықпалына байланысты болған мүгедектердiң, сондай-ақ азаматтардың отбасы;</w:t>
      </w:r>
    </w:p>
    <w:bookmarkEnd w:id="72"/>
    <w:bookmarkStart w:name="z79" w:id="73"/>
    <w:p>
      <w:pPr>
        <w:spacing w:after="0"/>
        <w:ind w:left="0"/>
        <w:jc w:val="both"/>
      </w:pPr>
      <w:r>
        <w:rPr>
          <w:rFonts w:ascii="Times New Roman"/>
          <w:b w:val="false"/>
          <w:i w:val="false"/>
          <w:color w:val="000000"/>
          <w:sz w:val="28"/>
        </w:rPr>
        <w:t>
      қаза тапқан (хабар-ошарсыз кеткен, қайтыс болған) адамның асыраушысынан айырылуына байланысты мемлекеттiк әлеуметтiк жәрдемақы төленетiн балалары мен асырауындағы басқа да жандар;</w:t>
      </w:r>
    </w:p>
    <w:bookmarkEnd w:id="73"/>
    <w:bookmarkStart w:name="z80" w:id="74"/>
    <w:p>
      <w:pPr>
        <w:spacing w:after="0"/>
        <w:ind w:left="0"/>
        <w:jc w:val="both"/>
      </w:pPr>
      <w:r>
        <w:rPr>
          <w:rFonts w:ascii="Times New Roman"/>
          <w:b w:val="false"/>
          <w:i w:val="false"/>
          <w:color w:val="000000"/>
          <w:sz w:val="28"/>
        </w:rPr>
        <w:t>
      қайталап некеге отырмаған ата-ана, зайып (жұбай);</w:t>
      </w:r>
    </w:p>
    <w:bookmarkEnd w:id="74"/>
    <w:bookmarkStart w:name="z81" w:id="75"/>
    <w:p>
      <w:pPr>
        <w:spacing w:after="0"/>
        <w:ind w:left="0"/>
        <w:jc w:val="both"/>
      </w:pPr>
      <w:r>
        <w:rPr>
          <w:rFonts w:ascii="Times New Roman"/>
          <w:b w:val="false"/>
          <w:i w:val="false"/>
          <w:color w:val="000000"/>
          <w:sz w:val="28"/>
        </w:rPr>
        <w:t>
      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екiншi рет некеге тұрмаған әйелдерi (күйеулерi);</w:t>
      </w:r>
    </w:p>
    <w:bookmarkEnd w:id="75"/>
    <w:bookmarkStart w:name="z82" w:id="76"/>
    <w:p>
      <w:pPr>
        <w:spacing w:after="0"/>
        <w:ind w:left="0"/>
        <w:jc w:val="both"/>
      </w:pPr>
      <w:r>
        <w:rPr>
          <w:rFonts w:ascii="Times New Roman"/>
          <w:b w:val="false"/>
          <w:i w:val="false"/>
          <w:color w:val="000000"/>
          <w:sz w:val="28"/>
        </w:rPr>
        <w:t>
      Ұлы Отан соғысы жылдарында тылдағы қажырлы еңбегi және мiнсiз әскери қызметi үшiн бұрынғы КСР Одағының ордендерiмен және медальдерiмен наградталған адамдар, сондай-ақ 1988 – 1989 жылдардағы Чернобыль АЭС-iндегi апаттың зардаптарын жоюға қатысқан, оқшаулау аймағынан Қазақстан Республикасына қоныс аудартқан (өз еркiмен көшкен) адамдар қоныс аудартқан күнi анасының құрсағындағы балаларды қоса алғанда;</w:t>
      </w:r>
    </w:p>
    <w:bookmarkEnd w:id="76"/>
    <w:bookmarkStart w:name="z83" w:id="77"/>
    <w:p>
      <w:pPr>
        <w:spacing w:after="0"/>
        <w:ind w:left="0"/>
        <w:jc w:val="both"/>
      </w:pPr>
      <w:r>
        <w:rPr>
          <w:rFonts w:ascii="Times New Roman"/>
          <w:b w:val="false"/>
          <w:i w:val="false"/>
          <w:color w:val="000000"/>
          <w:sz w:val="28"/>
        </w:rPr>
        <w:t>
      1979 жылдың 1 желтоқсаны мен 1989 жылдың желтоқсаны аралығында Ауғанстанға және ұрыс қимылдары жүрiп жатқан басқа да мемлекеттерге жұмысқа жiберiлген жұмысшылар мен қызметшiлер;</w:t>
      </w:r>
    </w:p>
    <w:bookmarkEnd w:id="77"/>
    <w:bookmarkStart w:name="z84" w:id="78"/>
    <w:p>
      <w:pPr>
        <w:spacing w:after="0"/>
        <w:ind w:left="0"/>
        <w:jc w:val="both"/>
      </w:pPr>
      <w:r>
        <w:rPr>
          <w:rFonts w:ascii="Times New Roman"/>
          <w:b w:val="false"/>
          <w:i w:val="false"/>
          <w:color w:val="000000"/>
          <w:sz w:val="28"/>
        </w:rPr>
        <w:t>
      бұрынғы КСР Одағы Мемлекет қауiпсiздiгi комитетiнiң Ауғанстанда уақытша, болған және совет әскерлерiнiң шектелген құрамына енбеген жұмысшылары мен қызметшiлерi;</w:t>
      </w:r>
    </w:p>
    <w:bookmarkEnd w:id="78"/>
    <w:bookmarkStart w:name="z85" w:id="79"/>
    <w:p>
      <w:pPr>
        <w:spacing w:after="0"/>
        <w:ind w:left="0"/>
        <w:jc w:val="both"/>
      </w:pPr>
      <w:r>
        <w:rPr>
          <w:rFonts w:ascii="Times New Roman"/>
          <w:b w:val="false"/>
          <w:i w:val="false"/>
          <w:color w:val="000000"/>
          <w:sz w:val="28"/>
        </w:rPr>
        <w:t>
      6) Ұлы Отан соғысы жылдарында кемінде алты ай жұмыс істеген (әскери қызмет өткерген) адамдар;</w:t>
      </w:r>
    </w:p>
    <w:bookmarkEnd w:id="79"/>
    <w:bookmarkStart w:name="z86" w:id="80"/>
    <w:p>
      <w:pPr>
        <w:spacing w:after="0"/>
        <w:ind w:left="0"/>
        <w:jc w:val="both"/>
      </w:pPr>
      <w:r>
        <w:rPr>
          <w:rFonts w:ascii="Times New Roman"/>
          <w:b w:val="false"/>
          <w:i w:val="false"/>
          <w:color w:val="000000"/>
          <w:sz w:val="28"/>
        </w:rPr>
        <w:t>
      7) 18 жасқа толмаған мүгедек балалар, ата-анасының қамқорлығынсыз қалған балалар;</w:t>
      </w:r>
    </w:p>
    <w:bookmarkEnd w:id="80"/>
    <w:bookmarkStart w:name="z87" w:id="81"/>
    <w:p>
      <w:pPr>
        <w:spacing w:after="0"/>
        <w:ind w:left="0"/>
        <w:jc w:val="both"/>
      </w:pPr>
      <w:r>
        <w:rPr>
          <w:rFonts w:ascii="Times New Roman"/>
          <w:b w:val="false"/>
          <w:i w:val="false"/>
          <w:color w:val="000000"/>
          <w:sz w:val="28"/>
        </w:rPr>
        <w:t>
      8) жетпіс бес және одан жоғары жастағы зейнеткерлер;</w:t>
      </w:r>
    </w:p>
    <w:bookmarkEnd w:id="81"/>
    <w:p>
      <w:pPr>
        <w:spacing w:after="0"/>
        <w:ind w:left="0"/>
        <w:jc w:val="both"/>
      </w:pPr>
      <w:r>
        <w:rPr>
          <w:rFonts w:ascii="Times New Roman"/>
          <w:b w:val="false"/>
          <w:i w:val="false"/>
          <w:color w:val="000000"/>
          <w:sz w:val="28"/>
        </w:rPr>
        <w:t>
      8-1) Сәтбаев қаласының мектепке дейінгі ұйымдарында тәрбиеленетін және білім алатын балалары бар көпбалалы отбасылар;</w:t>
      </w:r>
    </w:p>
    <w:bookmarkStart w:name="z88" w:id="82"/>
    <w:p>
      <w:pPr>
        <w:spacing w:after="0"/>
        <w:ind w:left="0"/>
        <w:jc w:val="both"/>
      </w:pPr>
      <w:r>
        <w:rPr>
          <w:rFonts w:ascii="Times New Roman"/>
          <w:b w:val="false"/>
          <w:i w:val="false"/>
          <w:color w:val="000000"/>
          <w:sz w:val="28"/>
        </w:rPr>
        <w:t>
      9) 1 және 2 топтағы мүгедектер;</w:t>
      </w:r>
    </w:p>
    <w:bookmarkEnd w:id="82"/>
    <w:bookmarkStart w:name="z89" w:id="83"/>
    <w:p>
      <w:pPr>
        <w:spacing w:after="0"/>
        <w:ind w:left="0"/>
        <w:jc w:val="both"/>
      </w:pPr>
      <w:r>
        <w:rPr>
          <w:rFonts w:ascii="Times New Roman"/>
          <w:b w:val="false"/>
          <w:i w:val="false"/>
          <w:color w:val="000000"/>
          <w:sz w:val="28"/>
        </w:rPr>
        <w:t>
      10) жалғызілікті және жалғыз тұратын зейнеткерлер, зейнетақының ең төмен мөлшерін алатын зейнеткерлер, табысы аз азаматтар.</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Қарағанды облысы Сәтбаев қалалық мәслихатының 03.07.2019 № 418 (алғашқы ресми жарияланған күнінен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90" w:id="84"/>
    <w:p>
      <w:pPr>
        <w:spacing w:after="0"/>
        <w:ind w:left="0"/>
        <w:jc w:val="both"/>
      </w:pPr>
      <w:r>
        <w:rPr>
          <w:rFonts w:ascii="Times New Roman"/>
          <w:b w:val="false"/>
          <w:i w:val="false"/>
          <w:color w:val="000000"/>
          <w:sz w:val="28"/>
        </w:rPr>
        <w:t>
      9. Азаматтарды өмiрлiк қиын жағдай туындаған кезде мұқтаждар санатына жатқызу үшiн мыналар негіздеме болып табылады:</w:t>
      </w:r>
    </w:p>
    <w:bookmarkEnd w:id="84"/>
    <w:bookmarkStart w:name="z91" w:id="85"/>
    <w:p>
      <w:pPr>
        <w:spacing w:after="0"/>
        <w:ind w:left="0"/>
        <w:jc w:val="both"/>
      </w:pPr>
      <w:r>
        <w:rPr>
          <w:rFonts w:ascii="Times New Roman"/>
          <w:b w:val="false"/>
          <w:i w:val="false"/>
          <w:color w:val="000000"/>
          <w:sz w:val="28"/>
        </w:rPr>
        <w:t>
      1) Қазақстан Республикасының заңнамасында көзделген негіздер;</w:t>
      </w:r>
    </w:p>
    <w:bookmarkEnd w:id="85"/>
    <w:bookmarkStart w:name="z92" w:id="86"/>
    <w:p>
      <w:pPr>
        <w:spacing w:after="0"/>
        <w:ind w:left="0"/>
        <w:jc w:val="both"/>
      </w:pPr>
      <w:r>
        <w:rPr>
          <w:rFonts w:ascii="Times New Roman"/>
          <w:b w:val="false"/>
          <w:i w:val="false"/>
          <w:color w:val="000000"/>
          <w:sz w:val="28"/>
        </w:rPr>
        <w:t>
      2) табиғи зілзаланың немесе өрттің салдарынан азаматқа (отбасына) немесе оның мүлкіне зиян келтірілсе;</w:t>
      </w:r>
    </w:p>
    <w:bookmarkEnd w:id="86"/>
    <w:bookmarkStart w:name="z93" w:id="87"/>
    <w:p>
      <w:pPr>
        <w:spacing w:after="0"/>
        <w:ind w:left="0"/>
        <w:jc w:val="both"/>
      </w:pPr>
      <w:r>
        <w:rPr>
          <w:rFonts w:ascii="Times New Roman"/>
          <w:b w:val="false"/>
          <w:i w:val="false"/>
          <w:color w:val="000000"/>
          <w:sz w:val="28"/>
        </w:rPr>
        <w:t>
      3) әлеуметтік мәні бар ауруының болуы;</w:t>
      </w:r>
    </w:p>
    <w:bookmarkEnd w:id="87"/>
    <w:bookmarkStart w:name="z94" w:id="88"/>
    <w:p>
      <w:pPr>
        <w:spacing w:after="0"/>
        <w:ind w:left="0"/>
        <w:jc w:val="both"/>
      </w:pPr>
      <w:r>
        <w:rPr>
          <w:rFonts w:ascii="Times New Roman"/>
          <w:b w:val="false"/>
          <w:i w:val="false"/>
          <w:color w:val="000000"/>
          <w:sz w:val="28"/>
        </w:rPr>
        <w:t xml:space="preserve">
      4) күнкөріс деңгейінің 0,6 мөлшерінен аспайтын жан басына шаққандағы орташа табыстың болуы. </w:t>
      </w:r>
    </w:p>
    <w:bookmarkEnd w:id="88"/>
    <w:bookmarkStart w:name="z95" w:id="89"/>
    <w:p>
      <w:pPr>
        <w:spacing w:after="0"/>
        <w:ind w:left="0"/>
        <w:jc w:val="both"/>
      </w:pPr>
      <w:r>
        <w:rPr>
          <w:rFonts w:ascii="Times New Roman"/>
          <w:b w:val="false"/>
          <w:i w:val="false"/>
          <w:color w:val="000000"/>
          <w:sz w:val="28"/>
        </w:rPr>
        <w:t xml:space="preserve">
      10. Әлеуметтiк көмектiң шектi мөлшері – 55 айлық есептік көрсеткіштен көп емес. </w:t>
      </w:r>
    </w:p>
    <w:bookmarkEnd w:id="89"/>
    <w:bookmarkStart w:name="z96" w:id="90"/>
    <w:p>
      <w:pPr>
        <w:spacing w:after="0"/>
        <w:ind w:left="0"/>
        <w:jc w:val="both"/>
      </w:pPr>
      <w:r>
        <w:rPr>
          <w:rFonts w:ascii="Times New Roman"/>
          <w:b w:val="false"/>
          <w:i w:val="false"/>
          <w:color w:val="000000"/>
          <w:sz w:val="28"/>
        </w:rPr>
        <w:t xml:space="preserve">
      11. Табиғи зiлзаланың немесе өрттiң салдарынан өмiрлiк қиын жағдай туындаған кезде әлеуметтік көмек үшін өтініш білдіру мерзімі – табиғи зілзаланың немесе өрттің салдарынан өмiрлiк қиын жағдай туындағаннан кейін үш ай ағымында. </w:t>
      </w:r>
    </w:p>
    <w:bookmarkEnd w:id="90"/>
    <w:bookmarkStart w:name="z97" w:id="91"/>
    <w:p>
      <w:pPr>
        <w:spacing w:after="0"/>
        <w:ind w:left="0"/>
        <w:jc w:val="both"/>
      </w:pPr>
      <w:r>
        <w:rPr>
          <w:rFonts w:ascii="Times New Roman"/>
          <w:b w:val="false"/>
          <w:i w:val="false"/>
          <w:color w:val="000000"/>
          <w:sz w:val="28"/>
        </w:rPr>
        <w:t>
      12. Алушылардың жекелеген санаттары үшiн атаулы күндер мен мереке күндерiне әлеуметтiк көмектiң мөлшерi облыстың ЖАО келiсiмi бойынша бiрыңғай мөлшерде белгiленеді.</w:t>
      </w:r>
    </w:p>
    <w:bookmarkEnd w:id="91"/>
    <w:bookmarkStart w:name="z98" w:id="92"/>
    <w:p>
      <w:pPr>
        <w:spacing w:after="0"/>
        <w:ind w:left="0"/>
        <w:jc w:val="both"/>
      </w:pPr>
      <w:r>
        <w:rPr>
          <w:rFonts w:ascii="Times New Roman"/>
          <w:b w:val="false"/>
          <w:i w:val="false"/>
          <w:color w:val="000000"/>
          <w:sz w:val="28"/>
        </w:rPr>
        <w:t>
      13. Әрбiр жекелеген жағдайда көрсетiлетiн әлеуметтiк көмек мөлшерiн арнайы комиссия айқындайды және оны әлеуметтiк көмек көрсету қажеттiлiгi туралы қорытындыда көрсетедi.</w:t>
      </w:r>
    </w:p>
    <w:bookmarkEnd w:id="92"/>
    <w:bookmarkStart w:name="z99" w:id="93"/>
    <w:p>
      <w:pPr>
        <w:spacing w:after="0"/>
        <w:ind w:left="0"/>
        <w:jc w:val="left"/>
      </w:pPr>
      <w:r>
        <w:rPr>
          <w:rFonts w:ascii="Times New Roman"/>
          <w:b/>
          <w:i w:val="false"/>
          <w:color w:val="000000"/>
        </w:rPr>
        <w:t xml:space="preserve"> 3. Әлеуметтiк көмек көрсету тәртiбi</w:t>
      </w:r>
    </w:p>
    <w:bookmarkEnd w:id="93"/>
    <w:bookmarkStart w:name="z100" w:id="94"/>
    <w:p>
      <w:pPr>
        <w:spacing w:after="0"/>
        <w:ind w:left="0"/>
        <w:jc w:val="both"/>
      </w:pPr>
      <w:r>
        <w:rPr>
          <w:rFonts w:ascii="Times New Roman"/>
          <w:b w:val="false"/>
          <w:i w:val="false"/>
          <w:color w:val="000000"/>
          <w:sz w:val="28"/>
        </w:rPr>
        <w:t>
      14. Атаулы күндер мен мереке күндерiне әлеуметтiк көмек алушылардан өтiнiштер талап етiлмей уәкiлеттi ұйымның не өзге де ұйымдардың ұсынымы бойынша ЖАО бекiтетiн тiзiм бойынша көрсетiледi.</w:t>
      </w:r>
    </w:p>
    <w:bookmarkEnd w:id="94"/>
    <w:bookmarkStart w:name="z101" w:id="95"/>
    <w:p>
      <w:pPr>
        <w:spacing w:after="0"/>
        <w:ind w:left="0"/>
        <w:jc w:val="both"/>
      </w:pPr>
      <w:r>
        <w:rPr>
          <w:rFonts w:ascii="Times New Roman"/>
          <w:b w:val="false"/>
          <w:i w:val="false"/>
          <w:color w:val="000000"/>
          <w:sz w:val="28"/>
        </w:rPr>
        <w:t>
      15. Өмiрлiк қиын жағдай туындаған кезде әлеуметтiк көмек алу үшiн өтiнiш берушi өзiнiң немесе отбасының атынан уәкiлеттi органға немесе Жезқазған кентінің әкiмiне өтiнiшке қоса мынадай құжаттарды:</w:t>
      </w:r>
    </w:p>
    <w:bookmarkEnd w:id="95"/>
    <w:p>
      <w:pPr>
        <w:spacing w:after="0"/>
        <w:ind w:left="0"/>
        <w:jc w:val="both"/>
      </w:pPr>
      <w:r>
        <w:rPr>
          <w:rFonts w:ascii="Times New Roman"/>
          <w:b w:val="false"/>
          <w:i w:val="false"/>
          <w:color w:val="000000"/>
          <w:sz w:val="28"/>
        </w:rPr>
        <w:t>
      1) жеке басын куәландыратын құжатты;</w:t>
      </w:r>
    </w:p>
    <w:p>
      <w:pPr>
        <w:spacing w:after="0"/>
        <w:ind w:left="0"/>
        <w:jc w:val="both"/>
      </w:pPr>
      <w:r>
        <w:rPr>
          <w:rFonts w:ascii="Times New Roman"/>
          <w:b w:val="false"/>
          <w:i w:val="false"/>
          <w:color w:val="000000"/>
          <w:sz w:val="28"/>
        </w:rPr>
        <w:t>
      2) осы Қағидаларға 1-қосымшаға сәйкес адамның (отбасының) құрамы туралы мәлiметтердi;</w:t>
      </w:r>
    </w:p>
    <w:p>
      <w:pPr>
        <w:spacing w:after="0"/>
        <w:ind w:left="0"/>
        <w:jc w:val="both"/>
      </w:pPr>
      <w:r>
        <w:rPr>
          <w:rFonts w:ascii="Times New Roman"/>
          <w:b w:val="false"/>
          <w:i w:val="false"/>
          <w:color w:val="000000"/>
          <w:sz w:val="28"/>
        </w:rPr>
        <w:t>
      3) адамның (отбасы мүшелерiнiң) табыстары туралы мәлiметтердi;</w:t>
      </w:r>
    </w:p>
    <w:p>
      <w:pPr>
        <w:spacing w:after="0"/>
        <w:ind w:left="0"/>
        <w:jc w:val="both"/>
      </w:pPr>
      <w:r>
        <w:rPr>
          <w:rFonts w:ascii="Times New Roman"/>
          <w:b w:val="false"/>
          <w:i w:val="false"/>
          <w:color w:val="000000"/>
          <w:sz w:val="28"/>
        </w:rPr>
        <w:t>
      4) өмiрлiк қиын жағдайдың туындағанын растайтын актiнi және/немесе құжатты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Қарағанды облысы Сәтбаев қалалық мәслихатының 03.12.2019 № 468 (алғашқы ресми жарияланған күнінен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107" w:id="96"/>
    <w:p>
      <w:pPr>
        <w:spacing w:after="0"/>
        <w:ind w:left="0"/>
        <w:jc w:val="both"/>
      </w:pPr>
      <w:r>
        <w:rPr>
          <w:rFonts w:ascii="Times New Roman"/>
          <w:b w:val="false"/>
          <w:i w:val="false"/>
          <w:color w:val="000000"/>
          <w:sz w:val="28"/>
        </w:rPr>
        <w:t>
      16. Құжаттар салыстырып тексеру үшiн түпнұсқаларда және көшiрмелерде ұсынылады, содан кейiн құжаттардың түпнұсқалары өтiнiш берушiге қайтарылады.</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17. </w:t>
      </w:r>
      <w:r>
        <w:rPr>
          <w:rFonts w:ascii="Times New Roman"/>
          <w:b w:val="false"/>
          <w:i w:val="false"/>
          <w:color w:val="ff0000"/>
          <w:sz w:val="28"/>
        </w:rPr>
        <w:t xml:space="preserve">Алынып тасталды - Қарағанды облысы Сәтбаев қалалық мәслихатының 29.05.2018 № 282 (алғашқы ресми жарияланған күнінен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110" w:id="97"/>
    <w:p>
      <w:pPr>
        <w:spacing w:after="0"/>
        <w:ind w:left="0"/>
        <w:jc w:val="both"/>
      </w:pPr>
      <w:r>
        <w:rPr>
          <w:rFonts w:ascii="Times New Roman"/>
          <w:b w:val="false"/>
          <w:i w:val="false"/>
          <w:color w:val="000000"/>
          <w:sz w:val="28"/>
        </w:rPr>
        <w:t>
      18. Өмiрлiк қиын жағдай туындаған кезде әлеуметтiк көмек көрсетуге өтiнiш келiп түскен кезде уәкiлеттi орган немесе Жезқазған кентінің әкiмi бiр жұмыс күнi iшiнде өтiнiш берушiнiң құжаттарын адамның (отбасының) материалдық жағдайына тексеру жүргiзу үшiн учаскелiк комиссияға жiбередi.</w:t>
      </w:r>
    </w:p>
    <w:bookmarkEnd w:id="97"/>
    <w:bookmarkStart w:name="z111" w:id="98"/>
    <w:p>
      <w:pPr>
        <w:spacing w:after="0"/>
        <w:ind w:left="0"/>
        <w:jc w:val="both"/>
      </w:pPr>
      <w:r>
        <w:rPr>
          <w:rFonts w:ascii="Times New Roman"/>
          <w:b w:val="false"/>
          <w:i w:val="false"/>
          <w:color w:val="000000"/>
          <w:sz w:val="28"/>
        </w:rPr>
        <w:t xml:space="preserve">
      19. Учаскелiк комиссия құжаттарды алған күннен бастап екi жұмыс күнi iшiнде өтiнiш берушiнің материалдық жағдайына тексеру жүргiзедi, оның нәтижелерi бойынша осы Қағидаларға </w:t>
      </w:r>
      <w:r>
        <w:rPr>
          <w:rFonts w:ascii="Times New Roman"/>
          <w:b w:val="false"/>
          <w:i w:val="false"/>
          <w:color w:val="000000"/>
          <w:sz w:val="28"/>
        </w:rPr>
        <w:t xml:space="preserve"> 4</w:t>
      </w:r>
      <w:r>
        <w:rPr>
          <w:rFonts w:ascii="Times New Roman"/>
          <w:b w:val="false"/>
          <w:i w:val="false"/>
          <w:color w:val="000000"/>
          <w:sz w:val="28"/>
        </w:rPr>
        <w:t xml:space="preserve">, </w:t>
      </w:r>
      <w:r>
        <w:rPr>
          <w:rFonts w:ascii="Times New Roman"/>
          <w:b w:val="false"/>
          <w:i w:val="false"/>
          <w:color w:val="000000"/>
          <w:sz w:val="28"/>
        </w:rPr>
        <w:t xml:space="preserve"> 5 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актi жасайды, адамның (отбасының) әлеуметтiк көмекке мұқтаждығы туралы қорытынды дайындайды және оларды уәкiлеттi органға немесе Жезқазған кентінің әкiмiне жiбередi.</w:t>
      </w:r>
    </w:p>
    <w:bookmarkEnd w:id="98"/>
    <w:bookmarkStart w:name="z112" w:id="99"/>
    <w:p>
      <w:pPr>
        <w:spacing w:after="0"/>
        <w:ind w:left="0"/>
        <w:jc w:val="both"/>
      </w:pPr>
      <w:r>
        <w:rPr>
          <w:rFonts w:ascii="Times New Roman"/>
          <w:b w:val="false"/>
          <w:i w:val="false"/>
          <w:color w:val="000000"/>
          <w:sz w:val="28"/>
        </w:rPr>
        <w:t>
      Жезқазған кентінің әкiмi учаскелiк комиссияның актiсi мен қорытындысын алған күннен бастап екi жұмыс күнi iшiнде оларды қоса берiлген құжаттармен уәкiлеттi органға жiбередi.</w:t>
      </w:r>
    </w:p>
    <w:bookmarkEnd w:id="99"/>
    <w:bookmarkStart w:name="z113" w:id="100"/>
    <w:p>
      <w:pPr>
        <w:spacing w:after="0"/>
        <w:ind w:left="0"/>
        <w:jc w:val="both"/>
      </w:pPr>
      <w:r>
        <w:rPr>
          <w:rFonts w:ascii="Times New Roman"/>
          <w:b w:val="false"/>
          <w:i w:val="false"/>
          <w:color w:val="000000"/>
          <w:sz w:val="28"/>
        </w:rPr>
        <w:t>
      20. Әлеуметтiк көмек көрсету үшiн құжаттар жетiспеген жағдайда уәкiлеттi орган әлеуметтiк көмек көрсетуге ұсынылған құжаттарды қарау үшiн қажеттi мәлiметтердi тиiстi органдардан сұратады.</w:t>
      </w:r>
    </w:p>
    <w:bookmarkEnd w:id="100"/>
    <w:bookmarkStart w:name="z114" w:id="101"/>
    <w:p>
      <w:pPr>
        <w:spacing w:after="0"/>
        <w:ind w:left="0"/>
        <w:jc w:val="both"/>
      </w:pPr>
      <w:r>
        <w:rPr>
          <w:rFonts w:ascii="Times New Roman"/>
          <w:b w:val="false"/>
          <w:i w:val="false"/>
          <w:color w:val="000000"/>
          <w:sz w:val="28"/>
        </w:rPr>
        <w:t>
      21. Өтiнiш берушiнiң қажеттi құжаттарды олардың бүлiнуiне, жоғалуына байланысты ұсынуға мүмкiндiгi болмаған жағдайда уәкiлеттi орган тиiстi мәлiметтердi қамтитын өзге уәкiлеттi органдар мен ұйымдардың деректерi негiзiнде әлеуметтiк көмек тағайындау туралы шешiм қабылдайды.</w:t>
      </w:r>
    </w:p>
    <w:bookmarkEnd w:id="101"/>
    <w:bookmarkStart w:name="z115" w:id="102"/>
    <w:p>
      <w:pPr>
        <w:spacing w:after="0"/>
        <w:ind w:left="0"/>
        <w:jc w:val="both"/>
      </w:pPr>
      <w:r>
        <w:rPr>
          <w:rFonts w:ascii="Times New Roman"/>
          <w:b w:val="false"/>
          <w:i w:val="false"/>
          <w:color w:val="000000"/>
          <w:sz w:val="28"/>
        </w:rPr>
        <w:t>
      22. Уәкiлеттi орган учаскелiк комиссиядан немесе Жезқазған кентінің әкiмiнен құжаттар келiп түскен күннен бастап бiр жұмыс күнi iшiнде Қазақстан Республикасының заңнамасына сәйкес адамның (отбасының) жан басына шаққандағы орташа табысын есептеудi жүргiзедi және құжаттардың толық пакетiн арнайы комиссияның қарауына ұсынады.</w:t>
      </w:r>
    </w:p>
    <w:bookmarkEnd w:id="102"/>
    <w:bookmarkStart w:name="z116" w:id="103"/>
    <w:p>
      <w:pPr>
        <w:spacing w:after="0"/>
        <w:ind w:left="0"/>
        <w:jc w:val="both"/>
      </w:pPr>
      <w:r>
        <w:rPr>
          <w:rFonts w:ascii="Times New Roman"/>
          <w:b w:val="false"/>
          <w:i w:val="false"/>
          <w:color w:val="000000"/>
          <w:sz w:val="28"/>
        </w:rPr>
        <w:t>
      23. Арнайы комиссия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w:t>
      </w:r>
    </w:p>
    <w:bookmarkEnd w:id="103"/>
    <w:bookmarkStart w:name="z117" w:id="104"/>
    <w:p>
      <w:pPr>
        <w:spacing w:after="0"/>
        <w:ind w:left="0"/>
        <w:jc w:val="both"/>
      </w:pPr>
      <w:r>
        <w:rPr>
          <w:rFonts w:ascii="Times New Roman"/>
          <w:b w:val="false"/>
          <w:i w:val="false"/>
          <w:color w:val="000000"/>
          <w:sz w:val="28"/>
        </w:rPr>
        <w:t>
      24. Уәкiлеттi орган өтiнiш берушiнiң әлеуметтiк көмек алуға қажеттi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p>
    <w:bookmarkEnd w:id="104"/>
    <w:bookmarkStart w:name="z118" w:id="105"/>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 xml:space="preserve"> 20</w:t>
      </w:r>
      <w:r>
        <w:rPr>
          <w:rFonts w:ascii="Times New Roman"/>
          <w:b w:val="false"/>
          <w:i w:val="false"/>
          <w:color w:val="000000"/>
          <w:sz w:val="28"/>
        </w:rPr>
        <w:t xml:space="preserve"> және </w:t>
      </w:r>
      <w:r>
        <w:rPr>
          <w:rFonts w:ascii="Times New Roman"/>
          <w:b w:val="false"/>
          <w:i w:val="false"/>
          <w:color w:val="000000"/>
          <w:sz w:val="28"/>
        </w:rPr>
        <w:t xml:space="preserve"> 21 тармақтарында</w:t>
      </w:r>
      <w:r>
        <w:rPr>
          <w:rFonts w:ascii="Times New Roman"/>
          <w:b w:val="false"/>
          <w:i w:val="false"/>
          <w:color w:val="000000"/>
          <w:sz w:val="28"/>
        </w:rPr>
        <w:t xml:space="preserve"> көрсетiлген жағдайларда уәкiлеттi орган өтiнiш берушiден немесе Жезқазған кентінің әкiмiнен құжаттарды қабылдаған күннен бастап жиырма жұмыс күнi iшiнде әлеуметтiк көмек көрсету не көрсетуден бас тарту туралы шешiм қабылдайды.</w:t>
      </w:r>
    </w:p>
    <w:bookmarkEnd w:id="105"/>
    <w:bookmarkStart w:name="z119" w:id="106"/>
    <w:p>
      <w:pPr>
        <w:spacing w:after="0"/>
        <w:ind w:left="0"/>
        <w:jc w:val="both"/>
      </w:pPr>
      <w:r>
        <w:rPr>
          <w:rFonts w:ascii="Times New Roman"/>
          <w:b w:val="false"/>
          <w:i w:val="false"/>
          <w:color w:val="000000"/>
          <w:sz w:val="28"/>
        </w:rPr>
        <w:t>
      25. Уәкiлеттi орган шешiм қабылдаған күннен бастап үш жұмыс күнi iшiнде қабылданған шешiм туралы (бас тартқан жағдайда – негiздемесiн көрсете отырып) өтiнiш берушiнi жазбаша хабардар етедi.</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26. </w:t>
      </w:r>
      <w:r>
        <w:rPr>
          <w:rFonts w:ascii="Times New Roman"/>
          <w:b w:val="false"/>
          <w:i w:val="false"/>
          <w:color w:val="ff0000"/>
          <w:sz w:val="28"/>
        </w:rPr>
        <w:t xml:space="preserve">Алынып тасталды - Қарағанды облысы Сәтбаев қалалық мәслихатының 29.04.2016 № 355 (алғашқы ресми жарияланған күнінен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27. </w:t>
      </w:r>
      <w:r>
        <w:rPr>
          <w:rFonts w:ascii="Times New Roman"/>
          <w:b w:val="false"/>
          <w:i w:val="false"/>
          <w:color w:val="ff0000"/>
          <w:sz w:val="28"/>
        </w:rPr>
        <w:t xml:space="preserve">Алынып тасталды - Қарағанды облысы Сәтбаев қалалық мәслихатының 29.05.2018 № 282 (алғашқы ресми жарияланған күнінен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28. </w:t>
      </w:r>
      <w:r>
        <w:rPr>
          <w:rFonts w:ascii="Times New Roman"/>
          <w:b w:val="false"/>
          <w:i w:val="false"/>
          <w:color w:val="ff0000"/>
          <w:sz w:val="28"/>
        </w:rPr>
        <w:t xml:space="preserve">Алынып тасталды - Қарағанды облысы Сәтбаев қалалық мәслихатының 29.05.2018 № 282 (алғашқы ресми жарияланған күнінен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Қарағанды облысы Сәтбаев қалалық мәслихатының 20.09.2017 </w:t>
      </w:r>
      <w:r>
        <w:rPr>
          <w:rFonts w:ascii="Times New Roman"/>
          <w:b w:val="false"/>
          <w:i w:val="false"/>
          <w:color w:val="000000"/>
          <w:sz w:val="28"/>
        </w:rPr>
        <w:t>№ 198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Қарағанды облысы Сәтбаев қалалық мәслихатының 29.05.2018 </w:t>
      </w:r>
      <w:r>
        <w:rPr>
          <w:rFonts w:ascii="Times New Roman"/>
          <w:b w:val="false"/>
          <w:i w:val="false"/>
          <w:color w:val="000000"/>
          <w:sz w:val="28"/>
        </w:rPr>
        <w:t>№ 282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r>
        <w:rPr>
          <w:rFonts w:ascii="Times New Roman"/>
          <w:b w:val="false"/>
          <w:i w:val="false"/>
          <w:color w:val="ff0000"/>
          <w:sz w:val="28"/>
        </w:rPr>
        <w:t xml:space="preserve">      29. </w:t>
      </w:r>
      <w:r>
        <w:rPr>
          <w:rFonts w:ascii="Times New Roman"/>
          <w:b w:val="false"/>
          <w:i w:val="false"/>
          <w:color w:val="ff0000"/>
          <w:sz w:val="28"/>
        </w:rPr>
        <w:t xml:space="preserve">Алынып тасталды - Қарағанды облысы Сәтбаев қалалық мәслихатының 29.05.2018 № 282 (алғашқы ресми жарияланған күнінен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30. </w:t>
      </w:r>
      <w:r>
        <w:rPr>
          <w:rFonts w:ascii="Times New Roman"/>
          <w:b w:val="false"/>
          <w:i w:val="false"/>
          <w:color w:val="ff0000"/>
          <w:sz w:val="28"/>
        </w:rPr>
        <w:t xml:space="preserve">Алынып тасталды - Қарағанды облысы Сәтбаев қалалық мәслихатының 29.05.2018 № 282 (алғашқы ресми жарияланған күнінен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125" w:id="107"/>
    <w:p>
      <w:pPr>
        <w:spacing w:after="0"/>
        <w:ind w:left="0"/>
        <w:jc w:val="both"/>
      </w:pPr>
      <w:r>
        <w:rPr>
          <w:rFonts w:ascii="Times New Roman"/>
          <w:b w:val="false"/>
          <w:i w:val="false"/>
          <w:color w:val="000000"/>
          <w:sz w:val="28"/>
        </w:rPr>
        <w:t>
      31. Әлеуметтiк көмек көрсетуден бас тарту:</w:t>
      </w:r>
    </w:p>
    <w:bookmarkEnd w:id="107"/>
    <w:bookmarkStart w:name="z126" w:id="108"/>
    <w:p>
      <w:pPr>
        <w:spacing w:after="0"/>
        <w:ind w:left="0"/>
        <w:jc w:val="both"/>
      </w:pPr>
      <w:r>
        <w:rPr>
          <w:rFonts w:ascii="Times New Roman"/>
          <w:b w:val="false"/>
          <w:i w:val="false"/>
          <w:color w:val="000000"/>
          <w:sz w:val="28"/>
        </w:rPr>
        <w:t>
      1) өтiнiш берушi ұсынған мәлiметтердiң дәйексiздiгi анықталған;</w:t>
      </w:r>
    </w:p>
    <w:bookmarkEnd w:id="108"/>
    <w:bookmarkStart w:name="z127" w:id="109"/>
    <w:p>
      <w:pPr>
        <w:spacing w:after="0"/>
        <w:ind w:left="0"/>
        <w:jc w:val="both"/>
      </w:pPr>
      <w:r>
        <w:rPr>
          <w:rFonts w:ascii="Times New Roman"/>
          <w:b w:val="false"/>
          <w:i w:val="false"/>
          <w:color w:val="000000"/>
          <w:sz w:val="28"/>
        </w:rPr>
        <w:t>
      2) өтiнiш берушi адамның (отбасының) материалдық жағдайына тексеру жүргiзуден бас тартқан, жалтарған;</w:t>
      </w:r>
    </w:p>
    <w:bookmarkEnd w:id="109"/>
    <w:bookmarkStart w:name="z128" w:id="110"/>
    <w:p>
      <w:pPr>
        <w:spacing w:after="0"/>
        <w:ind w:left="0"/>
        <w:jc w:val="both"/>
      </w:pPr>
      <w:r>
        <w:rPr>
          <w:rFonts w:ascii="Times New Roman"/>
          <w:b w:val="false"/>
          <w:i w:val="false"/>
          <w:color w:val="000000"/>
          <w:sz w:val="28"/>
        </w:rPr>
        <w:t>
      3) адамның (отбасының) жан басына шаққандағы орташа табысы әлеуметтiк көмек көрсету үшiн жергiлiктi өкiлдi орган белгiлеген шектен артқан жағдайларда жүзеге асырылады.</w:t>
      </w:r>
    </w:p>
    <w:bookmarkEnd w:id="110"/>
    <w:bookmarkStart w:name="z129" w:id="111"/>
    <w:p>
      <w:pPr>
        <w:spacing w:after="0"/>
        <w:ind w:left="0"/>
        <w:jc w:val="both"/>
      </w:pPr>
      <w:r>
        <w:rPr>
          <w:rFonts w:ascii="Times New Roman"/>
          <w:b w:val="false"/>
          <w:i w:val="false"/>
          <w:color w:val="000000"/>
          <w:sz w:val="28"/>
        </w:rPr>
        <w:t>
      32. Әлеуметтiк көмек ұсынуға шығыстарды қаржыландыру қалалық бюджетте көзделген ағымдағы қаржы жылына арналған қаражат шегiнде жүзеге асырылады.</w:t>
      </w:r>
    </w:p>
    <w:bookmarkEnd w:id="111"/>
    <w:bookmarkStart w:name="z130" w:id="112"/>
    <w:p>
      <w:pPr>
        <w:spacing w:after="0"/>
        <w:ind w:left="0"/>
        <w:jc w:val="both"/>
      </w:pPr>
      <w:r>
        <w:rPr>
          <w:rFonts w:ascii="Times New Roman"/>
          <w:b w:val="false"/>
          <w:i w:val="false"/>
          <w:color w:val="000000"/>
          <w:sz w:val="28"/>
        </w:rPr>
        <w:t>
      33. Әлеуметтік көмекті төлеу уәкілетті органмен екінші деңгейдегі банктер немесе банктік операциялардың тиісті түрлеріне Қазақстан Республикасы Ұлттық банкінің лицензиясы бар ұйымдар арқылы әлеуметтік көмек алушының банктік шотына ақшалай қаражаттарды аудару арқылы жүзеге асырылады.</w:t>
      </w:r>
    </w:p>
    <w:bookmarkEnd w:id="112"/>
    <w:bookmarkStart w:name="z131" w:id="113"/>
    <w:p>
      <w:pPr>
        <w:spacing w:after="0"/>
        <w:ind w:left="0"/>
        <w:jc w:val="left"/>
      </w:pPr>
      <w:r>
        <w:rPr>
          <w:rFonts w:ascii="Times New Roman"/>
          <w:b/>
          <w:i w:val="false"/>
          <w:color w:val="000000"/>
        </w:rPr>
        <w:t xml:space="preserve"> 4. Көрсетiлетiн әлеуметтiк көмектi тоқтату және қайтару үшiн негiздемелер</w:t>
      </w:r>
    </w:p>
    <w:bookmarkEnd w:id="113"/>
    <w:bookmarkStart w:name="z132" w:id="114"/>
    <w:p>
      <w:pPr>
        <w:spacing w:after="0"/>
        <w:ind w:left="0"/>
        <w:jc w:val="both"/>
      </w:pPr>
      <w:r>
        <w:rPr>
          <w:rFonts w:ascii="Times New Roman"/>
          <w:b w:val="false"/>
          <w:i w:val="false"/>
          <w:color w:val="000000"/>
          <w:sz w:val="28"/>
        </w:rPr>
        <w:t>
      34. Әлеуметтiк көмек:</w:t>
      </w:r>
    </w:p>
    <w:bookmarkEnd w:id="114"/>
    <w:bookmarkStart w:name="z133" w:id="115"/>
    <w:p>
      <w:pPr>
        <w:spacing w:after="0"/>
        <w:ind w:left="0"/>
        <w:jc w:val="both"/>
      </w:pPr>
      <w:r>
        <w:rPr>
          <w:rFonts w:ascii="Times New Roman"/>
          <w:b w:val="false"/>
          <w:i w:val="false"/>
          <w:color w:val="000000"/>
          <w:sz w:val="28"/>
        </w:rPr>
        <w:t>
      1) алушы қайтыс болған;</w:t>
      </w:r>
    </w:p>
    <w:bookmarkEnd w:id="115"/>
    <w:bookmarkStart w:name="z134" w:id="116"/>
    <w:p>
      <w:pPr>
        <w:spacing w:after="0"/>
        <w:ind w:left="0"/>
        <w:jc w:val="both"/>
      </w:pPr>
      <w:r>
        <w:rPr>
          <w:rFonts w:ascii="Times New Roman"/>
          <w:b w:val="false"/>
          <w:i w:val="false"/>
          <w:color w:val="000000"/>
          <w:sz w:val="28"/>
        </w:rPr>
        <w:t>
      2) алушы тиiстi әкiмшiлiк-аумақтық бiрлiктiң шегiнен тыс тұрақты тұруға кеткен;</w:t>
      </w:r>
    </w:p>
    <w:bookmarkEnd w:id="116"/>
    <w:bookmarkStart w:name="z135" w:id="117"/>
    <w:p>
      <w:pPr>
        <w:spacing w:after="0"/>
        <w:ind w:left="0"/>
        <w:jc w:val="both"/>
      </w:pPr>
      <w:r>
        <w:rPr>
          <w:rFonts w:ascii="Times New Roman"/>
          <w:b w:val="false"/>
          <w:i w:val="false"/>
          <w:color w:val="000000"/>
          <w:sz w:val="28"/>
        </w:rPr>
        <w:t>
      3) алушыны мемлекеттiк медициналық-әлеуметтiк мекемелерге тұруға жiберген;</w:t>
      </w:r>
    </w:p>
    <w:bookmarkEnd w:id="117"/>
    <w:bookmarkStart w:name="z136" w:id="118"/>
    <w:p>
      <w:pPr>
        <w:spacing w:after="0"/>
        <w:ind w:left="0"/>
        <w:jc w:val="both"/>
      </w:pPr>
      <w:r>
        <w:rPr>
          <w:rFonts w:ascii="Times New Roman"/>
          <w:b w:val="false"/>
          <w:i w:val="false"/>
          <w:color w:val="000000"/>
          <w:sz w:val="28"/>
        </w:rPr>
        <w:t>
      4) алушы ұсынған мәлiметтердiң дәйексiздiгi анықталған жағдайларда тоқтатылады.</w:t>
      </w:r>
    </w:p>
    <w:bookmarkEnd w:id="118"/>
    <w:bookmarkStart w:name="z137" w:id="119"/>
    <w:p>
      <w:pPr>
        <w:spacing w:after="0"/>
        <w:ind w:left="0"/>
        <w:jc w:val="both"/>
      </w:pPr>
      <w:r>
        <w:rPr>
          <w:rFonts w:ascii="Times New Roman"/>
          <w:b w:val="false"/>
          <w:i w:val="false"/>
          <w:color w:val="000000"/>
          <w:sz w:val="28"/>
        </w:rPr>
        <w:t>
      Әлеуметтiк көмектi төлеу көрсетiлген жағдаяттар туындаған айдан бастап тоқтатылады.</w:t>
      </w:r>
    </w:p>
    <w:bookmarkEnd w:id="119"/>
    <w:bookmarkStart w:name="z138" w:id="120"/>
    <w:p>
      <w:pPr>
        <w:spacing w:after="0"/>
        <w:ind w:left="0"/>
        <w:jc w:val="both"/>
      </w:pPr>
      <w:r>
        <w:rPr>
          <w:rFonts w:ascii="Times New Roman"/>
          <w:b w:val="false"/>
          <w:i w:val="false"/>
          <w:color w:val="000000"/>
          <w:sz w:val="28"/>
        </w:rPr>
        <w:t>
      35. Артық төленген сомалар ерiктi немесе Қазақстан Республикасының заңнамасында белгiленген өзгеше тәртiппен қайтаруға жатады.</w:t>
      </w:r>
    </w:p>
    <w:bookmarkEnd w:id="120"/>
    <w:bookmarkStart w:name="z139" w:id="121"/>
    <w:p>
      <w:pPr>
        <w:spacing w:after="0"/>
        <w:ind w:left="0"/>
        <w:jc w:val="left"/>
      </w:pPr>
      <w:r>
        <w:rPr>
          <w:rFonts w:ascii="Times New Roman"/>
          <w:b/>
          <w:i w:val="false"/>
          <w:color w:val="000000"/>
        </w:rPr>
        <w:t xml:space="preserve"> 5. Қорытынды ереже</w:t>
      </w:r>
    </w:p>
    <w:bookmarkEnd w:id="121"/>
    <w:bookmarkStart w:name="z140" w:id="122"/>
    <w:p>
      <w:pPr>
        <w:spacing w:after="0"/>
        <w:ind w:left="0"/>
        <w:jc w:val="both"/>
      </w:pPr>
      <w:r>
        <w:rPr>
          <w:rFonts w:ascii="Times New Roman"/>
          <w:b w:val="false"/>
          <w:i w:val="false"/>
          <w:color w:val="000000"/>
          <w:sz w:val="28"/>
        </w:rPr>
        <w:t>
      36.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Қарағанды облысы Сәтбаев қалалық мәслихатының 29.05.2018 № 282 (алғашқы ресми жарияланған күнінен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09"/>
        <w:gridCol w:w="11591"/>
      </w:tblGrid>
      <w:tr>
        <w:trPr>
          <w:trHeight w:val="30" w:hRule="atLeast"/>
        </w:trPr>
        <w:tc>
          <w:tcPr>
            <w:tcW w:w="7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1" w:type="dxa"/>
            <w:tcBorders/>
            <w:tcMar>
              <w:top w:w="15" w:type="dxa"/>
              <w:left w:w="15" w:type="dxa"/>
              <w:bottom w:w="15" w:type="dxa"/>
              <w:right w:w="15" w:type="dxa"/>
            </w:tcMar>
            <w:vAlign w:val="center"/>
          </w:tcPr>
          <w:bookmarkStart w:name="z141" w:id="123"/>
          <w:p>
            <w:pPr>
              <w:spacing w:after="20"/>
              <w:ind w:left="20"/>
              <w:jc w:val="both"/>
            </w:pPr>
            <w:r>
              <w:rPr>
                <w:rFonts w:ascii="Times New Roman"/>
                <w:b w:val="false"/>
                <w:i w:val="false"/>
                <w:color w:val="000000"/>
                <w:sz w:val="20"/>
              </w:rPr>
              <w:t>
Әлеуметтiк көмек көрсетудiң, оның мөлшерлерiн</w:t>
            </w:r>
            <w:r>
              <w:br/>
            </w:r>
            <w:r>
              <w:rPr>
                <w:rFonts w:ascii="Times New Roman"/>
                <w:b w:val="false"/>
                <w:i w:val="false"/>
                <w:color w:val="000000"/>
                <w:sz w:val="20"/>
              </w:rPr>
              <w:t>
белгiлеудiң және Сәтбаев қаласы мен Жезқазған кентінің</w:t>
            </w:r>
            <w:r>
              <w:br/>
            </w:r>
            <w:r>
              <w:rPr>
                <w:rFonts w:ascii="Times New Roman"/>
                <w:b w:val="false"/>
                <w:i w:val="false"/>
                <w:color w:val="000000"/>
                <w:sz w:val="20"/>
              </w:rPr>
              <w:t>
мұқтаж азаматтарының жекелеген санаттарының</w:t>
            </w:r>
            <w:r>
              <w:br/>
            </w:r>
            <w:r>
              <w:rPr>
                <w:rFonts w:ascii="Times New Roman"/>
                <w:b w:val="false"/>
                <w:i w:val="false"/>
                <w:color w:val="000000"/>
                <w:sz w:val="20"/>
              </w:rPr>
              <w:t>
тiзбесiн айқындаудың қағидаларына</w:t>
            </w:r>
            <w:r>
              <w:br/>
            </w:r>
            <w:r>
              <w:rPr>
                <w:rFonts w:ascii="Times New Roman"/>
                <w:b w:val="false"/>
                <w:i w:val="false"/>
                <w:color w:val="000000"/>
                <w:sz w:val="20"/>
              </w:rPr>
              <w:t>
1 қосымша</w:t>
            </w:r>
          </w:p>
          <w:bookmarkEnd w:id="123"/>
        </w:tc>
      </w:tr>
    </w:tbl>
    <w:p>
      <w:pPr>
        <w:spacing w:after="0"/>
        <w:ind w:left="0"/>
        <w:jc w:val="left"/>
      </w:pPr>
      <w:r>
        <w:br/>
      </w:r>
      <w:r>
        <w:rPr>
          <w:rFonts w:ascii="Times New Roman"/>
          <w:b w:val="false"/>
          <w:i w:val="false"/>
          <w:color w:val="000000"/>
          <w:sz w:val="28"/>
        </w:rPr>
        <w:t>
</w:t>
      </w:r>
    </w:p>
    <w:bookmarkStart w:name="z142" w:id="124"/>
    <w:p>
      <w:pPr>
        <w:spacing w:after="0"/>
        <w:ind w:left="0"/>
        <w:jc w:val="both"/>
      </w:pPr>
      <w:r>
        <w:rPr>
          <w:rFonts w:ascii="Times New Roman"/>
          <w:b w:val="false"/>
          <w:i w:val="false"/>
          <w:color w:val="000000"/>
          <w:sz w:val="28"/>
        </w:rPr>
        <w:t>
       Отбасыны тiркеу нөмiрi _________</w:t>
      </w:r>
    </w:p>
    <w:bookmarkEnd w:id="124"/>
    <w:bookmarkStart w:name="z143" w:id="125"/>
    <w:p>
      <w:pPr>
        <w:spacing w:after="0"/>
        <w:ind w:left="0"/>
        <w:jc w:val="both"/>
      </w:pPr>
      <w:r>
        <w:rPr>
          <w:rFonts w:ascii="Times New Roman"/>
          <w:b w:val="false"/>
          <w:i w:val="false"/>
          <w:color w:val="000000"/>
          <w:sz w:val="28"/>
        </w:rPr>
        <w:t xml:space="preserve">
       нысан </w:t>
      </w:r>
    </w:p>
    <w:bookmarkEnd w:id="125"/>
    <w:bookmarkStart w:name="z144" w:id="126"/>
    <w:p>
      <w:pPr>
        <w:spacing w:after="0"/>
        <w:ind w:left="0"/>
        <w:jc w:val="left"/>
      </w:pPr>
      <w:r>
        <w:rPr>
          <w:rFonts w:ascii="Times New Roman"/>
          <w:b/>
          <w:i w:val="false"/>
          <w:color w:val="000000"/>
        </w:rPr>
        <w:t xml:space="preserve"> Өтiнiш берушiнiң отбасы құрамы туралы мәлiметтер</w:t>
      </w:r>
    </w:p>
    <w:bookmarkEnd w:id="126"/>
    <w:bookmarkStart w:name="z145" w:id="127"/>
    <w:p>
      <w:pPr>
        <w:spacing w:after="0"/>
        <w:ind w:left="0"/>
        <w:jc w:val="both"/>
      </w:pPr>
      <w:r>
        <w:rPr>
          <w:rFonts w:ascii="Times New Roman"/>
          <w:b w:val="false"/>
          <w:i w:val="false"/>
          <w:color w:val="000000"/>
          <w:sz w:val="28"/>
        </w:rPr>
        <w:t>
       _________________________________ ____________________________</w:t>
      </w:r>
    </w:p>
    <w:bookmarkEnd w:id="127"/>
    <w:bookmarkStart w:name="z146" w:id="128"/>
    <w:p>
      <w:pPr>
        <w:spacing w:after="0"/>
        <w:ind w:left="0"/>
        <w:jc w:val="both"/>
      </w:pPr>
      <w:r>
        <w:rPr>
          <w:rFonts w:ascii="Times New Roman"/>
          <w:b w:val="false"/>
          <w:i w:val="false"/>
          <w:color w:val="000000"/>
          <w:sz w:val="28"/>
        </w:rPr>
        <w:t>
       (Өтініш берушінің Т.А.Ә.) (үйінің мекенжайы, тел.)</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4915"/>
        <w:gridCol w:w="4424"/>
        <w:gridCol w:w="1448"/>
      </w:tblGrid>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29"/>
          <w:p>
            <w:pPr>
              <w:spacing w:after="20"/>
              <w:ind w:left="20"/>
              <w:jc w:val="both"/>
            </w:pPr>
            <w:r>
              <w:rPr>
                <w:rFonts w:ascii="Times New Roman"/>
                <w:b w:val="false"/>
                <w:i w:val="false"/>
                <w:color w:val="000000"/>
                <w:sz w:val="20"/>
              </w:rPr>
              <w:t xml:space="preserve">
Р/с </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p>
          <w:bookmarkEnd w:id="129"/>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мүшелерiнiң Т.А.Ә.</w:t>
            </w:r>
            <w:r>
              <w:br/>
            </w:r>
            <w:r>
              <w:rPr>
                <w:rFonts w:ascii="Times New Roman"/>
                <w:b w:val="false"/>
                <w:i w:val="false"/>
                <w:color w:val="000000"/>
                <w:sz w:val="20"/>
              </w:rPr>
              <w:t>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Өтiнiш берушiге туыстық қатынасы</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52" w:id="130"/>
    <w:p>
      <w:pPr>
        <w:spacing w:after="0"/>
        <w:ind w:left="0"/>
        <w:jc w:val="both"/>
      </w:pPr>
      <w:r>
        <w:rPr>
          <w:rFonts w:ascii="Times New Roman"/>
          <w:b w:val="false"/>
          <w:i w:val="false"/>
          <w:color w:val="000000"/>
          <w:sz w:val="28"/>
        </w:rPr>
        <w:t>
       Өтiнiш берушiнiң қолы __________________ Күні ________________</w:t>
      </w:r>
    </w:p>
    <w:bookmarkEnd w:id="130"/>
    <w:bookmarkStart w:name="z153" w:id="131"/>
    <w:p>
      <w:pPr>
        <w:spacing w:after="0"/>
        <w:ind w:left="0"/>
        <w:jc w:val="both"/>
      </w:pPr>
      <w:r>
        <w:rPr>
          <w:rFonts w:ascii="Times New Roman"/>
          <w:b w:val="false"/>
          <w:i w:val="false"/>
          <w:color w:val="000000"/>
          <w:sz w:val="28"/>
        </w:rPr>
        <w:t>
       Отбасының құрамы туралы</w:t>
      </w:r>
    </w:p>
    <w:bookmarkEnd w:id="131"/>
    <w:bookmarkStart w:name="z154" w:id="132"/>
    <w:p>
      <w:pPr>
        <w:spacing w:after="0"/>
        <w:ind w:left="0"/>
        <w:jc w:val="both"/>
      </w:pPr>
      <w:r>
        <w:rPr>
          <w:rFonts w:ascii="Times New Roman"/>
          <w:b w:val="false"/>
          <w:i w:val="false"/>
          <w:color w:val="000000"/>
          <w:sz w:val="28"/>
        </w:rPr>
        <w:t>
       мәлiметтердi куәландыруға уәкiлеттi</w:t>
      </w:r>
    </w:p>
    <w:bookmarkEnd w:id="132"/>
    <w:bookmarkStart w:name="z155" w:id="133"/>
    <w:p>
      <w:pPr>
        <w:spacing w:after="0"/>
        <w:ind w:left="0"/>
        <w:jc w:val="both"/>
      </w:pPr>
      <w:r>
        <w:rPr>
          <w:rFonts w:ascii="Times New Roman"/>
          <w:b w:val="false"/>
          <w:i w:val="false"/>
          <w:color w:val="000000"/>
          <w:sz w:val="28"/>
        </w:rPr>
        <w:t>
       органның лауазымды адамының Т.А.Ә. _____________________</w:t>
      </w:r>
    </w:p>
    <w:bookmarkEnd w:id="133"/>
    <w:bookmarkStart w:name="z156" w:id="134"/>
    <w:p>
      <w:pPr>
        <w:spacing w:after="0"/>
        <w:ind w:left="0"/>
        <w:jc w:val="both"/>
      </w:pPr>
      <w:r>
        <w:rPr>
          <w:rFonts w:ascii="Times New Roman"/>
          <w:b w:val="false"/>
          <w:i w:val="false"/>
          <w:color w:val="000000"/>
          <w:sz w:val="28"/>
        </w:rPr>
        <w:t>
       (қолы)</w:t>
      </w:r>
    </w:p>
    <w:bookmarkEnd w:id="134"/>
    <w:tbl>
      <w:tblPr>
        <w:tblW w:w="0" w:type="auto"/>
        <w:tblCellSpacing w:w="0" w:type="auto"/>
        <w:tblBorders>
          <w:top w:val="none"/>
          <w:left w:val="none"/>
          <w:bottom w:val="none"/>
          <w:right w:val="none"/>
          <w:insideH w:val="none"/>
          <w:insideV w:val="none"/>
        </w:tblBorders>
      </w:tblPr>
      <w:tblGrid>
        <w:gridCol w:w="709"/>
        <w:gridCol w:w="11591"/>
      </w:tblGrid>
      <w:tr>
        <w:trPr>
          <w:trHeight w:val="30" w:hRule="atLeast"/>
        </w:trPr>
        <w:tc>
          <w:tcPr>
            <w:tcW w:w="7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1" w:type="dxa"/>
            <w:tcBorders/>
            <w:tcMar>
              <w:top w:w="15" w:type="dxa"/>
              <w:left w:w="15" w:type="dxa"/>
              <w:bottom w:w="15" w:type="dxa"/>
              <w:right w:w="15" w:type="dxa"/>
            </w:tcMar>
            <w:vAlign w:val="center"/>
          </w:tcPr>
          <w:bookmarkStart w:name="z157" w:id="135"/>
          <w:p>
            <w:pPr>
              <w:spacing w:after="20"/>
              <w:ind w:left="20"/>
              <w:jc w:val="both"/>
            </w:pPr>
            <w:r>
              <w:rPr>
                <w:rFonts w:ascii="Times New Roman"/>
                <w:b w:val="false"/>
                <w:i w:val="false"/>
                <w:color w:val="000000"/>
                <w:sz w:val="20"/>
              </w:rPr>
              <w:t>
Әлеуметтiк көмек көрсетудiң, оның мөлшерлерiн</w:t>
            </w:r>
            <w:r>
              <w:br/>
            </w:r>
            <w:r>
              <w:rPr>
                <w:rFonts w:ascii="Times New Roman"/>
                <w:b w:val="false"/>
                <w:i w:val="false"/>
                <w:color w:val="000000"/>
                <w:sz w:val="20"/>
              </w:rPr>
              <w:t>
белгiлеудiң және Сәтбаев қаласы мен Жезқазған кентінің</w:t>
            </w:r>
            <w:r>
              <w:br/>
            </w:r>
            <w:r>
              <w:rPr>
                <w:rFonts w:ascii="Times New Roman"/>
                <w:b w:val="false"/>
                <w:i w:val="false"/>
                <w:color w:val="000000"/>
                <w:sz w:val="20"/>
              </w:rPr>
              <w:t>
мұқтаж азаматтарының жекелеген санаттарының</w:t>
            </w:r>
            <w:r>
              <w:br/>
            </w:r>
            <w:r>
              <w:rPr>
                <w:rFonts w:ascii="Times New Roman"/>
                <w:b w:val="false"/>
                <w:i w:val="false"/>
                <w:color w:val="000000"/>
                <w:sz w:val="20"/>
              </w:rPr>
              <w:t>
тiзбесiн айқындаудың қағидаларына</w:t>
            </w:r>
            <w:r>
              <w:br/>
            </w:r>
            <w:r>
              <w:rPr>
                <w:rFonts w:ascii="Times New Roman"/>
                <w:b w:val="false"/>
                <w:i w:val="false"/>
                <w:color w:val="000000"/>
                <w:sz w:val="20"/>
              </w:rPr>
              <w:t>
2 қосымша</w:t>
            </w:r>
          </w:p>
          <w:bookmarkEnd w:id="135"/>
        </w:tc>
      </w:tr>
    </w:tbl>
    <w:p>
      <w:pPr>
        <w:spacing w:after="0"/>
        <w:ind w:left="0"/>
        <w:jc w:val="left"/>
      </w:pPr>
      <w:r>
        <w:br/>
      </w:r>
      <w:r>
        <w:rPr>
          <w:rFonts w:ascii="Times New Roman"/>
          <w:b w:val="false"/>
          <w:i w:val="false"/>
          <w:color w:val="000000"/>
          <w:sz w:val="28"/>
        </w:rPr>
        <w:t>
</w:t>
      </w:r>
    </w:p>
    <w:bookmarkStart w:name="z158" w:id="136"/>
    <w:p>
      <w:pPr>
        <w:spacing w:after="0"/>
        <w:ind w:left="0"/>
        <w:jc w:val="both"/>
      </w:pPr>
      <w:r>
        <w:rPr>
          <w:rFonts w:ascii="Times New Roman"/>
          <w:b w:val="false"/>
          <w:i w:val="false"/>
          <w:color w:val="000000"/>
          <w:sz w:val="28"/>
        </w:rPr>
        <w:t>
       нысан</w:t>
      </w:r>
    </w:p>
    <w:bookmarkEnd w:id="136"/>
    <w:bookmarkStart w:name="z159" w:id="137"/>
    <w:p>
      <w:pPr>
        <w:spacing w:after="0"/>
        <w:ind w:left="0"/>
        <w:jc w:val="left"/>
      </w:pPr>
      <w:r>
        <w:rPr>
          <w:rFonts w:ascii="Times New Roman"/>
          <w:b/>
          <w:i w:val="false"/>
          <w:color w:val="000000"/>
        </w:rPr>
        <w:t xml:space="preserve"> Әлеуметтік келісімшарт негізінде әлеуметтік көмек көрсету үшін әңгімелесу парағы</w:t>
      </w:r>
    </w:p>
    <w:bookmarkEnd w:id="137"/>
    <w:p>
      <w:pPr>
        <w:spacing w:after="0"/>
        <w:ind w:left="0"/>
        <w:jc w:val="both"/>
      </w:pPr>
      <w:r>
        <w:rPr>
          <w:rFonts w:ascii="Times New Roman"/>
          <w:b w:val="false"/>
          <w:i w:val="false"/>
          <w:color w:val="ff0000"/>
          <w:sz w:val="28"/>
        </w:rPr>
        <w:t xml:space="preserve">
      Ескерту. 2-қосымша алынып тасталды - Қарағанды облысы Сәтбаев қалалық мәслихатының 29.05.2018 № 282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09"/>
        <w:gridCol w:w="11591"/>
      </w:tblGrid>
      <w:tr>
        <w:trPr>
          <w:trHeight w:val="30" w:hRule="atLeast"/>
        </w:trPr>
        <w:tc>
          <w:tcPr>
            <w:tcW w:w="7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1" w:type="dxa"/>
            <w:tcBorders/>
            <w:tcMar>
              <w:top w:w="15" w:type="dxa"/>
              <w:left w:w="15" w:type="dxa"/>
              <w:bottom w:w="15" w:type="dxa"/>
              <w:right w:w="15" w:type="dxa"/>
            </w:tcMar>
            <w:vAlign w:val="center"/>
          </w:tcPr>
          <w:bookmarkStart w:name="z198" w:id="138"/>
          <w:p>
            <w:pPr>
              <w:spacing w:after="20"/>
              <w:ind w:left="20"/>
              <w:jc w:val="both"/>
            </w:pPr>
            <w:r>
              <w:rPr>
                <w:rFonts w:ascii="Times New Roman"/>
                <w:b w:val="false"/>
                <w:i w:val="false"/>
                <w:color w:val="000000"/>
                <w:sz w:val="20"/>
              </w:rPr>
              <w:t>
Әлеуметтiк көмек көрсетудiң, оның мөлшерлерiн</w:t>
            </w:r>
            <w:r>
              <w:br/>
            </w:r>
            <w:r>
              <w:rPr>
                <w:rFonts w:ascii="Times New Roman"/>
                <w:b w:val="false"/>
                <w:i w:val="false"/>
                <w:color w:val="000000"/>
                <w:sz w:val="20"/>
              </w:rPr>
              <w:t>
белгiлеудiң және Сәтбаев қаласы мен Жезқазған кентінің</w:t>
            </w:r>
            <w:r>
              <w:br/>
            </w:r>
            <w:r>
              <w:rPr>
                <w:rFonts w:ascii="Times New Roman"/>
                <w:b w:val="false"/>
                <w:i w:val="false"/>
                <w:color w:val="000000"/>
                <w:sz w:val="20"/>
              </w:rPr>
              <w:t>
мұқтаж азаматтарының жекелеген санаттарының</w:t>
            </w:r>
            <w:r>
              <w:br/>
            </w:r>
            <w:r>
              <w:rPr>
                <w:rFonts w:ascii="Times New Roman"/>
                <w:b w:val="false"/>
                <w:i w:val="false"/>
                <w:color w:val="000000"/>
                <w:sz w:val="20"/>
              </w:rPr>
              <w:t>
тiзбесiн айқындаудың қағидаларына</w:t>
            </w:r>
            <w:r>
              <w:br/>
            </w:r>
            <w:r>
              <w:rPr>
                <w:rFonts w:ascii="Times New Roman"/>
                <w:b w:val="false"/>
                <w:i w:val="false"/>
                <w:color w:val="000000"/>
                <w:sz w:val="20"/>
              </w:rPr>
              <w:t>
3 қосымша</w:t>
            </w:r>
          </w:p>
          <w:bookmarkEnd w:id="138"/>
        </w:tc>
      </w:tr>
    </w:tbl>
    <w:p>
      <w:pPr>
        <w:spacing w:after="0"/>
        <w:ind w:left="0"/>
        <w:jc w:val="left"/>
      </w:pPr>
      <w:r>
        <w:br/>
      </w:r>
      <w:r>
        <w:rPr>
          <w:rFonts w:ascii="Times New Roman"/>
          <w:b w:val="false"/>
          <w:i w:val="false"/>
          <w:color w:val="000000"/>
          <w:sz w:val="28"/>
        </w:rPr>
        <w:t>
</w:t>
      </w:r>
    </w:p>
    <w:bookmarkStart w:name="z199" w:id="139"/>
    <w:p>
      <w:pPr>
        <w:spacing w:after="0"/>
        <w:ind w:left="0"/>
        <w:jc w:val="both"/>
      </w:pPr>
      <w:r>
        <w:rPr>
          <w:rFonts w:ascii="Times New Roman"/>
          <w:b w:val="false"/>
          <w:i w:val="false"/>
          <w:color w:val="000000"/>
          <w:sz w:val="28"/>
        </w:rPr>
        <w:t>
       нысан</w:t>
      </w:r>
    </w:p>
    <w:bookmarkEnd w:id="139"/>
    <w:bookmarkStart w:name="z200" w:id="140"/>
    <w:p>
      <w:pPr>
        <w:spacing w:after="0"/>
        <w:ind w:left="0"/>
        <w:jc w:val="left"/>
      </w:pPr>
      <w:r>
        <w:rPr>
          <w:rFonts w:ascii="Times New Roman"/>
          <w:b/>
          <w:i w:val="false"/>
          <w:color w:val="000000"/>
        </w:rPr>
        <w:t xml:space="preserve"> Өтініш берушінің отбасылық және материалдық жағдайы туралы сауалнама</w:t>
      </w:r>
    </w:p>
    <w:bookmarkEnd w:id="140"/>
    <w:p>
      <w:pPr>
        <w:spacing w:after="0"/>
        <w:ind w:left="0"/>
        <w:jc w:val="both"/>
      </w:pPr>
      <w:r>
        <w:rPr>
          <w:rFonts w:ascii="Times New Roman"/>
          <w:b w:val="false"/>
          <w:i w:val="false"/>
          <w:color w:val="ff0000"/>
          <w:sz w:val="28"/>
        </w:rPr>
        <w:t xml:space="preserve">
      Ескерту. 3-қосымша алынып тасталды - Қарағанды облысы Сәтбаев қалалық мәслихатының 29.05.2018 № 282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09"/>
        <w:gridCol w:w="11591"/>
      </w:tblGrid>
      <w:tr>
        <w:trPr>
          <w:trHeight w:val="30" w:hRule="atLeast"/>
        </w:trPr>
        <w:tc>
          <w:tcPr>
            <w:tcW w:w="7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1" w:type="dxa"/>
            <w:tcBorders/>
            <w:tcMar>
              <w:top w:w="15" w:type="dxa"/>
              <w:left w:w="15" w:type="dxa"/>
              <w:bottom w:w="15" w:type="dxa"/>
              <w:right w:w="15" w:type="dxa"/>
            </w:tcMar>
            <w:vAlign w:val="center"/>
          </w:tcPr>
          <w:bookmarkStart w:name="z256" w:id="141"/>
          <w:p>
            <w:pPr>
              <w:spacing w:after="20"/>
              <w:ind w:left="20"/>
              <w:jc w:val="both"/>
            </w:pPr>
            <w:r>
              <w:rPr>
                <w:rFonts w:ascii="Times New Roman"/>
                <w:b w:val="false"/>
                <w:i w:val="false"/>
                <w:color w:val="000000"/>
                <w:sz w:val="20"/>
              </w:rPr>
              <w:t>
Әлеуметтiк көмек көрсетудiң, оның мөлшерлерiн</w:t>
            </w:r>
            <w:r>
              <w:br/>
            </w:r>
            <w:r>
              <w:rPr>
                <w:rFonts w:ascii="Times New Roman"/>
                <w:b w:val="false"/>
                <w:i w:val="false"/>
                <w:color w:val="000000"/>
                <w:sz w:val="20"/>
              </w:rPr>
              <w:t>
белгiлеудiң және Сәтбаев қаласы мен Жезқазған кентінің</w:t>
            </w:r>
            <w:r>
              <w:br/>
            </w:r>
            <w:r>
              <w:rPr>
                <w:rFonts w:ascii="Times New Roman"/>
                <w:b w:val="false"/>
                <w:i w:val="false"/>
                <w:color w:val="000000"/>
                <w:sz w:val="20"/>
              </w:rPr>
              <w:t>
мұқтаж азаматтарының жекелеген санаттарының</w:t>
            </w:r>
            <w:r>
              <w:br/>
            </w:r>
            <w:r>
              <w:rPr>
                <w:rFonts w:ascii="Times New Roman"/>
                <w:b w:val="false"/>
                <w:i w:val="false"/>
                <w:color w:val="000000"/>
                <w:sz w:val="20"/>
              </w:rPr>
              <w:t>
тiзбесiн айқындаудың қағидаларына</w:t>
            </w:r>
            <w:r>
              <w:br/>
            </w:r>
            <w:r>
              <w:rPr>
                <w:rFonts w:ascii="Times New Roman"/>
                <w:b w:val="false"/>
                <w:i w:val="false"/>
                <w:color w:val="000000"/>
                <w:sz w:val="20"/>
              </w:rPr>
              <w:t>
4 қосымша</w:t>
            </w:r>
          </w:p>
          <w:bookmarkEnd w:id="141"/>
        </w:tc>
      </w:tr>
    </w:tbl>
    <w:p>
      <w:pPr>
        <w:spacing w:after="0"/>
        <w:ind w:left="0"/>
        <w:jc w:val="left"/>
      </w:pPr>
      <w:r>
        <w:br/>
      </w:r>
      <w:r>
        <w:rPr>
          <w:rFonts w:ascii="Times New Roman"/>
          <w:b w:val="false"/>
          <w:i w:val="false"/>
          <w:color w:val="000000"/>
          <w:sz w:val="28"/>
        </w:rPr>
        <w:t>
</w:t>
      </w:r>
    </w:p>
    <w:bookmarkStart w:name="z257" w:id="142"/>
    <w:p>
      <w:pPr>
        <w:spacing w:after="0"/>
        <w:ind w:left="0"/>
        <w:jc w:val="both"/>
      </w:pPr>
      <w:r>
        <w:rPr>
          <w:rFonts w:ascii="Times New Roman"/>
          <w:b w:val="false"/>
          <w:i w:val="false"/>
          <w:color w:val="000000"/>
          <w:sz w:val="28"/>
        </w:rPr>
        <w:t>
       нысан</w:t>
      </w:r>
    </w:p>
    <w:bookmarkEnd w:id="142"/>
    <w:bookmarkStart w:name="z258" w:id="143"/>
    <w:p>
      <w:pPr>
        <w:spacing w:after="0"/>
        <w:ind w:left="0"/>
        <w:jc w:val="left"/>
      </w:pPr>
      <w:r>
        <w:rPr>
          <w:rFonts w:ascii="Times New Roman"/>
          <w:b/>
          <w:i w:val="false"/>
          <w:color w:val="000000"/>
        </w:rPr>
        <w:t xml:space="preserve"> Өмiрлiк қиын жағдайдың туындауына байланысты адамның (отбасының) мұқтаждығын айқындауға арналған тексеру</w:t>
      </w:r>
      <w:r>
        <w:br/>
      </w:r>
      <w:r>
        <w:rPr>
          <w:rFonts w:ascii="Times New Roman"/>
          <w:b/>
          <w:i w:val="false"/>
          <w:color w:val="000000"/>
        </w:rPr>
        <w:t>АКТIСI</w:t>
      </w:r>
    </w:p>
    <w:bookmarkEnd w:id="143"/>
    <w:bookmarkStart w:name="z260" w:id="144"/>
    <w:p>
      <w:pPr>
        <w:spacing w:after="0"/>
        <w:ind w:left="0"/>
        <w:jc w:val="both"/>
      </w:pPr>
      <w:r>
        <w:rPr>
          <w:rFonts w:ascii="Times New Roman"/>
          <w:b w:val="false"/>
          <w:i w:val="false"/>
          <w:color w:val="000000"/>
          <w:sz w:val="28"/>
        </w:rPr>
        <w:t xml:space="preserve">
       20 ___ ж. "___" ___________ </w:t>
      </w:r>
    </w:p>
    <w:bookmarkEnd w:id="144"/>
    <w:bookmarkStart w:name="z261" w:id="145"/>
    <w:p>
      <w:pPr>
        <w:spacing w:after="0"/>
        <w:ind w:left="0"/>
        <w:jc w:val="both"/>
      </w:pPr>
      <w:r>
        <w:rPr>
          <w:rFonts w:ascii="Times New Roman"/>
          <w:b w:val="false"/>
          <w:i w:val="false"/>
          <w:color w:val="000000"/>
          <w:sz w:val="28"/>
        </w:rPr>
        <w:t>
       ______________________________</w:t>
      </w:r>
    </w:p>
    <w:bookmarkEnd w:id="145"/>
    <w:bookmarkStart w:name="z262" w:id="146"/>
    <w:p>
      <w:pPr>
        <w:spacing w:after="0"/>
        <w:ind w:left="0"/>
        <w:jc w:val="both"/>
      </w:pPr>
      <w:r>
        <w:rPr>
          <w:rFonts w:ascii="Times New Roman"/>
          <w:b w:val="false"/>
          <w:i w:val="false"/>
          <w:color w:val="000000"/>
          <w:sz w:val="28"/>
        </w:rPr>
        <w:t>
       (елді мекен)</w:t>
      </w:r>
    </w:p>
    <w:bookmarkEnd w:id="146"/>
    <w:bookmarkStart w:name="z263" w:id="147"/>
    <w:p>
      <w:pPr>
        <w:spacing w:after="0"/>
        <w:ind w:left="0"/>
        <w:jc w:val="both"/>
      </w:pPr>
      <w:r>
        <w:rPr>
          <w:rFonts w:ascii="Times New Roman"/>
          <w:b w:val="false"/>
          <w:i w:val="false"/>
          <w:color w:val="000000"/>
          <w:sz w:val="28"/>
        </w:rPr>
        <w:t>
       1. Өтініш берушінің Т.А.Ә. _________________________________________________</w:t>
      </w:r>
    </w:p>
    <w:bookmarkEnd w:id="147"/>
    <w:bookmarkStart w:name="z264" w:id="148"/>
    <w:p>
      <w:pPr>
        <w:spacing w:after="0"/>
        <w:ind w:left="0"/>
        <w:jc w:val="both"/>
      </w:pPr>
      <w:r>
        <w:rPr>
          <w:rFonts w:ascii="Times New Roman"/>
          <w:b w:val="false"/>
          <w:i w:val="false"/>
          <w:color w:val="000000"/>
          <w:sz w:val="28"/>
        </w:rPr>
        <w:t>
       2. Тұратын мекенжайы _____________________________________________________</w:t>
      </w:r>
    </w:p>
    <w:bookmarkEnd w:id="148"/>
    <w:bookmarkStart w:name="z265" w:id="149"/>
    <w:p>
      <w:pPr>
        <w:spacing w:after="0"/>
        <w:ind w:left="0"/>
        <w:jc w:val="both"/>
      </w:pPr>
      <w:r>
        <w:rPr>
          <w:rFonts w:ascii="Times New Roman"/>
          <w:b w:val="false"/>
          <w:i w:val="false"/>
          <w:color w:val="000000"/>
          <w:sz w:val="28"/>
        </w:rPr>
        <w:t>
       _________________________________________________________________________</w:t>
      </w:r>
    </w:p>
    <w:bookmarkEnd w:id="149"/>
    <w:bookmarkStart w:name="z266" w:id="150"/>
    <w:p>
      <w:pPr>
        <w:spacing w:after="0"/>
        <w:ind w:left="0"/>
        <w:jc w:val="both"/>
      </w:pPr>
      <w:r>
        <w:rPr>
          <w:rFonts w:ascii="Times New Roman"/>
          <w:b w:val="false"/>
          <w:i w:val="false"/>
          <w:color w:val="000000"/>
          <w:sz w:val="28"/>
        </w:rPr>
        <w:t>
       3. Өтiнiш берушi әлеуметтiк көмекке өтiнiш берген туындаған өмiрлiк қиын жағдай ________________________________________________________________________________</w:t>
      </w:r>
    </w:p>
    <w:bookmarkEnd w:id="150"/>
    <w:bookmarkStart w:name="z267" w:id="151"/>
    <w:p>
      <w:pPr>
        <w:spacing w:after="0"/>
        <w:ind w:left="0"/>
        <w:jc w:val="both"/>
      </w:pPr>
      <w:r>
        <w:rPr>
          <w:rFonts w:ascii="Times New Roman"/>
          <w:b w:val="false"/>
          <w:i w:val="false"/>
          <w:color w:val="000000"/>
          <w:sz w:val="28"/>
        </w:rPr>
        <w:t>
       __________________________________________________________________________</w:t>
      </w:r>
    </w:p>
    <w:bookmarkEnd w:id="151"/>
    <w:bookmarkStart w:name="z268" w:id="152"/>
    <w:p>
      <w:pPr>
        <w:spacing w:after="0"/>
        <w:ind w:left="0"/>
        <w:jc w:val="both"/>
      </w:pPr>
      <w:r>
        <w:rPr>
          <w:rFonts w:ascii="Times New Roman"/>
          <w:b w:val="false"/>
          <w:i w:val="false"/>
          <w:color w:val="000000"/>
          <w:sz w:val="28"/>
        </w:rPr>
        <w:t>
       4. Отбасы құрамы (отбасында нақты тұратындар есептеледi) _____ адам, оның iшiнде:</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808"/>
        <w:gridCol w:w="456"/>
        <w:gridCol w:w="1397"/>
        <w:gridCol w:w="1628"/>
        <w:gridCol w:w="830"/>
        <w:gridCol w:w="5679"/>
        <w:gridCol w:w="1025"/>
      </w:tblGrid>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153"/>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r>
              <w:br/>
            </w:r>
            <w:r>
              <w:rPr>
                <w:rFonts w:ascii="Times New Roman"/>
                <w:b w:val="false"/>
                <w:i w:val="false"/>
                <w:color w:val="000000"/>
                <w:sz w:val="20"/>
              </w:rPr>
              <w:t>
 </w:t>
            </w:r>
          </w:p>
          <w:bookmarkEnd w:id="153"/>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54"/>
          <w:p>
            <w:pPr>
              <w:spacing w:after="20"/>
              <w:ind w:left="20"/>
              <w:jc w:val="both"/>
            </w:pPr>
            <w:r>
              <w:rPr>
                <w:rFonts w:ascii="Times New Roman"/>
                <w:b w:val="false"/>
                <w:i w:val="false"/>
                <w:color w:val="000000"/>
                <w:sz w:val="20"/>
              </w:rPr>
              <w:t>
Т.А.Ә.</w:t>
            </w:r>
            <w:r>
              <w:br/>
            </w:r>
            <w:r>
              <w:rPr>
                <w:rFonts w:ascii="Times New Roman"/>
                <w:b w:val="false"/>
                <w:i w:val="false"/>
                <w:color w:val="000000"/>
                <w:sz w:val="20"/>
              </w:rPr>
              <w:t>
 </w:t>
            </w:r>
            <w:r>
              <w:br/>
            </w:r>
            <w:r>
              <w:rPr>
                <w:rFonts w:ascii="Times New Roman"/>
                <w:b w:val="false"/>
                <w:i w:val="false"/>
                <w:color w:val="000000"/>
                <w:sz w:val="20"/>
              </w:rPr>
              <w:t>
 </w:t>
            </w:r>
          </w:p>
          <w:bookmarkEnd w:id="154"/>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Өтiнiш берушiге туыстық қатынасы</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 орны)</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қамтылмау себебi</w:t>
            </w: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қатысуы, кәсiптiк даярлығы (қайта даярлау, бiлiктiлiгiн арттыру) немесе жұмыспен қамтудың белсендi шараларына қатысуы туралы мәлiметтер</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Өмiрлiк қиын жағдай</w:t>
            </w: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76" w:id="155"/>
    <w:p>
      <w:pPr>
        <w:spacing w:after="0"/>
        <w:ind w:left="0"/>
        <w:jc w:val="both"/>
      </w:pPr>
      <w:r>
        <w:rPr>
          <w:rFonts w:ascii="Times New Roman"/>
          <w:b w:val="false"/>
          <w:i w:val="false"/>
          <w:color w:val="000000"/>
          <w:sz w:val="28"/>
        </w:rPr>
        <w:t>
       Еңбекке жарамды барлығы _________ адам.</w:t>
      </w:r>
    </w:p>
    <w:bookmarkEnd w:id="155"/>
    <w:bookmarkStart w:name="z277" w:id="156"/>
    <w:p>
      <w:pPr>
        <w:spacing w:after="0"/>
        <w:ind w:left="0"/>
        <w:jc w:val="both"/>
      </w:pPr>
      <w:r>
        <w:rPr>
          <w:rFonts w:ascii="Times New Roman"/>
          <w:b w:val="false"/>
          <w:i w:val="false"/>
          <w:color w:val="000000"/>
          <w:sz w:val="28"/>
        </w:rPr>
        <w:t>
       Жұмыспен қамту органдарында жұмыссыз ретiнде тiркелгендерi _______ адам.</w:t>
      </w:r>
    </w:p>
    <w:bookmarkEnd w:id="156"/>
    <w:bookmarkStart w:name="z278" w:id="157"/>
    <w:p>
      <w:pPr>
        <w:spacing w:after="0"/>
        <w:ind w:left="0"/>
        <w:jc w:val="both"/>
      </w:pPr>
      <w:r>
        <w:rPr>
          <w:rFonts w:ascii="Times New Roman"/>
          <w:b w:val="false"/>
          <w:i w:val="false"/>
          <w:color w:val="000000"/>
          <w:sz w:val="28"/>
        </w:rPr>
        <w:t>
       Балалардың саны: ______ жоғары және орта оқу орындарында ақылы негiзде оқитындар _______ адам, оқу құны жылына ________ теңге.</w:t>
      </w:r>
    </w:p>
    <w:bookmarkEnd w:id="157"/>
    <w:bookmarkStart w:name="z279" w:id="158"/>
    <w:p>
      <w:pPr>
        <w:spacing w:after="0"/>
        <w:ind w:left="0"/>
        <w:jc w:val="both"/>
      </w:pPr>
      <w:r>
        <w:rPr>
          <w:rFonts w:ascii="Times New Roman"/>
          <w:b w:val="false"/>
          <w:i w:val="false"/>
          <w:color w:val="000000"/>
          <w:sz w:val="28"/>
        </w:rPr>
        <w:t>
       Отбасында Ұлы Отан соғысына қатысушылардың, Ұлы Отан соғысы мүгедектерiнiң, Ұлы Отан соғысына қатысушыларына және Ұлы Отан соғысы мүгедектерiне теңестiрiлгендердiң, зейнеткерлердiң, 80 жастан асқан қарт адамдардың, әлеуметтiк маңызы бар аурулары (қатерлi iсiктер, туберкулез, адамның иммунитет тапшылығы вирусы) бар адамдардың, мүгедектердiң, мүгедек балалардың болуы (көрсету немесе өзге санатты қосу керек)</w:t>
      </w:r>
    </w:p>
    <w:bookmarkEnd w:id="158"/>
    <w:bookmarkStart w:name="z280" w:id="159"/>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_________________________________________________________________________________________________________________________________________________________</w:t>
      </w:r>
    </w:p>
    <w:bookmarkEnd w:id="159"/>
    <w:bookmarkStart w:name="z281" w:id="160"/>
    <w:p>
      <w:pPr>
        <w:spacing w:after="0"/>
        <w:ind w:left="0"/>
        <w:jc w:val="both"/>
      </w:pPr>
      <w:r>
        <w:rPr>
          <w:rFonts w:ascii="Times New Roman"/>
          <w:b w:val="false"/>
          <w:i w:val="false"/>
          <w:color w:val="000000"/>
          <w:sz w:val="28"/>
        </w:rPr>
        <w:t>
       5. Өмiр сүру жағдайы (жатақхана, жалға алынған, жекешелендiрiлген тұрғын үй, қызметтiк тұрғын үй, тұрғын үй кооперативi, жеке тұрғын үй немесе өзгеше – көрсету керек): ________________________________________________________________________________</w:t>
      </w:r>
    </w:p>
    <w:bookmarkEnd w:id="160"/>
    <w:bookmarkStart w:name="z282" w:id="161"/>
    <w:p>
      <w:pPr>
        <w:spacing w:after="0"/>
        <w:ind w:left="0"/>
        <w:jc w:val="both"/>
      </w:pPr>
      <w:r>
        <w:rPr>
          <w:rFonts w:ascii="Times New Roman"/>
          <w:b w:val="false"/>
          <w:i w:val="false"/>
          <w:color w:val="000000"/>
          <w:sz w:val="28"/>
        </w:rPr>
        <w:t>
       __________________________________________________________________________</w:t>
      </w:r>
    </w:p>
    <w:bookmarkEnd w:id="161"/>
    <w:bookmarkStart w:name="z283" w:id="162"/>
    <w:p>
      <w:pPr>
        <w:spacing w:after="0"/>
        <w:ind w:left="0"/>
        <w:jc w:val="both"/>
      </w:pPr>
      <w:r>
        <w:rPr>
          <w:rFonts w:ascii="Times New Roman"/>
          <w:b w:val="false"/>
          <w:i w:val="false"/>
          <w:color w:val="000000"/>
          <w:sz w:val="28"/>
        </w:rPr>
        <w:t>
       Тұрғын үйдi ұстауға арналған шығыстар:_______________________________________</w:t>
      </w:r>
    </w:p>
    <w:bookmarkEnd w:id="162"/>
    <w:bookmarkStart w:name="z284" w:id="163"/>
    <w:p>
      <w:pPr>
        <w:spacing w:after="0"/>
        <w:ind w:left="0"/>
        <w:jc w:val="both"/>
      </w:pPr>
      <w:r>
        <w:rPr>
          <w:rFonts w:ascii="Times New Roman"/>
          <w:b w:val="false"/>
          <w:i w:val="false"/>
          <w:color w:val="000000"/>
          <w:sz w:val="28"/>
        </w:rPr>
        <w:t>
       __________________________________________________________________________</w:t>
      </w:r>
    </w:p>
    <w:bookmarkEnd w:id="163"/>
    <w:bookmarkStart w:name="z285" w:id="164"/>
    <w:p>
      <w:pPr>
        <w:spacing w:after="0"/>
        <w:ind w:left="0"/>
        <w:jc w:val="both"/>
      </w:pPr>
      <w:r>
        <w:rPr>
          <w:rFonts w:ascii="Times New Roman"/>
          <w:b w:val="false"/>
          <w:i w:val="false"/>
          <w:color w:val="000000"/>
          <w:sz w:val="28"/>
        </w:rPr>
        <w:t>
       Отбасының табысы:</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
        <w:gridCol w:w="4570"/>
        <w:gridCol w:w="703"/>
        <w:gridCol w:w="652"/>
        <w:gridCol w:w="909"/>
        <w:gridCol w:w="4952"/>
      </w:tblGrid>
      <w:tr>
        <w:trPr>
          <w:trHeight w:val="30" w:hRule="atLeast"/>
        </w:trPr>
        <w:tc>
          <w:tcPr>
            <w:tcW w:w="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165"/>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r>
              <w:rPr>
                <w:rFonts w:ascii="Times New Roman"/>
                <w:b w:val="false"/>
                <w:i w:val="false"/>
                <w:color w:val="000000"/>
                <w:sz w:val="20"/>
              </w:rPr>
              <w:t xml:space="preserve">№ </w:t>
            </w:r>
            <w:r>
              <w:br/>
            </w:r>
            <w:r>
              <w:rPr>
                <w:rFonts w:ascii="Times New Roman"/>
                <w:b w:val="false"/>
                <w:i w:val="false"/>
                <w:color w:val="000000"/>
                <w:sz w:val="20"/>
              </w:rPr>
              <w:t>
 </w:t>
            </w:r>
            <w:r>
              <w:br/>
            </w:r>
            <w:r>
              <w:rPr>
                <w:rFonts w:ascii="Times New Roman"/>
                <w:b w:val="false"/>
                <w:i w:val="false"/>
                <w:color w:val="000000"/>
                <w:sz w:val="20"/>
              </w:rPr>
              <w:t>
 </w:t>
            </w:r>
          </w:p>
          <w:bookmarkEnd w:id="165"/>
        </w:tc>
        <w:tc>
          <w:tcPr>
            <w:tcW w:w="4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бар отбасы мүшелерiнiң (оның iшiнде өтiнiш берушiнiң) Т.А.Ә.</w:t>
            </w:r>
            <w:r>
              <w:br/>
            </w:r>
            <w:r>
              <w:rPr>
                <w:rFonts w:ascii="Times New Roman"/>
                <w:b w:val="false"/>
                <w:i w:val="false"/>
                <w:color w:val="000000"/>
                <w:sz w:val="20"/>
              </w:rPr>
              <w:t>
 </w:t>
            </w:r>
          </w:p>
        </w:tc>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тоқсандағы табыс сомасы (теңге)</w:t>
            </w:r>
            <w:r>
              <w:br/>
            </w:r>
            <w:r>
              <w:rPr>
                <w:rFonts w:ascii="Times New Roman"/>
                <w:b w:val="false"/>
                <w:i w:val="false"/>
                <w:color w:val="000000"/>
                <w:sz w:val="20"/>
              </w:rPr>
              <w:t>
 </w:t>
            </w:r>
          </w:p>
        </w:tc>
        <w:tc>
          <w:tcPr>
            <w:tcW w:w="4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(ауладағы учаске, малы және құсы), саяжай және жер учаскесi (жер үлесi) туралы мәліметтер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тоқсанға</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есеппен айына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92" w:id="166"/>
    <w:p>
      <w:pPr>
        <w:spacing w:after="0"/>
        <w:ind w:left="0"/>
        <w:jc w:val="both"/>
      </w:pPr>
      <w:r>
        <w:rPr>
          <w:rFonts w:ascii="Times New Roman"/>
          <w:b w:val="false"/>
          <w:i w:val="false"/>
          <w:color w:val="000000"/>
          <w:sz w:val="28"/>
        </w:rPr>
        <w:t>
       6. Мыналардың:</w:t>
      </w:r>
    </w:p>
    <w:bookmarkEnd w:id="166"/>
    <w:bookmarkStart w:name="z293" w:id="167"/>
    <w:p>
      <w:pPr>
        <w:spacing w:after="0"/>
        <w:ind w:left="0"/>
        <w:jc w:val="both"/>
      </w:pPr>
      <w:r>
        <w:rPr>
          <w:rFonts w:ascii="Times New Roman"/>
          <w:b w:val="false"/>
          <w:i w:val="false"/>
          <w:color w:val="000000"/>
          <w:sz w:val="28"/>
        </w:rPr>
        <w:t>
       автокөлiгiнiң болуы (маркасы, шығарылған жылы, құқық беретiн құжат, оны пайдаланғаннан түскен мәлiмделген табыс) ___________________________________________</w:t>
      </w:r>
    </w:p>
    <w:bookmarkEnd w:id="167"/>
    <w:bookmarkStart w:name="z294" w:id="168"/>
    <w:p>
      <w:pPr>
        <w:spacing w:after="0"/>
        <w:ind w:left="0"/>
        <w:jc w:val="both"/>
      </w:pPr>
      <w:r>
        <w:rPr>
          <w:rFonts w:ascii="Times New Roman"/>
          <w:b w:val="false"/>
          <w:i w:val="false"/>
          <w:color w:val="000000"/>
          <w:sz w:val="28"/>
        </w:rPr>
        <w:t>
       __________________________________________________________________________</w:t>
      </w:r>
    </w:p>
    <w:bookmarkEnd w:id="168"/>
    <w:bookmarkStart w:name="z295" w:id="169"/>
    <w:p>
      <w:pPr>
        <w:spacing w:after="0"/>
        <w:ind w:left="0"/>
        <w:jc w:val="both"/>
      </w:pPr>
      <w:r>
        <w:rPr>
          <w:rFonts w:ascii="Times New Roman"/>
          <w:b w:val="false"/>
          <w:i w:val="false"/>
          <w:color w:val="000000"/>
          <w:sz w:val="28"/>
        </w:rPr>
        <w:t>
       ______________________________________ қазiргi уақытта өздерi тұрып жатқаннан бөлек өзге де тұрғын үйдiң болуы (оны пайдаланғаннан түскен мәлiмделген табыс) ________________________________________________________________________________</w:t>
      </w:r>
    </w:p>
    <w:bookmarkEnd w:id="169"/>
    <w:bookmarkStart w:name="z296" w:id="170"/>
    <w:p>
      <w:pPr>
        <w:spacing w:after="0"/>
        <w:ind w:left="0"/>
        <w:jc w:val="both"/>
      </w:pPr>
      <w:r>
        <w:rPr>
          <w:rFonts w:ascii="Times New Roman"/>
          <w:b w:val="false"/>
          <w:i w:val="false"/>
          <w:color w:val="000000"/>
          <w:sz w:val="28"/>
        </w:rPr>
        <w:t>
       __________________________________________________________________________</w:t>
      </w:r>
    </w:p>
    <w:bookmarkEnd w:id="170"/>
    <w:bookmarkStart w:name="z297" w:id="171"/>
    <w:p>
      <w:pPr>
        <w:spacing w:after="0"/>
        <w:ind w:left="0"/>
        <w:jc w:val="both"/>
      </w:pPr>
      <w:r>
        <w:rPr>
          <w:rFonts w:ascii="Times New Roman"/>
          <w:b w:val="false"/>
          <w:i w:val="false"/>
          <w:color w:val="000000"/>
          <w:sz w:val="28"/>
        </w:rPr>
        <w:t>
       __________________________________________________________________________</w:t>
      </w:r>
    </w:p>
    <w:bookmarkEnd w:id="171"/>
    <w:bookmarkStart w:name="z298" w:id="172"/>
    <w:p>
      <w:pPr>
        <w:spacing w:after="0"/>
        <w:ind w:left="0"/>
        <w:jc w:val="both"/>
      </w:pPr>
      <w:r>
        <w:rPr>
          <w:rFonts w:ascii="Times New Roman"/>
          <w:b w:val="false"/>
          <w:i w:val="false"/>
          <w:color w:val="000000"/>
          <w:sz w:val="28"/>
        </w:rPr>
        <w:t>
       7. Бұрын алған көмегi туралы мәлiметтер (нысаны, сомасы, көзi):</w:t>
      </w:r>
    </w:p>
    <w:bookmarkEnd w:id="172"/>
    <w:bookmarkStart w:name="z299" w:id="173"/>
    <w:p>
      <w:pPr>
        <w:spacing w:after="0"/>
        <w:ind w:left="0"/>
        <w:jc w:val="both"/>
      </w:pPr>
      <w:r>
        <w:rPr>
          <w:rFonts w:ascii="Times New Roman"/>
          <w:b w:val="false"/>
          <w:i w:val="false"/>
          <w:color w:val="000000"/>
          <w:sz w:val="28"/>
        </w:rPr>
        <w:t>
       __________________________________________________________________________</w:t>
      </w:r>
    </w:p>
    <w:bookmarkEnd w:id="173"/>
    <w:bookmarkStart w:name="z300" w:id="174"/>
    <w:p>
      <w:pPr>
        <w:spacing w:after="0"/>
        <w:ind w:left="0"/>
        <w:jc w:val="both"/>
      </w:pPr>
      <w:r>
        <w:rPr>
          <w:rFonts w:ascii="Times New Roman"/>
          <w:b w:val="false"/>
          <w:i w:val="false"/>
          <w:color w:val="000000"/>
          <w:sz w:val="28"/>
        </w:rPr>
        <w:t>
       __________________________________________________________________________</w:t>
      </w:r>
    </w:p>
    <w:bookmarkEnd w:id="174"/>
    <w:bookmarkStart w:name="z301" w:id="175"/>
    <w:p>
      <w:pPr>
        <w:spacing w:after="0"/>
        <w:ind w:left="0"/>
        <w:jc w:val="both"/>
      </w:pPr>
      <w:r>
        <w:rPr>
          <w:rFonts w:ascii="Times New Roman"/>
          <w:b w:val="false"/>
          <w:i w:val="false"/>
          <w:color w:val="000000"/>
          <w:sz w:val="28"/>
        </w:rPr>
        <w:t>
       __________________________________________________________________________</w:t>
      </w:r>
    </w:p>
    <w:bookmarkEnd w:id="175"/>
    <w:bookmarkStart w:name="z302" w:id="176"/>
    <w:p>
      <w:pPr>
        <w:spacing w:after="0"/>
        <w:ind w:left="0"/>
        <w:jc w:val="both"/>
      </w:pPr>
      <w:r>
        <w:rPr>
          <w:rFonts w:ascii="Times New Roman"/>
          <w:b w:val="false"/>
          <w:i w:val="false"/>
          <w:color w:val="000000"/>
          <w:sz w:val="28"/>
        </w:rPr>
        <w:t>
       __________________________________________________________________________</w:t>
      </w:r>
    </w:p>
    <w:bookmarkEnd w:id="176"/>
    <w:bookmarkStart w:name="z303" w:id="177"/>
    <w:p>
      <w:pPr>
        <w:spacing w:after="0"/>
        <w:ind w:left="0"/>
        <w:jc w:val="both"/>
      </w:pPr>
      <w:r>
        <w:rPr>
          <w:rFonts w:ascii="Times New Roman"/>
          <w:b w:val="false"/>
          <w:i w:val="false"/>
          <w:color w:val="000000"/>
          <w:sz w:val="28"/>
        </w:rPr>
        <w:t>
       __________________________________________________________________________</w:t>
      </w:r>
    </w:p>
    <w:bookmarkEnd w:id="177"/>
    <w:bookmarkStart w:name="z304" w:id="178"/>
    <w:p>
      <w:pPr>
        <w:spacing w:after="0"/>
        <w:ind w:left="0"/>
        <w:jc w:val="both"/>
      </w:pPr>
      <w:r>
        <w:rPr>
          <w:rFonts w:ascii="Times New Roman"/>
          <w:b w:val="false"/>
          <w:i w:val="false"/>
          <w:color w:val="000000"/>
          <w:sz w:val="28"/>
        </w:rPr>
        <w:t>
       8. Отбасының өзге де табыстары (нысаны, сомасы, көзi):___________________________________________________________________________</w:t>
      </w:r>
    </w:p>
    <w:bookmarkEnd w:id="178"/>
    <w:bookmarkStart w:name="z305" w:id="179"/>
    <w:p>
      <w:pPr>
        <w:spacing w:after="0"/>
        <w:ind w:left="0"/>
        <w:jc w:val="both"/>
      </w:pPr>
      <w:r>
        <w:rPr>
          <w:rFonts w:ascii="Times New Roman"/>
          <w:b w:val="false"/>
          <w:i w:val="false"/>
          <w:color w:val="000000"/>
          <w:sz w:val="28"/>
        </w:rPr>
        <w:t>
       __________________________________________________________________________</w:t>
      </w:r>
    </w:p>
    <w:bookmarkEnd w:id="179"/>
    <w:bookmarkStart w:name="z306" w:id="180"/>
    <w:p>
      <w:pPr>
        <w:spacing w:after="0"/>
        <w:ind w:left="0"/>
        <w:jc w:val="both"/>
      </w:pPr>
      <w:r>
        <w:rPr>
          <w:rFonts w:ascii="Times New Roman"/>
          <w:b w:val="false"/>
          <w:i w:val="false"/>
          <w:color w:val="000000"/>
          <w:sz w:val="28"/>
        </w:rPr>
        <w:t>
       __________________________________________________________________________</w:t>
      </w:r>
    </w:p>
    <w:bookmarkEnd w:id="180"/>
    <w:bookmarkStart w:name="z307" w:id="181"/>
    <w:p>
      <w:pPr>
        <w:spacing w:after="0"/>
        <w:ind w:left="0"/>
        <w:jc w:val="both"/>
      </w:pPr>
      <w:r>
        <w:rPr>
          <w:rFonts w:ascii="Times New Roman"/>
          <w:b w:val="false"/>
          <w:i w:val="false"/>
          <w:color w:val="000000"/>
          <w:sz w:val="28"/>
        </w:rPr>
        <w:t>
       __________________________________________________________________________</w:t>
      </w:r>
    </w:p>
    <w:bookmarkEnd w:id="181"/>
    <w:bookmarkStart w:name="z308" w:id="182"/>
    <w:p>
      <w:pPr>
        <w:spacing w:after="0"/>
        <w:ind w:left="0"/>
        <w:jc w:val="both"/>
      </w:pPr>
      <w:r>
        <w:rPr>
          <w:rFonts w:ascii="Times New Roman"/>
          <w:b w:val="false"/>
          <w:i w:val="false"/>
          <w:color w:val="000000"/>
          <w:sz w:val="28"/>
        </w:rPr>
        <w:t>
       9. Балалардың мектеп керек-жарағымен, киiммен, аяқ киiммен қамтамасыз етілуі ___________________________________________________________________________</w:t>
      </w:r>
    </w:p>
    <w:bookmarkEnd w:id="182"/>
    <w:bookmarkStart w:name="z309" w:id="183"/>
    <w:p>
      <w:pPr>
        <w:spacing w:after="0"/>
        <w:ind w:left="0"/>
        <w:jc w:val="both"/>
      </w:pPr>
      <w:r>
        <w:rPr>
          <w:rFonts w:ascii="Times New Roman"/>
          <w:b w:val="false"/>
          <w:i w:val="false"/>
          <w:color w:val="000000"/>
          <w:sz w:val="28"/>
        </w:rPr>
        <w:t>
       10. Тұратын жерiнiң санитариялық-эпидемиологиялық жағдайы</w:t>
      </w:r>
    </w:p>
    <w:bookmarkEnd w:id="183"/>
    <w:bookmarkStart w:name="z310" w:id="184"/>
    <w:p>
      <w:pPr>
        <w:spacing w:after="0"/>
        <w:ind w:left="0"/>
        <w:jc w:val="both"/>
      </w:pPr>
      <w:r>
        <w:rPr>
          <w:rFonts w:ascii="Times New Roman"/>
          <w:b w:val="false"/>
          <w:i w:val="false"/>
          <w:color w:val="000000"/>
          <w:sz w:val="28"/>
        </w:rPr>
        <w:t>
       __________________________________________________________________________</w:t>
      </w:r>
    </w:p>
    <w:bookmarkEnd w:id="184"/>
    <w:bookmarkStart w:name="z311" w:id="185"/>
    <w:p>
      <w:pPr>
        <w:spacing w:after="0"/>
        <w:ind w:left="0"/>
        <w:jc w:val="both"/>
      </w:pPr>
      <w:r>
        <w:rPr>
          <w:rFonts w:ascii="Times New Roman"/>
          <w:b w:val="false"/>
          <w:i w:val="false"/>
          <w:color w:val="000000"/>
          <w:sz w:val="28"/>
        </w:rPr>
        <w:t>
       Комиссия төрағасы: _________________ ________________________</w:t>
      </w:r>
    </w:p>
    <w:bookmarkEnd w:id="185"/>
    <w:bookmarkStart w:name="z312" w:id="186"/>
    <w:p>
      <w:pPr>
        <w:spacing w:after="0"/>
        <w:ind w:left="0"/>
        <w:jc w:val="both"/>
      </w:pPr>
      <w:r>
        <w:rPr>
          <w:rFonts w:ascii="Times New Roman"/>
          <w:b w:val="false"/>
          <w:i w:val="false"/>
          <w:color w:val="000000"/>
          <w:sz w:val="28"/>
        </w:rPr>
        <w:t>
       Комиссия мүшелері: _________________ ________________________</w:t>
      </w:r>
    </w:p>
    <w:bookmarkEnd w:id="186"/>
    <w:bookmarkStart w:name="z313" w:id="187"/>
    <w:p>
      <w:pPr>
        <w:spacing w:after="0"/>
        <w:ind w:left="0"/>
        <w:jc w:val="both"/>
      </w:pPr>
      <w:r>
        <w:rPr>
          <w:rFonts w:ascii="Times New Roman"/>
          <w:b w:val="false"/>
          <w:i w:val="false"/>
          <w:color w:val="000000"/>
          <w:sz w:val="28"/>
        </w:rPr>
        <w:t>
       _________________ ________________________</w:t>
      </w:r>
    </w:p>
    <w:bookmarkEnd w:id="187"/>
    <w:bookmarkStart w:name="z314" w:id="188"/>
    <w:p>
      <w:pPr>
        <w:spacing w:after="0"/>
        <w:ind w:left="0"/>
        <w:jc w:val="both"/>
      </w:pPr>
      <w:r>
        <w:rPr>
          <w:rFonts w:ascii="Times New Roman"/>
          <w:b w:val="false"/>
          <w:i w:val="false"/>
          <w:color w:val="000000"/>
          <w:sz w:val="28"/>
        </w:rPr>
        <w:t>
       _________________ ________________________</w:t>
      </w:r>
    </w:p>
    <w:bookmarkEnd w:id="188"/>
    <w:bookmarkStart w:name="z315" w:id="189"/>
    <w:p>
      <w:pPr>
        <w:spacing w:after="0"/>
        <w:ind w:left="0"/>
        <w:jc w:val="both"/>
      </w:pPr>
      <w:r>
        <w:rPr>
          <w:rFonts w:ascii="Times New Roman"/>
          <w:b w:val="false"/>
          <w:i w:val="false"/>
          <w:color w:val="000000"/>
          <w:sz w:val="28"/>
        </w:rPr>
        <w:t>
       _________________ ________________________</w:t>
      </w:r>
    </w:p>
    <w:bookmarkEnd w:id="189"/>
    <w:bookmarkStart w:name="z316" w:id="190"/>
    <w:p>
      <w:pPr>
        <w:spacing w:after="0"/>
        <w:ind w:left="0"/>
        <w:jc w:val="both"/>
      </w:pPr>
      <w:r>
        <w:rPr>
          <w:rFonts w:ascii="Times New Roman"/>
          <w:b w:val="false"/>
          <w:i w:val="false"/>
          <w:color w:val="000000"/>
          <w:sz w:val="28"/>
        </w:rPr>
        <w:t>
       (қолдары) (Т.А.Ә.)</w:t>
      </w:r>
    </w:p>
    <w:bookmarkEnd w:id="190"/>
    <w:bookmarkStart w:name="z317" w:id="191"/>
    <w:p>
      <w:pPr>
        <w:spacing w:after="0"/>
        <w:ind w:left="0"/>
        <w:jc w:val="both"/>
      </w:pPr>
      <w:r>
        <w:rPr>
          <w:rFonts w:ascii="Times New Roman"/>
          <w:b w:val="false"/>
          <w:i w:val="false"/>
          <w:color w:val="000000"/>
          <w:sz w:val="28"/>
        </w:rPr>
        <w:t>
       Жасалған актiмен таныстым: ________________________________</w:t>
      </w:r>
    </w:p>
    <w:bookmarkEnd w:id="191"/>
    <w:bookmarkStart w:name="z318" w:id="192"/>
    <w:p>
      <w:pPr>
        <w:spacing w:after="0"/>
        <w:ind w:left="0"/>
        <w:jc w:val="both"/>
      </w:pPr>
      <w:r>
        <w:rPr>
          <w:rFonts w:ascii="Times New Roman"/>
          <w:b w:val="false"/>
          <w:i w:val="false"/>
          <w:color w:val="000000"/>
          <w:sz w:val="28"/>
        </w:rPr>
        <w:t>
       Өтініш берушінің Т.А.Ә. және қолы</w:t>
      </w:r>
    </w:p>
    <w:bookmarkEnd w:id="192"/>
    <w:bookmarkStart w:name="z319" w:id="193"/>
    <w:p>
      <w:pPr>
        <w:spacing w:after="0"/>
        <w:ind w:left="0"/>
        <w:jc w:val="both"/>
      </w:pPr>
      <w:r>
        <w:rPr>
          <w:rFonts w:ascii="Times New Roman"/>
          <w:b w:val="false"/>
          <w:i w:val="false"/>
          <w:color w:val="000000"/>
          <w:sz w:val="28"/>
        </w:rPr>
        <w:t>
       Тексеру жүргiзiлуден бас тартамын _________________ өтiнiш берушiнiң (немесе отбасы мүшелерiнiң бiрiнiң) Т.А.Ә. және қолы, күнi ___________________________________</w:t>
      </w:r>
    </w:p>
    <w:bookmarkEnd w:id="193"/>
    <w:bookmarkStart w:name="z320" w:id="194"/>
    <w:p>
      <w:pPr>
        <w:spacing w:after="0"/>
        <w:ind w:left="0"/>
        <w:jc w:val="both"/>
      </w:pPr>
      <w:r>
        <w:rPr>
          <w:rFonts w:ascii="Times New Roman"/>
          <w:b w:val="false"/>
          <w:i w:val="false"/>
          <w:color w:val="000000"/>
          <w:sz w:val="28"/>
        </w:rPr>
        <w:t>
       __________________________________________________________________________</w:t>
      </w:r>
    </w:p>
    <w:bookmarkEnd w:id="194"/>
    <w:bookmarkStart w:name="z321" w:id="195"/>
    <w:p>
      <w:pPr>
        <w:spacing w:after="0"/>
        <w:ind w:left="0"/>
        <w:jc w:val="both"/>
      </w:pPr>
      <w:r>
        <w:rPr>
          <w:rFonts w:ascii="Times New Roman"/>
          <w:b w:val="false"/>
          <w:i w:val="false"/>
          <w:color w:val="000000"/>
          <w:sz w:val="28"/>
        </w:rPr>
        <w:t>
       (өтiнiш берушi тексеру жүргiзуден бас тартқан жағдайда толтырылады)</w:t>
      </w:r>
    </w:p>
    <w:bookmarkEnd w:id="195"/>
    <w:tbl>
      <w:tblPr>
        <w:tblW w:w="0" w:type="auto"/>
        <w:tblCellSpacing w:w="0" w:type="auto"/>
        <w:tblBorders>
          <w:top w:val="none"/>
          <w:left w:val="none"/>
          <w:bottom w:val="none"/>
          <w:right w:val="none"/>
          <w:insideH w:val="none"/>
          <w:insideV w:val="none"/>
        </w:tblBorders>
      </w:tblPr>
      <w:tblGrid>
        <w:gridCol w:w="1016"/>
        <w:gridCol w:w="11284"/>
      </w:tblGrid>
      <w:tr>
        <w:trPr>
          <w:trHeight w:val="30" w:hRule="atLeast"/>
        </w:trPr>
        <w:tc>
          <w:tcPr>
            <w:tcW w:w="10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4" w:type="dxa"/>
            <w:tcBorders/>
            <w:tcMar>
              <w:top w:w="15" w:type="dxa"/>
              <w:left w:w="15" w:type="dxa"/>
              <w:bottom w:w="15" w:type="dxa"/>
              <w:right w:w="15" w:type="dxa"/>
            </w:tcMar>
            <w:vAlign w:val="center"/>
          </w:tcPr>
          <w:bookmarkStart w:name="z322" w:id="196"/>
          <w:p>
            <w:pPr>
              <w:spacing w:after="20"/>
              <w:ind w:left="20"/>
              <w:jc w:val="both"/>
            </w:pPr>
            <w:r>
              <w:rPr>
                <w:rFonts w:ascii="Times New Roman"/>
                <w:b w:val="false"/>
                <w:i w:val="false"/>
                <w:color w:val="000000"/>
                <w:sz w:val="20"/>
              </w:rPr>
              <w:t>
Әлеуметтiк көмек көрсетудiң</w:t>
            </w:r>
            <w:r>
              <w:br/>
            </w:r>
            <w:r>
              <w:rPr>
                <w:rFonts w:ascii="Times New Roman"/>
                <w:b w:val="false"/>
                <w:i w:val="false"/>
                <w:color w:val="000000"/>
                <w:sz w:val="20"/>
              </w:rPr>
              <w:t>
оның мөлшерлерiн</w:t>
            </w:r>
            <w:r>
              <w:br/>
            </w:r>
            <w:r>
              <w:rPr>
                <w:rFonts w:ascii="Times New Roman"/>
                <w:b w:val="false"/>
                <w:i w:val="false"/>
                <w:color w:val="000000"/>
                <w:sz w:val="20"/>
              </w:rPr>
              <w:t>
белгiлеудiң және Сәтбаев қаласы</w:t>
            </w:r>
            <w:r>
              <w:br/>
            </w:r>
            <w:r>
              <w:rPr>
                <w:rFonts w:ascii="Times New Roman"/>
                <w:b w:val="false"/>
                <w:i w:val="false"/>
                <w:color w:val="000000"/>
                <w:sz w:val="20"/>
              </w:rPr>
              <w:t>
мен Жезқазған кентінің</w:t>
            </w:r>
            <w:r>
              <w:br/>
            </w:r>
            <w:r>
              <w:rPr>
                <w:rFonts w:ascii="Times New Roman"/>
                <w:b w:val="false"/>
                <w:i w:val="false"/>
                <w:color w:val="000000"/>
                <w:sz w:val="20"/>
              </w:rPr>
              <w:t>
мұқтаж азаматтарының жекелеген санаттарының</w:t>
            </w:r>
            <w:r>
              <w:br/>
            </w:r>
            <w:r>
              <w:rPr>
                <w:rFonts w:ascii="Times New Roman"/>
                <w:b w:val="false"/>
                <w:i w:val="false"/>
                <w:color w:val="000000"/>
                <w:sz w:val="20"/>
              </w:rPr>
              <w:t>
тiзбесiн айқындаудың қағидаларына</w:t>
            </w:r>
            <w:r>
              <w:br/>
            </w:r>
            <w:r>
              <w:rPr>
                <w:rFonts w:ascii="Times New Roman"/>
                <w:b w:val="false"/>
                <w:i w:val="false"/>
                <w:color w:val="000000"/>
                <w:sz w:val="20"/>
              </w:rPr>
              <w:t>
5 қосымша</w:t>
            </w:r>
          </w:p>
          <w:bookmarkEnd w:id="196"/>
        </w:tc>
      </w:tr>
    </w:tbl>
    <w:p>
      <w:pPr>
        <w:spacing w:after="0"/>
        <w:ind w:left="0"/>
        <w:jc w:val="left"/>
      </w:pPr>
      <w:r>
        <w:br/>
      </w:r>
      <w:r>
        <w:rPr>
          <w:rFonts w:ascii="Times New Roman"/>
          <w:b w:val="false"/>
          <w:i w:val="false"/>
          <w:color w:val="000000"/>
          <w:sz w:val="28"/>
        </w:rPr>
        <w:t>
</w:t>
      </w:r>
    </w:p>
    <w:bookmarkStart w:name="z323" w:id="197"/>
    <w:p>
      <w:pPr>
        <w:spacing w:after="0"/>
        <w:ind w:left="0"/>
        <w:jc w:val="both"/>
      </w:pPr>
      <w:r>
        <w:rPr>
          <w:rFonts w:ascii="Times New Roman"/>
          <w:b w:val="false"/>
          <w:i w:val="false"/>
          <w:color w:val="000000"/>
          <w:sz w:val="28"/>
        </w:rPr>
        <w:t>
       нысан</w:t>
      </w:r>
    </w:p>
    <w:bookmarkEnd w:id="197"/>
    <w:bookmarkStart w:name="z324" w:id="198"/>
    <w:p>
      <w:pPr>
        <w:spacing w:after="0"/>
        <w:ind w:left="0"/>
        <w:jc w:val="left"/>
      </w:pPr>
      <w:r>
        <w:rPr>
          <w:rFonts w:ascii="Times New Roman"/>
          <w:b/>
          <w:i w:val="false"/>
          <w:color w:val="000000"/>
        </w:rPr>
        <w:t xml:space="preserve"> Учаскелiк комиссияның № ______ қорытындысы</w:t>
      </w:r>
    </w:p>
    <w:bookmarkEnd w:id="198"/>
    <w:bookmarkStart w:name="z325" w:id="199"/>
    <w:p>
      <w:pPr>
        <w:spacing w:after="0"/>
        <w:ind w:left="0"/>
        <w:jc w:val="left"/>
      </w:pPr>
      <w:r>
        <w:rPr>
          <w:rFonts w:ascii="Times New Roman"/>
          <w:b/>
          <w:i w:val="false"/>
          <w:color w:val="000000"/>
        </w:rPr>
        <w:t xml:space="preserve">  20 __ ж. "___" ______</w:t>
      </w:r>
    </w:p>
    <w:bookmarkEnd w:id="199"/>
    <w:bookmarkStart w:name="z326" w:id="200"/>
    <w:p>
      <w:pPr>
        <w:spacing w:after="0"/>
        <w:ind w:left="0"/>
        <w:jc w:val="both"/>
      </w:pPr>
      <w:r>
        <w:rPr>
          <w:rFonts w:ascii="Times New Roman"/>
          <w:b w:val="false"/>
          <w:i w:val="false"/>
          <w:color w:val="000000"/>
          <w:sz w:val="28"/>
        </w:rPr>
        <w:t xml:space="preserve">
       Учаскелiк комиссия Әлеуметтiк көмек көрсету, оның мөлшерлерiн белгiлеу және мұқтаж азаматтардың жекелеген санаттарының тiзбесiн айқындау Қағидаларына сәйкес өмiрлiк қиын жағдайдың туындауына байланысты әлеуметтiк көмек алуға өтiнiш берген адамның (отбасының) </w:t>
      </w:r>
    </w:p>
    <w:bookmarkEnd w:id="200"/>
    <w:bookmarkStart w:name="z327" w:id="201"/>
    <w:p>
      <w:pPr>
        <w:spacing w:after="0"/>
        <w:ind w:left="0"/>
        <w:jc w:val="both"/>
      </w:pPr>
      <w:r>
        <w:rPr>
          <w:rFonts w:ascii="Times New Roman"/>
          <w:b w:val="false"/>
          <w:i w:val="false"/>
          <w:color w:val="000000"/>
          <w:sz w:val="28"/>
        </w:rPr>
        <w:t>
       __________________________________________________________________________</w:t>
      </w:r>
    </w:p>
    <w:bookmarkEnd w:id="201"/>
    <w:bookmarkStart w:name="z328" w:id="202"/>
    <w:p>
      <w:pPr>
        <w:spacing w:after="0"/>
        <w:ind w:left="0"/>
        <w:jc w:val="both"/>
      </w:pPr>
      <w:r>
        <w:rPr>
          <w:rFonts w:ascii="Times New Roman"/>
          <w:b w:val="false"/>
          <w:i w:val="false"/>
          <w:color w:val="000000"/>
          <w:sz w:val="28"/>
        </w:rPr>
        <w:t>
      (өтiнiш берушiнiң тегi, аты, әкесiнiң аты)</w:t>
      </w:r>
    </w:p>
    <w:bookmarkEnd w:id="202"/>
    <w:bookmarkStart w:name="z329" w:id="203"/>
    <w:p>
      <w:pPr>
        <w:spacing w:after="0"/>
        <w:ind w:left="0"/>
        <w:jc w:val="both"/>
      </w:pPr>
      <w:r>
        <w:rPr>
          <w:rFonts w:ascii="Times New Roman"/>
          <w:b w:val="false"/>
          <w:i w:val="false"/>
          <w:color w:val="000000"/>
          <w:sz w:val="28"/>
        </w:rPr>
        <w:t>
       өтiнiшiн және оған қоса берiлген құжаттарды қарап, ұсынылған құжаттар және өтiнiш берушiнiң (отбасының) материалдық жағдайын тексеру нәтижелерiнiң негiзiнде ________________________________________________________________________________</w:t>
      </w:r>
    </w:p>
    <w:bookmarkEnd w:id="203"/>
    <w:bookmarkStart w:name="z330" w:id="204"/>
    <w:p>
      <w:pPr>
        <w:spacing w:after="0"/>
        <w:ind w:left="0"/>
        <w:jc w:val="both"/>
      </w:pPr>
      <w:r>
        <w:rPr>
          <w:rFonts w:ascii="Times New Roman"/>
          <w:b w:val="false"/>
          <w:i w:val="false"/>
          <w:color w:val="000000"/>
          <w:sz w:val="28"/>
        </w:rPr>
        <w:t>
       (қажеттiлiгi, қажеттiлiктiң жоқтығы)</w:t>
      </w:r>
    </w:p>
    <w:bookmarkEnd w:id="204"/>
    <w:bookmarkStart w:name="z331" w:id="205"/>
    <w:p>
      <w:pPr>
        <w:spacing w:after="0"/>
        <w:ind w:left="0"/>
        <w:jc w:val="both"/>
      </w:pPr>
      <w:r>
        <w:rPr>
          <w:rFonts w:ascii="Times New Roman"/>
          <w:b w:val="false"/>
          <w:i w:val="false"/>
          <w:color w:val="000000"/>
          <w:sz w:val="28"/>
        </w:rPr>
        <w:t>
       адамға (отбасыға) өмiрлiк қиын жағдайдың туындауына байланысты әлеуметтiк көмек ұсыну туралы қорытынды шығарады</w:t>
      </w:r>
    </w:p>
    <w:bookmarkEnd w:id="205"/>
    <w:bookmarkStart w:name="z332" w:id="206"/>
    <w:p>
      <w:pPr>
        <w:spacing w:after="0"/>
        <w:ind w:left="0"/>
        <w:jc w:val="both"/>
      </w:pPr>
      <w:r>
        <w:rPr>
          <w:rFonts w:ascii="Times New Roman"/>
          <w:b w:val="false"/>
          <w:i w:val="false"/>
          <w:color w:val="000000"/>
          <w:sz w:val="28"/>
        </w:rPr>
        <w:t>
       Комиссия төрағасы: _______________ ________________________</w:t>
      </w:r>
    </w:p>
    <w:bookmarkEnd w:id="206"/>
    <w:bookmarkStart w:name="z333" w:id="207"/>
    <w:p>
      <w:pPr>
        <w:spacing w:after="0"/>
        <w:ind w:left="0"/>
        <w:jc w:val="both"/>
      </w:pPr>
      <w:r>
        <w:rPr>
          <w:rFonts w:ascii="Times New Roman"/>
          <w:b w:val="false"/>
          <w:i w:val="false"/>
          <w:color w:val="000000"/>
          <w:sz w:val="28"/>
        </w:rPr>
        <w:t>
       Комиссия мүшелері: _______________ ________________________</w:t>
      </w:r>
    </w:p>
    <w:bookmarkEnd w:id="207"/>
    <w:bookmarkStart w:name="z334" w:id="208"/>
    <w:p>
      <w:pPr>
        <w:spacing w:after="0"/>
        <w:ind w:left="0"/>
        <w:jc w:val="both"/>
      </w:pPr>
      <w:r>
        <w:rPr>
          <w:rFonts w:ascii="Times New Roman"/>
          <w:b w:val="false"/>
          <w:i w:val="false"/>
          <w:color w:val="000000"/>
          <w:sz w:val="28"/>
        </w:rPr>
        <w:t>
       _______________ ________________________</w:t>
      </w:r>
    </w:p>
    <w:bookmarkEnd w:id="208"/>
    <w:bookmarkStart w:name="z335" w:id="209"/>
    <w:p>
      <w:pPr>
        <w:spacing w:after="0"/>
        <w:ind w:left="0"/>
        <w:jc w:val="both"/>
      </w:pPr>
      <w:r>
        <w:rPr>
          <w:rFonts w:ascii="Times New Roman"/>
          <w:b w:val="false"/>
          <w:i w:val="false"/>
          <w:color w:val="000000"/>
          <w:sz w:val="28"/>
        </w:rPr>
        <w:t>
       _______________ ________________________</w:t>
      </w:r>
    </w:p>
    <w:bookmarkEnd w:id="209"/>
    <w:bookmarkStart w:name="z336" w:id="210"/>
    <w:p>
      <w:pPr>
        <w:spacing w:after="0"/>
        <w:ind w:left="0"/>
        <w:jc w:val="both"/>
      </w:pPr>
      <w:r>
        <w:rPr>
          <w:rFonts w:ascii="Times New Roman"/>
          <w:b w:val="false"/>
          <w:i w:val="false"/>
          <w:color w:val="000000"/>
          <w:sz w:val="28"/>
        </w:rPr>
        <w:t>
       _______________ ________________________</w:t>
      </w:r>
    </w:p>
    <w:bookmarkEnd w:id="210"/>
    <w:bookmarkStart w:name="z337" w:id="211"/>
    <w:p>
      <w:pPr>
        <w:spacing w:after="0"/>
        <w:ind w:left="0"/>
        <w:jc w:val="both"/>
      </w:pPr>
      <w:r>
        <w:rPr>
          <w:rFonts w:ascii="Times New Roman"/>
          <w:b w:val="false"/>
          <w:i w:val="false"/>
          <w:color w:val="000000"/>
          <w:sz w:val="28"/>
        </w:rPr>
        <w:t>
       (қолдары) (Т.А.Ә.)</w:t>
      </w:r>
    </w:p>
    <w:bookmarkEnd w:id="211"/>
    <w:bookmarkStart w:name="z338" w:id="212"/>
    <w:p>
      <w:pPr>
        <w:spacing w:after="0"/>
        <w:ind w:left="0"/>
        <w:jc w:val="both"/>
      </w:pPr>
      <w:r>
        <w:rPr>
          <w:rFonts w:ascii="Times New Roman"/>
          <w:b w:val="false"/>
          <w:i w:val="false"/>
          <w:color w:val="000000"/>
          <w:sz w:val="28"/>
        </w:rPr>
        <w:t>
       Қорытынды</w:t>
      </w:r>
    </w:p>
    <w:bookmarkEnd w:id="212"/>
    <w:bookmarkStart w:name="z339" w:id="213"/>
    <w:p>
      <w:pPr>
        <w:spacing w:after="0"/>
        <w:ind w:left="0"/>
        <w:jc w:val="both"/>
      </w:pPr>
      <w:r>
        <w:rPr>
          <w:rFonts w:ascii="Times New Roman"/>
          <w:b w:val="false"/>
          <w:i w:val="false"/>
          <w:color w:val="000000"/>
          <w:sz w:val="28"/>
        </w:rPr>
        <w:t>
       қоса берiлген құжаттармен ___ данада</w:t>
      </w:r>
    </w:p>
    <w:bookmarkEnd w:id="213"/>
    <w:bookmarkStart w:name="z340" w:id="214"/>
    <w:p>
      <w:pPr>
        <w:spacing w:after="0"/>
        <w:ind w:left="0"/>
        <w:jc w:val="both"/>
      </w:pPr>
      <w:r>
        <w:rPr>
          <w:rFonts w:ascii="Times New Roman"/>
          <w:b w:val="false"/>
          <w:i w:val="false"/>
          <w:color w:val="000000"/>
          <w:sz w:val="28"/>
        </w:rPr>
        <w:t>
       20 __ ж. "___" ___________ қабылданды</w:t>
      </w:r>
    </w:p>
    <w:bookmarkEnd w:id="214"/>
    <w:bookmarkStart w:name="z341" w:id="215"/>
    <w:p>
      <w:pPr>
        <w:spacing w:after="0"/>
        <w:ind w:left="0"/>
        <w:jc w:val="both"/>
      </w:pPr>
      <w:r>
        <w:rPr>
          <w:rFonts w:ascii="Times New Roman"/>
          <w:b w:val="false"/>
          <w:i w:val="false"/>
          <w:color w:val="000000"/>
          <w:sz w:val="28"/>
        </w:rPr>
        <w:t>
       Құжаттарды қабылдаған кент, ауыл, ауылдық округ әкiмiнiң немесе</w:t>
      </w:r>
    </w:p>
    <w:bookmarkEnd w:id="215"/>
    <w:bookmarkStart w:name="z342" w:id="216"/>
    <w:p>
      <w:pPr>
        <w:spacing w:after="0"/>
        <w:ind w:left="0"/>
        <w:jc w:val="both"/>
      </w:pPr>
      <w:r>
        <w:rPr>
          <w:rFonts w:ascii="Times New Roman"/>
          <w:b w:val="false"/>
          <w:i w:val="false"/>
          <w:color w:val="000000"/>
          <w:sz w:val="28"/>
        </w:rPr>
        <w:t>
       уәкiлеттi орган қызметкерiнiң Т.А.Ә., лауазымы, қолы ________________</w:t>
      </w:r>
    </w:p>
    <w:bookmarkEnd w:id="2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