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b22e" w14:textId="292b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2014 жылғы 24 желтоқсандағы № 300 "2015 - 2017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16 қазандағы № 380 шешімі. Қарағанды облысының Әділет департаментінде 2015 жылғы 23 қазанда № 3455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2014 жылғы 24 желтоқсандағы № 300 "2015 – 2017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2910 болып тіркелген, "Шарайна" газетінің 2015 жылғы 16 қаңтардағы 2 (2140) нөмірінде және 2015 жылғы 23 қаңтарда "Әділет" ақпараттық-құқықтық жүйесінде жарияланған)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2015 – 2017 жылдарға арналған қалалық бюджет тиісінше 1, 2 және 3 қосымшаларға сәйкес, оның ішінде 2015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10 949 210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2 082 017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13 460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10 495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8 843 238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10 822 747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2 100 000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2 100 000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127 458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127 458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2 100 995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2 100 995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2 100 000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995 мың теңге.";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2015 жылға арналған қалалық бюджет кірістерінің және шығыстарының құрамында мынадай трансферттер қарастырылғаны 4 қосымшаға сәйкес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ағымдағы нысаналы трансферттер 895 942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бюджеттен нысаналы даму трансферттері 6 354 315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бюджеттен нысаналы даму трансферттері 98 776 мың теңге сомасында.";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Керімқұлов</w:t>
            </w:r>
          </w:p>
          <w:bookmarkEnd w:id="26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  <w:bookmarkEnd w:id="2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  <w:bookmarkEnd w:id="2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сессиясының 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29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30"/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019"/>
        <w:gridCol w:w="3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32"/>
        <w:gridCol w:w="1403"/>
        <w:gridCol w:w="1403"/>
        <w:gridCol w:w="4734"/>
        <w:gridCol w:w="2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922"/>
        <w:gridCol w:w="922"/>
        <w:gridCol w:w="3766"/>
        <w:gridCol w:w="48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946"/>
        <w:gridCol w:w="1254"/>
        <w:gridCol w:w="1718"/>
        <w:gridCol w:w="6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сессиясының 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287"/>
        </w:tc>
      </w:tr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сессиясының № 300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288"/>
        </w:tc>
      </w:tr>
    </w:tbl>
    <w:bookmarkStart w:name="z30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республикалық және облыстық бюджеттен бөлінген нысаналы трансферттер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2"/>
        <w:gridCol w:w="4118"/>
      </w:tblGrid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 деңгейлі жүйе бойынша біліктілігін арттырудан өткен мұғалімдерге еңбекақыны көтеруге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кешеннің жергілікті атқарушы органдарының бөлімшелерін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ағымдағы іс-шараларды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жаңа өндірістерді дамытуға гранттар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