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4f1b" w14:textId="4d74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иеліктен айыру түрлерін таңдау жөніндегі критерийлерді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2015 жылғы 28 қазандағы № 25/04 қаулысы. Қарағанды облысының Әділет департаментінде 2015 жылғы 2 желтоқсанда № 3527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9 тамыздағы № 920 "Жекешелендіру объектілерін сату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Үкіметінің 2014 жылғы 31 наурыздағы № 280 "Жекешелендірудің кейбір мәселелері туралы" қаулысымен бекітілген Жекешелендірудің 2014-2016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кешенді жоспарының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 сәйкес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Коммуналдық мүлікті иеліктен айыру түрлерін таңдау жөніндегі критерийлер осы қаулының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орынбасары А.А. Кимге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</w:p>
          <w:bookmarkEnd w:id="1"/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Ә.С. Омар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 28.10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мүлікті иеліктен айыру түрлерін таңдау жөніндегі критерийлер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9767"/>
        <w:gridCol w:w="1523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айыру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 объектісін әрі қарай бақылауға мемлекеттің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мүмкін баға бойынша жекешелендіру объектісін сату және саудаға қатысушылардың кең тобын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аукцион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 (қызмет бейінін сақтау, кредиторлық берешекті өтеу, жалақы төлемдері бойынша берешектерді өтеу және өзге де шарттар);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баға бойынша жекешелендіру объектісін сату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коммерциялық тендер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Сенімгерлік басқарудың, сенімгер басқарушымен, жалға алушымен (жалдаушымен) кейін сатып алу құқығымен мүліктік жалға (жалдауға) беру шартының талаптарын орындау үшін мемлекеттің бақылауын белгілі бір уақыт ішінде сақтау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