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c686" w14:textId="769c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24 желтоқсандағы № 300 "2015 - 2017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30 қарашадағы № 401 шешімі. Қарағанды облысының Әділет департаментінде 2015 жылғы 7 желтоқсанда № 3538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2014 жылғы 24 желтоқсандағы № 300 "2015 – 2017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2910 болып тіркелген, "Шарайна" газетінің 2015 жылғы 16 қаңтардағы 2 (2140) нөмірінде және 2015 жылғы 23 қаңтарда "Әділет" ақпараттық-құқықтық жүйесінде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 – 2017 жылдарға арналған қалалық бюджет тиісінше 1, 2 және 3 қосымшаларға сәйкес, оның ішінде 2015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10 931 996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2 068 017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13 460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10 495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8 840 024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10 805 533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2 100 000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2 100 000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127 458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127 458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2 100 995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2 100 995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2 100 000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995 мың теңге.";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қалалық бюджет кірістерінің және шығыстарының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ағымдағы нысаналы трансферттер 897 311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6 255 539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94 193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Бралин</w:t>
            </w:r>
          </w:p>
          <w:bookmarkEnd w:id="26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  <w:bookmarkEnd w:id="2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  <w:bookmarkEnd w:id="2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сессиясының 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9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0"/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019"/>
        <w:gridCol w:w="3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879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922"/>
        <w:gridCol w:w="922"/>
        <w:gridCol w:w="3766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6"/>
        <w:gridCol w:w="1254"/>
        <w:gridCol w:w="1718"/>
        <w:gridCol w:w="6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сессиясының 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287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288"/>
        </w:tc>
      </w:tr>
    </w:tbl>
    <w:bookmarkStart w:name="z30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және облыстық бюджеттен бөлінген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0"/>
        <w:gridCol w:w="4750"/>
      </w:tblGrid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сессиясының 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320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321"/>
        </w:tc>
      </w:tr>
    </w:tbl>
    <w:bookmarkStart w:name="z33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Жезқазған кентінің бюджеттік бағдарламаларының тізбесі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