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f235" w14:textId="3cbf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2016 - 2018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2015 жылғы 25 желтоқсандағы № 406 шешімі. Қарағанды облысының Әділет департаментінде 2016 жылғы 8 қаңтарда № 3602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30 қарашадағы "2016 – 2018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– 2018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15 331 799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2 659 019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13 440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10 795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12 648 545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– 15 344 563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12 764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(профицитін пайдалану) қаржыландыру – 12 764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12 764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Сәтбаев қалалық мәслихатының 28.11.2016 № 101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қалалық бюджетке кірістерді бөлу нормативтері мынадай мөлшерлерде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54 пайыз;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1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Сәтбаев қалалық мәслихатының 11.05.2016 № 45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2016 жылға арналған қалалық бюджет кірістерінің және шығындарының құрамында мынадай трансферттер қарастырылғаны 4 қосымшаға сәйкес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республикалық бюджеттен ағымдағы нысаналы трансферттер 1 460 818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республикалық бюджеттен нысаналы даму трансферттері 9 058 283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бюджеттен нысаналы даму трансферттері 1 011 789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Сәтбаев қалалық мәслихатының 28.11.2016 № 101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2016 жылға арналған қалалық бюджет түсімдерінің құрамында облыстық бюджеттен қала бюджетіне берілетін субвенциялардың көлемі 1 117 655 мың теңге сомасында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2016 жылға арналған қалалық бюджеттің құрамында Жезқазған кентінің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2016 жылға арналған қалалық бюджеттің құрамында жергілікті өзін-өзі басқару функцияларын іске асыру үшін жергілікті өзін-өзі басқару органдарына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Алынып тасталды - Қарағанды облысы Сәтбаев қалалық мәслихатының 11.10.2016 № 89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2016 жылға арналған бюджетті атқару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7 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Әділбаев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Сәтбаев қалалық мәслихатының 28.11.2016 № 101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2 659 019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1 226 254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6"/>
        <w:gridCol w:w="1087"/>
        <w:gridCol w:w="6008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15 344 563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3 235 089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2 344 963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2 344 963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9 540 781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8 823 383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8 797 245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құрылысына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8 765 121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7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12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9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029"/>
        <w:gridCol w:w="1029"/>
        <w:gridCol w:w="1029"/>
        <w:gridCol w:w="4203"/>
        <w:gridCol w:w="39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24"/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9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7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1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2 132 289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1 244 402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1 155 583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2 586 453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2 586 453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157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5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4 741 205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2 753 972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1 895 558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1 895 558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1 728 234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4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19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6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252"/>
        <w:gridCol w:w="1252"/>
        <w:gridCol w:w="5114"/>
        <w:gridCol w:w="21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31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6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3"/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7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05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1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5 606 606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2 150 107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1 251 878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1 158 830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157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5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3 530 774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2 648 308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2 648 308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4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39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6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252"/>
        <w:gridCol w:w="1252"/>
        <w:gridCol w:w="5114"/>
        <w:gridCol w:w="21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51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6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3"/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6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7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36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және облыстық бюджеттен бөлінген нысаналы трансферттер</w:t>
      </w:r>
    </w:p>
    <w:bookmarkEnd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Сәтбаев қалалық мәслихатының 28.11.2016 № 101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6"/>
        <w:gridCol w:w="3644"/>
      </w:tblGrid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11 530 890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1 460 818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542 745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мүгедектердiң құқықтарын қамтамасыз ету және өмiр сүру сапасын жақсарту жөнiндегi 2012 – 2018 жылдарға арналған iс-шаралар жоспарын іске асыруға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қызметшiлерге еңбекақы төлеу жүйесiнiң жаңа моделi бойынша еңбекақы төлеу, сондай-ақ оларға лауазымдық айлықақыларына ерекше еңбек жағдайлары үшiн ай сайынғы үстемеақы төлеуге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702 269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мемлекеттік қызметшілердің еңбекақысының деңгейін арттыруға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агроөнеркәсіптік кешен бөлімшелерін ұстауға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 жергілікті атқарушы органдарынан жергілікті атқарушы органдар қарауына функцияларын беруге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 үйлерді бұзу үшін құқық белгілейтін құжаттарды дайындауға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учаскелеріне құжаттарды рәсімдеу және техникалық төлқұжаттарды дайындауға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елді мекендерінің геоақпараттық электрондық картасын құруға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шеңберінде қалаларды және ауылдық елді мекендерді дамытуға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маңызы бар қалалық (ауылдық), қала маңындағы және ауданішілік қатынастар бойынша жолаушылар тасымалдарын субсидиялауға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оқушылары үшін оқулықтарды сатып алуға және жеткізуге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10 070 072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9 058 283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7 828 906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1 229 377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1 011 789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936 215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66,74 орамдардағы су бұру желілерінің құрылысына жобалық-сметалық құжаттаманы әзірлеуге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758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Жезқазған кентінің бюджеттік бағдарламаларының тізбесі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Сәтбаев қалалық мәслихатының 28.11.2016 № 101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780" w:id="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функцияларын іске асыру үшін жергілікті өзін-өзі басқару органдарына нысаналы трансферттер</w:t>
      </w:r>
    </w:p>
    <w:bookmarkEnd w:id="6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4926"/>
        <w:gridCol w:w="6862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кенттердің, ауылдық округтардың атауы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кенті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784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бюджетті атқару процесінде секвестрлеуге жатпайтын бюджеттік бағдарламалардың тізбесі</w:t>
      </w:r>
    </w:p>
    <w:bookmarkEnd w:id="6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3008"/>
        <w:gridCol w:w="3008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74"/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7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678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