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73b59e" w14:textId="273b59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Сайлау учаскелерін құру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Саран қаласының әкімінің 2015 жылғы 3 сәуірдегі № 01 шешімі. Қарағанды облысының Әділет департаментінде 2015 жылғы 10 сәуірде № 3123 болып тіркелді. Күші жойылды - Қарағанды облысы Саран қаласының әкімінің 2018 жылғы 30 қарашадағы № 1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Қарағанды облысы Саран қаласының әкімінің 30.11.2018 № 1 </w:t>
      </w:r>
      <w:r>
        <w:rPr>
          <w:rFonts w:ascii="Times New Roman"/>
          <w:b w:val="false"/>
          <w:i w:val="false"/>
          <w:color w:val="ff0000"/>
          <w:sz w:val="28"/>
        </w:rPr>
        <w:t xml:space="preserve">шешімімен </w:t>
      </w:r>
      <w:r>
        <w:rPr>
          <w:rFonts w:ascii="Times New Roman"/>
          <w:b w:val="false"/>
          <w:i w:val="false"/>
          <w:color w:val="ff0000"/>
          <w:sz w:val="28"/>
        </w:rPr>
        <w:t>(оның алғашқы ресми жарияланған күнінен бастап қолданысқа енгізіледі).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сайлау туралы" Қазақстан Республикасының 1995 жылғы 28 қыркүйектегі Конституциялық Заңының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23-бабына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33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 37 - баптарын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алып, Саран қаласының әкімі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Осы шешімнің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қосымшасына </w:t>
      </w:r>
      <w:r>
        <w:rPr>
          <w:rFonts w:ascii="Times New Roman"/>
          <w:b w:val="false"/>
          <w:i w:val="false"/>
          <w:color w:val="000000"/>
          <w:sz w:val="28"/>
        </w:rPr>
        <w:t>сәйкес Саран қаласы және Ақтас кенті бойынша сайлау учаскелері құрылсын.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Саран қаласы әкімінің 2014 жылғы 26 наурыздағы № 01 "Сайлау учаскелерін құру туралы" (Нормативтік құқықтық актілерді мемлекеттік тіркеу тізілімінде № 2565, тіркелген, 2014 жылғы 4 сәуірдегі № 14 (737) "Саран газеті" қалалық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Саран қаласы әкімі аппаратының басшысы Е.И. Бородинаға жүктелсін.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0"/>
        <w:gridCol w:w="12260"/>
      </w:tblGrid>
      <w:tr>
        <w:trPr>
          <w:trHeight w:val="30" w:hRule="atLeast"/>
        </w:trPr>
        <w:tc>
          <w:tcPr>
            <w:tcW w:w="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А. Шкарупа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90"/>
        <w:gridCol w:w="11810"/>
      </w:tblGrid>
      <w:tr>
        <w:trPr>
          <w:trHeight w:val="30" w:hRule="atLeast"/>
        </w:trPr>
        <w:tc>
          <w:tcPr>
            <w:tcW w:w="4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Саран қаласы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жылғы 3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01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қосымша</w:t>
            </w:r>
          </w:p>
          <w:bookmarkEnd w:id="5"/>
        </w:tc>
      </w:tr>
    </w:tbl>
    <w:bookmarkStart w:name="z1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Саран қаласы және Ақтас кенті бойынша сайлау учаскелері</w:t>
      </w:r>
      <w:r>
        <w:br/>
      </w:r>
      <w:r>
        <w:rPr>
          <w:rFonts w:ascii="Times New Roman"/>
          <w:b/>
          <w:i w:val="false"/>
          <w:color w:val="000000"/>
        </w:rPr>
        <w:t>№ 440 сайлау учаскесі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"Энергоуголь XXI" жауапкершілігі шектеулі серіктестігі, Саран қаласы, Жеңіс көшесі, 28а үй.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Шекараларда: Чкалов көшесі: 1, 3, 5, 5а, 7, 9, 11, 13, 15, 17, 19, 21, 23, 25, 27, 29, 31, 33, 35 үйлері;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Кеншілер көшесі: 32, 32а, 34а, 36, 38, 40, 42, 44, 45, 46, 46а, 47, 48, 48а, 49, 50, 50а, 51, 52, 52а, 53, 54, 54а, 55, 56, 56а, 57, 58, 58а, 59, 60, 61, 62, 63, 64, 65, 66, 67, 68, 69, 70, 71, 72, 73, 74 үйлері;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Жеңіс көшесі: 1, 2, 3, 4, 5, 6, 7, 8, 9, 10, 11, 12, 13, 14, 15, 16, 17, 18, 19, 19а, 20, 21, 22, 23, 24, 25, 26, 27, 28, 29, 30, 31, 32, 33, 34, 34а, 35, 36, 37, 36а, 38, 38а, 39, 41 үйлері;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Огородная көшесі: 1, 2, 3, 4, 5, 6, 7, 8, 9, 10, 11, 12, 13, 14, 15, 16, 18, 20, 22, 24, 26, 28, 30, 32, 34, 36, 38, 40, 42, 44, 46, 48, 50, 52, 54, 56, 58, 60, 62, 64, 66, 68, 70, 72 үйлері; 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Жамбыл көшесі: 1, 2, 3, 4, 5, 6, 7, 8, 9, 10, 11, 12, 13, 14, 15, 16, 17, 17а, 18, 18а, 18б, 19, 19б, 20, 21, 22, 23, 23а, 24, 25, 26, 27, 28, 29, 30, 31, 32, 33, 34, 35, 36, 37, 38, 39, 40, 41, 42, 43, 44, 45, 47, 49, 51, 53, 55/1 үйлері;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Мәскеу көшесі: 2, 4, 6, 8, 10, 12 үйлері;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көшелер: Безымянная, Водоканальная, Капитальная, Тимирязев, Коминтерн, Черняховский, Трудовая, Пирогов, Комсомольская, Мир, Калинин, Стадионная, Заречная, Челюскин, Киров;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тұйық көшелер: Безымянный, Водоканальный;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Соқыр кенті.</w:t>
      </w:r>
    </w:p>
    <w:bookmarkEnd w:id="16"/>
    <w:bookmarkStart w:name="z22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441 сайлау учаскесі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"№ 1 жалпы білім беретін мектеп" коммуналдық мемлекеттік мекемесі, Саран қаласы, Жамбыл көшесі, 50 үй.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Шекараларда: Жамбыл көшесі: 46, 48, 50, 52, 54, 55, 55а, 57, 57а, 59 үйлері; 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Қабыш Жәкенов көшесі: 17, 19, 21, 23 үйлері; 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Мәскеу көшесі: 1, 3, 5 үйлері.</w:t>
      </w:r>
    </w:p>
    <w:bookmarkEnd w:id="21"/>
    <w:bookmarkStart w:name="z27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442 сайлау учаскесі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"Абай Құнанбаев атындағы Саран гуманитарлы-техникалық колледжі" коммуналдық мемлекеттік қазыналық кәсіпорыны, Саран қаласы, Ленин даңғылы, 14 үй.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Шекараларда: Жеңіс көшесі: 40, 40а, 42, 42а, 43, 44, 45, 46, 47, 48, 49, 50, 51, 52, 53, 54, 55, 56, 57, 58, 59, 60, 61, 62, 63, 64, 65, 66 үйлері; 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Саран көшесі: 1, 2, 3, 4, 5, 6, 7, 8, 9, 10, 11, 12, 13, 14, 15, 16, 17, 18, 19, 20, 21, 22, 23, 24, 25, 26 үйлері; 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Чкалов көшесі: 55, 57, 57а, 59, 61, 63, 65, 67, 69, 71, 71а, 71б, 73 үйлері;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Жамбыл көшесі: 56, 58, 60, 62, 63, 64, 65, 66, 67, 67а үйлері;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Қабыш Жәкенов көшесі: 1, 2, 3, 3а, 4, 5, 6, 7, 8, 8а, 9, 10, 11, 12, 13, 14, 15, 16 үйлері;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Елизавета Зимина көшесі;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Ленин даңғылы: 1, 2, 3, 4, 5, 6, 7, 8, 9, 10, 11, 12 үйлері;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"Абай Құнанбаев атындағы Саран гуманитарлы-техникалық колледжі" коммуналдық мемлекеттік қазыналық кәсіпорынының жатақханасы.</w:t>
      </w:r>
    </w:p>
    <w:bookmarkEnd w:id="31"/>
    <w:bookmarkStart w:name="z37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443 сайлау учаскесі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"№ 17 жалпы білім беретін мектеп" коммуналдық мемлекеттік мекемесі, Саран қаласы, Абай көшесі, 25а үй.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Шекараларда: Абай көшесі: 11, 13, 15, 17, 20, 21, 22, 23, 24, 25, 27, 29 үйлері;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Жанғали Қожанов көшесі: 13, 15, 17, 19, 21 үйлері.</w:t>
      </w:r>
    </w:p>
    <w:bookmarkEnd w:id="35"/>
    <w:bookmarkStart w:name="z41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444 сайлау учаскесі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"№ 4 жалпы білім беретін мектеп" коммуналдық мемлекеттік мекемесі, Саран қаласы, Жамбыл көшесі, 72 үй.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Шекараларда: Жамбыл көшесі: 71, 71а, 73, 74, 75, 76, 77, 78, 79, 80, 81, 82, 83, 84, 85, 86, 87, 88, 89, 90, 91, 92, 93, 94, 95, 96, 97, 98, 99, 100, 101, 102, 103, 104, 105, 106, 107, 108 үйлері; 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Жанғали Қожанов көшесі: 2, 3, 4, 4а, 5, 6, 7, 8, 9, 10, 11 үйлері;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Абай көшесі: 1, 2, 3, 4, 5, 6, 7, 8, 9, 10, 12, 14, 16 үйлері;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Жеңіс көшесі: 68, 70, 71, 72, 73, 74, 75, 76, 77, 78, 79, 80, 81, 82, 83, 84, 85, 86, 87, 88, 89, 90, 91, 92, 93, 94, 95, 96, 97, 98, 99, 101, 103, 105, 107, 109, 111, 113 үйлері;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Чкалов көшесі: 2, 4, 6, 8, 10, 12, 14, 16, 18, 20, 75, 77, 79, 81, 83, 85, 87, 89, 91, 93, 95, 97, 99, 101, 103 үйлері; 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Горький көшесі: 1, 3, 4, 5, 6, 7, 8, 9 үйлері; 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 көшесі: 1, 3, 4, 5, 6, 7, 8, 9 үйлері;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Жұмысшылар көшесі: 1, 3, 4, 5, 6, 7, 8, 9 үйлері;</w:t>
      </w:r>
    </w:p>
    <w:bookmarkEnd w:id="45"/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Гастелло көшесі: 1, 2, 3, 4, 5, 6, 7, 8, 9, 10, 11, 12, 13, 14, 15, 16, 17, 19 үйлері;</w:t>
      </w:r>
    </w:p>
    <w:bookmarkEnd w:id="46"/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Солнечная көшесі: 1, 2, 3, 5, 6, 7, 8, 9, 10, 12, 14 үйлері; </w:t>
      </w:r>
    </w:p>
    <w:bookmarkEnd w:id="47"/>
    <w:bookmarkStart w:name="z5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Қарағанды көшесі; </w:t>
      </w:r>
    </w:p>
    <w:bookmarkEnd w:id="48"/>
    <w:bookmarkStart w:name="z5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тұйық көшелер: Волынский, Озерный, Больничный.</w:t>
      </w:r>
    </w:p>
    <w:bookmarkEnd w:id="49"/>
    <w:bookmarkStart w:name="z55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445 сайлау учаскесі</w:t>
      </w:r>
    </w:p>
    <w:bookmarkEnd w:id="50"/>
    <w:bookmarkStart w:name="z5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"№ 6 жалпы білім беретін мектеп" коммуналдық мемлекеттік мекемесі (оң жақ қанаты), Саран қаласы, 1 "А" ықшам ауданы, 26 үй.</w:t>
      </w:r>
    </w:p>
    <w:bookmarkEnd w:id="51"/>
    <w:bookmarkStart w:name="z5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Шекараларда: 1 "А" ықшам ауданы: 1, 2, 3, 4, 5, 6, 8, 8а, 9, 10, 11, 12, 13, 16, 17, 18, 19, 20, 21, 22 үйлері.</w:t>
      </w:r>
    </w:p>
    <w:bookmarkEnd w:id="52"/>
    <w:bookmarkStart w:name="z58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446 сайлау учаскесі</w:t>
      </w:r>
    </w:p>
    <w:bookmarkEnd w:id="53"/>
    <w:bookmarkStart w:name="z5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"№ 6 жалпы білім беретін мектеп" коммуналдық мемлекеттік мекемесі (сол жақ қанаты), Саран қаласы 1 "А" ықшам ауданы, 26 үй.</w:t>
      </w:r>
    </w:p>
    <w:bookmarkEnd w:id="54"/>
    <w:bookmarkStart w:name="z6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Шекараларда: 1 "А" ықшам ауданы: 23, 24, 25 үйлері; </w:t>
      </w:r>
    </w:p>
    <w:bookmarkEnd w:id="55"/>
    <w:bookmarkStart w:name="z6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"Горняк" ықшам ауданы: 1, 2, 3, 4, 8, 9, 10, 11, 12, 13, 14, 15, 16, 17, 18, 19, 20, 21, 22, 23, 24, 25, 27, 28, 29, 30, 31, 32, 33, 34, 35, 36, 37, 38, 40, 41, 42, 43, 44, 45, 46, 47, 49, 50, 51, 52, 53, 54, 55, 56, 57, 58, 61, 62, 63, 64, 65, 66, 67, 68, 69, 70, 71, 72, 73, 75, 83, 84, 85, 86, 87, 88, 96, 123, 124, 125, 126, 127, 128, 129, 130, 131, 132, 133, 137, 138, 139, 142, 143, 144, 145, 146, 149, 165, 169, 170 үйлері.</w:t>
      </w:r>
    </w:p>
    <w:bookmarkEnd w:id="56"/>
    <w:bookmarkStart w:name="z62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447 сайлау учаскесі</w:t>
      </w:r>
    </w:p>
    <w:bookmarkEnd w:id="57"/>
    <w:bookmarkStart w:name="z6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"Даму мүмкіндігі шектелген балаларға арналған № 5 облыстық арнайы мектеп-интернаты" коммуналдық мемлекеттік мекемесі, Саран қаласы, Жамбыл көшесі, 112 үй.</w:t>
      </w:r>
    </w:p>
    <w:bookmarkEnd w:id="58"/>
    <w:bookmarkStart w:name="z6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Шекараларда: Жұмысшылар көшесі, 2 үй;</w:t>
      </w:r>
    </w:p>
    <w:bookmarkEnd w:id="59"/>
    <w:bookmarkStart w:name="z6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көшелер: Кошевой, Кутузов, Свердлов, Макаренко, Труд, Южная, Степная, Луговая, Набережная, Казахская, Зеленая, Гоголь;</w:t>
      </w:r>
    </w:p>
    <w:bookmarkEnd w:id="60"/>
    <w:bookmarkStart w:name="z6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тұйық көшелер: Северный, Первый, Садовый, Бульварный, Западный, Труд, Гоголь, Крайний;</w:t>
      </w:r>
    </w:p>
    <w:bookmarkEnd w:id="61"/>
    <w:bookmarkStart w:name="z6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Орталық өткел.</w:t>
      </w:r>
    </w:p>
    <w:bookmarkEnd w:id="62"/>
    <w:bookmarkStart w:name="z68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448 сайлау учаскесі</w:t>
      </w:r>
    </w:p>
    <w:bookmarkEnd w:id="63"/>
    <w:bookmarkStart w:name="z6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"№ 7 жалпы білім беретін мектеп-интернаты" коммуналдық мемлекеттік мекемесі, Саран қаласы, 2 ықшам ауданы, 15а үй.</w:t>
      </w:r>
    </w:p>
    <w:bookmarkEnd w:id="64"/>
    <w:bookmarkStart w:name="z7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Шекараларда: 2 ықшам ауданы: 9, 15а, 21а, 32, 33, 34 үйлері; </w:t>
      </w:r>
    </w:p>
    <w:bookmarkEnd w:id="65"/>
    <w:bookmarkStart w:name="z7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 ықшам ауданы: 1, 2, 5, 6, 7, 12, 13, 21, 22, 128, 130, 131, 133, 134, 148, 149, 150, 151, 152, 153 үйлері;</w:t>
      </w:r>
    </w:p>
    <w:bookmarkEnd w:id="66"/>
    <w:bookmarkStart w:name="z7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"Химик" ықшам ауданы: 1, 2, 3, 4, 5, 6, 7, 8, 9, 10, 11, 12, 13, 14, 15, 16, 17, 18, 19, 20, 21, 22, 23, 24, 25, 26, 27, 28, 29, 30, 31, 32, 33, 34, 35, 36, 37, 38, 39, 40, 41, 42, 43, 44, 45, 46, 47, 48, 49, 50, 51, 52, 53, 54, 55, 56, 57, 58, 59, 60, 61, 62, 63, 64, 65, 66, 67, 68, 69, 70, 71, 72, 73, 74, 75, 76, 77, 78, 79, 80, 81, 82, 83, 84, 85, 86, 87, 88, 89, 90, 91, 92, 93, 94, 95, 96, 97, 98, 99, 100, 101, 102, 103, 104, 105, 106, 107, 108, 109, 110, 111, 112, 113, 114, 115, 116, 117, 118, 119, 120, 121, 122, 123, 124 үйлері; </w:t>
      </w:r>
    </w:p>
    <w:bookmarkEnd w:id="67"/>
    <w:bookmarkStart w:name="z7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"Жосалы" станциясының үйлері.</w:t>
      </w:r>
    </w:p>
    <w:bookmarkEnd w:id="68"/>
    <w:bookmarkStart w:name="z74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449 сайлау учаскесі</w:t>
      </w:r>
    </w:p>
    <w:bookmarkEnd w:id="69"/>
    <w:bookmarkStart w:name="z75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"Облыстық мәжбүрлеп емдеуге арналған наркологиялық ұйымы" коммуналдық мемлекеттік қазыналық кәсіпорыны, Саран қаласы, Чкалов көшесі, 73 үй.</w:t>
      </w:r>
    </w:p>
    <w:bookmarkEnd w:id="70"/>
    <w:bookmarkStart w:name="z76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Шекараларда: "Облыстық мәжбүрлеп емдеуге арналған наркологиялық ұйымы" коммуналдық мемлекеттік қазыналық кәсіпорыны. </w:t>
      </w:r>
    </w:p>
    <w:bookmarkEnd w:id="71"/>
    <w:bookmarkStart w:name="z77" w:id="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450 сайлау учаскесі</w:t>
      </w:r>
    </w:p>
    <w:bookmarkEnd w:id="72"/>
    <w:bookmarkStart w:name="z78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"Саран техникалық колледжі" коммуналдық мемлекеттік мекемесі, Саран қаласы, Кольцевая көшесі, 12 үй.</w:t>
      </w:r>
    </w:p>
    <w:bookmarkEnd w:id="73"/>
    <w:bookmarkStart w:name="z79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Шекараларда: Чкалов көшесі: 22, 24, 26, 28, 30, 32, 34, 36, 38, 40, 42, 44, 46, 48, 50, 52, 54, 56, 58, 60 үйлері;</w:t>
      </w:r>
    </w:p>
    <w:bookmarkEnd w:id="74"/>
    <w:bookmarkStart w:name="z80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Гастелло көшесі: 18, 20, 21, 22, 23, 24, 25, 26, 27, 28, 29, 30, 31, 32, 33, 34, 35, 37, 39, 41, 43, 45, 47, 49, 51, 53, 55, 57, 59, 61 үйлері; </w:t>
      </w:r>
    </w:p>
    <w:bookmarkEnd w:id="75"/>
    <w:bookmarkStart w:name="z81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Солнечная көшесі: 11, 13, 15, 16, 17, 18, 19, 20, 21, 22, 23, 24, 25, 26, 27, 28, 29, 30, 31, 32, 33, 34, 35, 36, 37, 38, 39, 40, 42 үйлері. </w:t>
      </w:r>
    </w:p>
    <w:bookmarkEnd w:id="76"/>
    <w:bookmarkStart w:name="z82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Юность көшесі: 2, 4 , 6, 8, 10, 12, 14, 16, 18, 20, 22, 24, 26, 27, 29, 31, 33, 35, 37, 39, 41, 43, 45, 47, 49, 51, 53 үйлері;</w:t>
      </w:r>
    </w:p>
    <w:bookmarkEnd w:id="77"/>
    <w:bookmarkStart w:name="z83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Жұмысшылар көшесі: 4, 6, 8, 10, 12, 14, 16, 18, 20, 22, 24, 26, 28, 30, 32, 34, 36, 38, 40, 42, 44, 46, 48, 50, 52, 54, 56, 58, 60, 62, 64, 66, 68, 70, 72, 74, 76, 78, 80 үйлері; </w:t>
      </w:r>
    </w:p>
    <w:bookmarkEnd w:id="78"/>
    <w:bookmarkStart w:name="z84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көшелер: Дружба, Фестивальная, Студенческая, Матросов, Угольщиков, Кольцевая, Веселая, Расковая, Осипенко, Амурская, Ньютон, Чудесная, Пролетарская, Пограничная, Менделеев, Киевская, Энгельс, Довженко, Буденный, Комаров, Котовский, Мересьев, Лазо, Рокоссовский, Щорс, Пархоменко, Станционная, Маяковский, Островский, Арычная, Новая, Крайняя, Химик;</w:t>
      </w:r>
    </w:p>
    <w:bookmarkEnd w:id="79"/>
    <w:bookmarkStart w:name="z85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Просторный тұйық көшесі; </w:t>
      </w:r>
    </w:p>
    <w:bookmarkEnd w:id="80"/>
    <w:bookmarkStart w:name="z86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Орталық кіші станция кенті.</w:t>
      </w:r>
    </w:p>
    <w:bookmarkEnd w:id="81"/>
    <w:bookmarkStart w:name="z87" w:id="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451 сайлау учаскесі</w:t>
      </w:r>
    </w:p>
    <w:bookmarkEnd w:id="82"/>
    <w:bookmarkStart w:name="z88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"Kascentrelektroprovod" жауапкершілігі шектеулі серіктестігі, Саран қаласы, Кеншілер көшесі, 30а үй.</w:t>
      </w:r>
    </w:p>
    <w:bookmarkEnd w:id="83"/>
    <w:bookmarkStart w:name="z89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Шекараларда: Кеншілер көшесі: 1, 2, 3, 4, 5, 6, 7, 8, 9, 10, 10а, 10б, 11, 12, 13, 14, 15, 16, 17, 18, 19, 20, 21, 22, 23, 24, 25, 26, 27, 28, 29, 30, 31, 33, 35, 37, 39, 41, 43 үйлері;</w:t>
      </w:r>
    </w:p>
    <w:bookmarkEnd w:id="84"/>
    <w:bookmarkStart w:name="z90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Чкалов көшесі: 37, 39, 41, 43, 45, 47, 49, 51, 53 үйлері; </w:t>
      </w:r>
    </w:p>
    <w:bookmarkEnd w:id="85"/>
    <w:bookmarkStart w:name="z91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көшелер: Молодежная, Жуковский, Октябрьская, Коммунальная, Строительная, Тургенев; </w:t>
      </w:r>
    </w:p>
    <w:bookmarkEnd w:id="86"/>
    <w:bookmarkStart w:name="z92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тұйық көшелер: Межквартальный, Строительный, Средний.</w:t>
      </w:r>
    </w:p>
    <w:bookmarkEnd w:id="87"/>
    <w:bookmarkStart w:name="z93" w:id="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452 сайлау учаскесі</w:t>
      </w:r>
    </w:p>
    <w:bookmarkEnd w:id="88"/>
    <w:bookmarkStart w:name="z94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"№ 2 жалпы білім беретін мектеп" коммуналдық мемлекеттік мекемесі, Саран қаласы, Ушаков көшесі, 8/1 үй.</w:t>
      </w:r>
    </w:p>
    <w:bookmarkEnd w:id="89"/>
    <w:bookmarkStart w:name="z95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Шекараларда: Цимлянская, Спортивная, Панфилов, Некрасов, Амангельді, Красноармейская, Қазақстан, Ватутина, Проточная, Арбатская, Шевченко, Крылов, Индустриальная, Ибаррури, Нұркен, Клара Цеткин, Кузнечная, Цветная, Вахтерская, Ударная, Чапаев, Шмидт, Высоковольтная, Пушкин, Зоя Космодемьянская, Угольная, Восточная, Павлов, Ушаков, Асфальтная, Красина, Фабричная, Верхняя, Горняков, Нагорная, Линейная, Дубовская, Фурман, Ауыл, Горно-Спасательная, Клубная, Лермонтов көшелері; </w:t>
      </w:r>
    </w:p>
    <w:bookmarkEnd w:id="90"/>
    <w:bookmarkStart w:name="z96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тұйық көшелер: Зоя Космодемьянская, Вахтерский, Верхний, Дубовский, Нагорный, Асфальтный;</w:t>
      </w:r>
    </w:p>
    <w:bookmarkEnd w:id="91"/>
    <w:bookmarkStart w:name="z97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өткелдер: Железнодорожный, Аварийный, Цветной;</w:t>
      </w:r>
    </w:p>
    <w:bookmarkEnd w:id="92"/>
    <w:bookmarkStart w:name="z98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105 шахта кенті.</w:t>
      </w:r>
    </w:p>
    <w:bookmarkEnd w:id="93"/>
    <w:bookmarkStart w:name="z99" w:id="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453 сайлау учаскесі</w:t>
      </w:r>
    </w:p>
    <w:bookmarkEnd w:id="94"/>
    <w:bookmarkStart w:name="z100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"Саран" шахтасы.</w:t>
      </w:r>
    </w:p>
    <w:bookmarkEnd w:id="95"/>
    <w:bookmarkStart w:name="z101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Шекараларда: Промышленная, Магистральная, Проходческая, Совхозная, Геологическая, Морозов, Разведчиков, Арычная, Шоссейная, Алматы, Сәкен көшелері; </w:t>
      </w:r>
    </w:p>
    <w:bookmarkEnd w:id="96"/>
    <w:bookmarkStart w:name="z102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тұйық көшелері: Первый Морозов, Третий Совхозный;</w:t>
      </w:r>
    </w:p>
    <w:bookmarkEnd w:id="97"/>
    <w:bookmarkStart w:name="z103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"Дубовская" және "Саран" шахталары жанындағы барлық үйлер.</w:t>
      </w:r>
    </w:p>
    <w:bookmarkEnd w:id="98"/>
    <w:bookmarkStart w:name="z104" w:id="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454 сайлау учаскесі</w:t>
      </w:r>
    </w:p>
    <w:bookmarkEnd w:id="99"/>
    <w:bookmarkStart w:name="z105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"№ 16 жалпы білім беретін мектеп" коммуналдық мемлекеттік мекемесі, Ақтас кенті, Космическая көшесі, 11 үй.</w:t>
      </w:r>
    </w:p>
    <w:bookmarkEnd w:id="100"/>
    <w:bookmarkStart w:name="z106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Шекараларда: Ақтас кенті, Ленинградская көшесі: 2, 4, 6, 8, 10, 12, 16, 18, 20, 22, 24 үйлері; </w:t>
      </w:r>
    </w:p>
    <w:bookmarkEnd w:id="101"/>
    <w:bookmarkStart w:name="z107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Космическая көшесі: 2, 4, 6, 8, 9, 10, 12, 13, 15, 16, 16а, 17, 18а үйлері; </w:t>
      </w:r>
    </w:p>
    <w:bookmarkEnd w:id="102"/>
    <w:bookmarkStart w:name="z108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Городская көшесі: 2, 4, 6, 8, 10, 12, 16 үйлері; </w:t>
      </w:r>
    </w:p>
    <w:bookmarkEnd w:id="103"/>
    <w:bookmarkStart w:name="z109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Ковыльная көшесі: 16, 18, 19, 20, 21, 22, 23, 24, 25, 26, 27, 28, 29, 30, 31, 32, 33, 34, 35, 36, 37, 38, 39, 40, 41, 42, 43, 44 үйлері; </w:t>
      </w:r>
    </w:p>
    <w:bookmarkEnd w:id="104"/>
    <w:bookmarkStart w:name="z110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Привольная көшесі: 56, 58, 60, 62, 64, 66, 68, 70, 72, 74, 76, 78 үйлері; </w:t>
      </w:r>
    </w:p>
    <w:bookmarkEnd w:id="105"/>
    <w:bookmarkStart w:name="z111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Ленинградская көшесі: 23, 25, 26, 26а, 27 үйлері;</w:t>
      </w:r>
    </w:p>
    <w:bookmarkEnd w:id="106"/>
    <w:bookmarkStart w:name="z112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Ковыльный тұйық көшесі; </w:t>
      </w:r>
    </w:p>
    <w:bookmarkEnd w:id="107"/>
    <w:bookmarkStart w:name="z113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Ковыльный тұйығы.</w:t>
      </w:r>
    </w:p>
    <w:bookmarkEnd w:id="108"/>
    <w:bookmarkStart w:name="z114" w:id="1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455 сайлау учаскесі</w:t>
      </w:r>
    </w:p>
    <w:bookmarkEnd w:id="109"/>
    <w:bookmarkStart w:name="z115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"№ 13 жалпы білім беретін мектеп" коммуналдық мемлекеттік мекемесі, Ақтас кенті, Бородин көшесі, 7 үй.</w:t>
      </w:r>
    </w:p>
    <w:bookmarkEnd w:id="110"/>
    <w:bookmarkStart w:name="z116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Шекараларда: Ақтас кенті, Транспортная көшесі: 1, 2, 3, 4, 5, 6, 7, 8, 8а, 9, 10, 11, 12, 13, 14, 15, 16, 17, 18, 19, 20, 21, 22, 23, 24 үйлері;</w:t>
      </w:r>
    </w:p>
    <w:bookmarkEnd w:id="111"/>
    <w:bookmarkStart w:name="z117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Привольная көшесі: 1, 3, 5, 7, 9, 11, 13, 15, 17, 25, 26, 27, 28, 29, 30, 31, 32, 33, 34, 35, 36, 37, 38, 39, 40, 41, 42, 43, 44, 45, 46, 47, 48, 49, 50, 51, 52, 53, 54, 55, 56, 57, 58, 59, 60, 61, 63, 65, 67, 67а, 69, 69а, 71, 73, 73а, 75 үйлері;</w:t>
      </w:r>
    </w:p>
    <w:bookmarkEnd w:id="112"/>
    <w:bookmarkStart w:name="z118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Гражданская көшесі: 2, 4, 6, 7, 8, 9, 10, 11, 12, 13, 13а, 14, 16, 18, 20, 22, 23, 24, 25, 26, 27, 28, 29, 30, 31, 32, 33, 34, 35, 36, 37, 38, 39, 40, 41, 42, 43, 44, 45, 46, 47, 48, 49, 50, 51, 52, 53, 54, 55 үйлері; </w:t>
      </w:r>
    </w:p>
    <w:bookmarkEnd w:id="113"/>
    <w:bookmarkStart w:name="z119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Лихачев көшесі: 1, 3, 5, 7, 9, 11, 13, 15 үйлері; </w:t>
      </w:r>
    </w:p>
    <w:bookmarkEnd w:id="114"/>
    <w:bookmarkStart w:name="z120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Ковыльная көшесі: 1, 3, 5, 7, 9, 11, 13, 15 үйлері; </w:t>
      </w:r>
    </w:p>
    <w:bookmarkEnd w:id="115"/>
    <w:bookmarkStart w:name="z121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Космическая көшесі: 1, 3, 5, 7 үйлері;</w:t>
      </w:r>
    </w:p>
    <w:bookmarkEnd w:id="116"/>
    <w:bookmarkStart w:name="z122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Бірінші май көшесі, 16б үй;</w:t>
      </w:r>
    </w:p>
    <w:bookmarkEnd w:id="117"/>
    <w:bookmarkStart w:name="z123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Кржижановский көшесі: 1, 3, 5, 7, 9, 11, 13, 15, 16, 17 үйлері;</w:t>
      </w:r>
    </w:p>
    <w:bookmarkEnd w:id="118"/>
    <w:bookmarkStart w:name="z124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 Март көшесі;</w:t>
      </w:r>
    </w:p>
    <w:bookmarkEnd w:id="119"/>
    <w:bookmarkStart w:name="z125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Шевцова тұйық көшесі: 2, 3, 4, 5, 6, 7, 8, 9, 10, 11, 12, 13, 14, 15, 16, 17 үйлері; </w:t>
      </w:r>
    </w:p>
    <w:bookmarkEnd w:id="120"/>
    <w:bookmarkStart w:name="z126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Саратовский тұйық көшесі: 1, 2, 3, 4 үйлері;</w:t>
      </w:r>
    </w:p>
    <w:bookmarkEnd w:id="121"/>
    <w:bookmarkStart w:name="z127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тұйық көшелер: Чайковский, Громова, Батумский, бірінші Гражданский, екінші Гражданский, </w:t>
      </w:r>
    </w:p>
    <w:bookmarkEnd w:id="122"/>
    <w:bookmarkStart w:name="z128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"Ақтас" шахтасы кіші станциясының үйлері.</w:t>
      </w:r>
    </w:p>
    <w:bookmarkEnd w:id="123"/>
    <w:bookmarkStart w:name="z129" w:id="1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456 сайлау учаскесі</w:t>
      </w:r>
    </w:p>
    <w:bookmarkEnd w:id="124"/>
    <w:bookmarkStart w:name="z130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"Ақтас кентінің мәдени - сауық орталығы" коммуналдық мемлекеттік қазыналық кәсіпорыны (спорт залы), Ақтас кенті, Кржижановский көшесі, 16а үй.</w:t>
      </w:r>
    </w:p>
    <w:bookmarkEnd w:id="125"/>
    <w:bookmarkStart w:name="z131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Шекараларда: Ақтас кенті, Гастелло көшесі: 12, 16 үйлері; </w:t>
      </w:r>
    </w:p>
    <w:bookmarkEnd w:id="126"/>
    <w:bookmarkStart w:name="z132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Кржижановский көшесі: 20, 21, 23 үйлері; </w:t>
      </w:r>
    </w:p>
    <w:bookmarkEnd w:id="127"/>
    <w:bookmarkStart w:name="z133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Ковыльная көшесі: 2, 4, 6, 8 үйлері; </w:t>
      </w:r>
    </w:p>
    <w:bookmarkEnd w:id="128"/>
    <w:bookmarkStart w:name="z134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Бірінші май көшесі, 13 үй; </w:t>
      </w:r>
    </w:p>
    <w:bookmarkEnd w:id="129"/>
    <w:bookmarkStart w:name="z135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ықшам ауданы: 1, 2, 3, 4, 5, 6, 7, 8 үйлері.</w:t>
      </w:r>
    </w:p>
    <w:bookmarkEnd w:id="130"/>
    <w:bookmarkStart w:name="z136" w:id="1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457 сайлау учаскесі</w:t>
      </w:r>
    </w:p>
    <w:bookmarkEnd w:id="131"/>
    <w:bookmarkStart w:name="z137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"Ақтас кентінің мәдени - сауық орталығы" коммуналдық мемлекеттік қазыналық кәсіпорыны (кіші зал), Ақтас кенті, Кржижановский көшесі, 16а үй.</w:t>
      </w:r>
    </w:p>
    <w:bookmarkEnd w:id="132"/>
    <w:bookmarkStart w:name="z138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Шекараларда: Ақтас кенті, Кржижановский көшесі: 18, 27а, 29 үйлері; </w:t>
      </w:r>
    </w:p>
    <w:bookmarkEnd w:id="133"/>
    <w:bookmarkStart w:name="z139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Гастелло көшесі: 18, 18а, 18б, 20, 22 үйлері; </w:t>
      </w:r>
    </w:p>
    <w:bookmarkEnd w:id="134"/>
    <w:bookmarkStart w:name="z140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Бірінші май көшесі: 4, 6, 8, 12, 14а, 14б, 14в үйлері.</w:t>
      </w:r>
    </w:p>
    <w:bookmarkEnd w:id="135"/>
    <w:bookmarkStart w:name="z141" w:id="1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458 сайлау учаскесі</w:t>
      </w:r>
    </w:p>
    <w:bookmarkEnd w:id="136"/>
    <w:bookmarkStart w:name="z142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"№ 13 жалпы білім беретін мектеп" коммуналдық мемлекеттік мекемесі, Ақтас кенті, Бородин көшесі, 7 үй.</w:t>
      </w:r>
    </w:p>
    <w:bookmarkEnd w:id="137"/>
    <w:bookmarkStart w:name="z143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Шекараларда: Ақтас кенті, Привольная көшесі: 2, 4, 6, 8, 10, 12, 14, 16, 18, 20, 24, 26 үйлері; </w:t>
      </w:r>
    </w:p>
    <w:bookmarkEnd w:id="138"/>
    <w:bookmarkStart w:name="z144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Кржижановский көшесі: 12, 14 үйлері; </w:t>
      </w:r>
    </w:p>
    <w:bookmarkEnd w:id="139"/>
    <w:bookmarkStart w:name="z145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Гастелло көшесі: 2, 4, 6, 8, 10 үйлері;</w:t>
      </w:r>
    </w:p>
    <w:bookmarkEnd w:id="140"/>
    <w:bookmarkStart w:name="z146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Бірінші май көшесі: 1, 2, 3, 5, 7, 9, 10 үйлері; </w:t>
      </w:r>
    </w:p>
    <w:bookmarkEnd w:id="141"/>
    <w:bookmarkStart w:name="z147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Саратовская көшесі: 1, 2, 3, 4, 5, 6, 7, 8, 9, 10, 11, 12, 13, 14, 15, 16, 17, 18, 19, 20, 21, 22, 23, 24, 25, 26, 27, 28, 29, 30, 31, 32, 33, 34, 35, 36, 37, 38, 39, 40, 41, 42, 43, 44, 45, 46 үйлері; </w:t>
      </w:r>
    </w:p>
    <w:bookmarkEnd w:id="142"/>
    <w:bookmarkStart w:name="z148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Бородин тұйық көшесі: 2, 3, 4, 5, 6, 8, 10, 12, 14, 16, 18, 20, 22, 24 үйлері; </w:t>
      </w:r>
    </w:p>
    <w:bookmarkEnd w:id="143"/>
    <w:bookmarkStart w:name="z149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Сабырхан кіші станциясы және "Күзембаев атындағы шахта" кіші станциясы;</w:t>
      </w:r>
    </w:p>
    <w:bookmarkEnd w:id="144"/>
    <w:bookmarkStart w:name="z150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"Сабырхан" станциясы;</w:t>
      </w:r>
    </w:p>
    <w:bookmarkEnd w:id="145"/>
    <w:bookmarkStart w:name="z151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"Бытовая" кіші станциясы.</w:t>
      </w:r>
    </w:p>
    <w:bookmarkEnd w:id="146"/>
    <w:bookmarkStart w:name="z152" w:id="1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459 сайлау учаскесі</w:t>
      </w:r>
    </w:p>
    <w:bookmarkEnd w:id="147"/>
    <w:bookmarkStart w:name="z153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"Саран қаласының орталық ауруханасы" коммуналдық мемлекеттік кәсіпорыны, Саран қаласы, Саран көшесі, 28а үй.</w:t>
      </w:r>
    </w:p>
    <w:bookmarkEnd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Шекараларда: "Саран қаласының орталық ауруханасы" коммуналдық мемлекеттік кәсіпорыны.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