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52825" w14:textId="d3528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Саран қалалық мәслихатының 2014 жылғы 23 желтоқсандағы 39 сессиясының "2015-2017 жылдарға арналған қалалық бюджет туралы" № 401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қалалық мәслихатының 2015 жылғы 4 тамыздағы 44 сессиясының № 458 шешімі. Қарағанды облысының Әділет департаментінде 2015 жылғы 14 тамызда № 3377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Саран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Саран қалалық мәслихатының 2014 жылғы 23 желтоқсандағы 39 сессиясының "2015-2017 жылдарға арналған қалалық бюджет туралы" № 401 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2902 болып тіркелген, 2015 жылғы 9 қаңтардағы № 2 "Саран газеті" газетінде, "Әділет" ақпараттық-құқықтық жүйесінде 2015 жылғы 15 қаңтарда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2015-2017 жылдарға арналған, оның ішінде 1 қосымшаға сәйкес 2015 жылға арналған қалалық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3199654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1005039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21040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60003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2113572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3196400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12738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12738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21577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21577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31061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31061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12738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18323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Саран қаласы әкімдігінің 2015 жылға арналған резерві 8211 мың теңге сомасында бекітілсін.";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 xml:space="preserve"> 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Абзалиева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Бекбанов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сессиясының № 458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сессиясының № 401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қалалық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Кірістер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3199654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1005039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меншіктен түсетін кірістер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мекемелерге бекітілген мемлекеттік мүлікті сату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2 113 572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органдарынан түсетiн трансферттер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2 113 572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2 113 572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3196400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концессия мәселелері бойынша құжаттаманы сараптау және бағалау, бюджеттік инвестициялардың іске асырылуына бағалау жүргізу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1462048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1012256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1012256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баланы (балаларды) күтіп-ұстауға қамқоршыларға (қорғаншыларға) ай сайынға ақшалай қаражат төлемі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жетпіс жылдығына арналған іс-шараларды өткізу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841489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шаруашылық, жолаушылар көлігі, автомобиль жолдары және тұрғын үй инспекциясы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745145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182594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9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0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196488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195631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жобаларды іске асыру үшін берілетін кредиттер бойынша пайыздық мөлшерлемені субсидиялау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жаңа өндірістерді дамытуға гранттар беру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ағымдағы жайластыру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1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2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Таза бюджеттік кредиттеу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12738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12738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Моноқалалардағы кәсіпкерлікті дамытуға жәрдемдесуге кредит беру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12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  <w:bookmarkEnd w:id="13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3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21577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  <w:bookmarkEnd w:id="14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21577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шаруашылық, жолаушылар көлігі, автомобиль жолдары және тұрғын үй инспекциясы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уәкілетті ұйымдардың жарғылық капиталдарын ұлғайту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4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/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15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Бюджеттің тапшылығы (профициті)</w:t>
            </w:r>
          </w:p>
          <w:bookmarkEnd w:id="15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-31061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(профицитін пайдалану) қаржыландыру</w:t>
            </w:r>
          </w:p>
          <w:bookmarkEnd w:id="15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31061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