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b10b" w14:textId="af3b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қоспағанда, дене шынықтыру-сауықтыру қызметтерін тегін немесе жеңілдікті шарттармен пайдаланатын азаматтар санаттарының тізбесін, сондай-ақ жеңілдіктер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әкімдігінің 2015 жылғы 6 тамыздағы № 30/03 қаулысы. Қарағанды облысының Әділет департаментінде 2015 жылғы 7 қыркүйекте № 3397 болып тіркелді. Күші жойылды - Қарағанды облысы Саран қаласының әкімдігінің 2024 жылғы 30 сәуірдегі № 28/01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Саран қаласының әкімдігінің 30.04.2024 </w:t>
      </w:r>
      <w:r>
        <w:rPr>
          <w:rFonts w:ascii="Times New Roman"/>
          <w:b w:val="false"/>
          <w:i w:val="false"/>
          <w:color w:val="ff0000"/>
          <w:sz w:val="28"/>
        </w:rPr>
        <w:t>№ 28/01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 ресми жарияланған күнінен бастап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"Дене шынықтыру және спорт туралы" Қазақстан Республикасының 2014 жылғы 3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Мүгедектерді қоспағанда, дене шынықтыру-сауықтыру қызметтерін тегін немесе жеңілдікті шарттармен пайдаланатын азаматтар санаттарының тізбесі, сондай-ақ жеңілдіктер </w:t>
      </w:r>
      <w:r>
        <w:rPr>
          <w:rFonts w:ascii="Times New Roman"/>
          <w:b w:val="false"/>
          <w:i w:val="false"/>
          <w:color w:val="000000"/>
          <w:sz w:val="28"/>
        </w:rPr>
        <w:t>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орындалуын бақылау Саран қаласы әкімінің аппарат басшысы Елена Ивановна Бородинаға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 алғашқы ресми жарияланған күнінен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Шкарупа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30/03 қосымша 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қоспағанда, дене шынықтыру-сауықтыру қызметтерін тегін немесе жеңілдікті шарттармен пайдаланатын азаматтар санаттарының тізбесі, сондай-ақ жеңілдіктер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 санаты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Жеңілдіктер мөлшері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жасқа дейінгі балалар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балалы отбасыларынаң оқушы-балалар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үйлерінен оқушы – балалар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ардагерлері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Көрсетілетін спорттық және дене шынықтыру-сауықтыру қызметтері құнынан 50% мөлшердегі жеңілдіктер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Көрсетілетін спорттық және дене шынықтыру-сауықтыру қызметтері құнынан 50% мөлшердегі жеңілдіктер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Көрсетілетін спорттық және дене шынықтыру-сауықтыру қызметтері құнынан 50% мөлшердегі жеңілдіктер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Ескертпе: осы тізбе мемлекеттік дене шынықтыру-сауықтыру және спорт құрылыстарына қолданады.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