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3015" w14:textId="0eb3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аппараты" мемлекеттік мекемесі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2015 жылғы 10 қыркүйектегі 45 сессиясының № 475 шешімі. Қарағанды облысының Әділет департаментінде 2015 жылғы 8 қазанда № 3433 болып тіркелді. Күші жойылды - Қарағанды облысы Саран қалалық мәслихатының 2016 жылғы 19 ақпандағы N 539 шешімімен</w:t>
      </w:r>
    </w:p>
    <w:p>
      <w:pPr>
        <w:spacing w:after="0"/>
        <w:ind w:left="0"/>
        <w:jc w:val="left"/>
      </w:pPr>
      <w:r>
        <w:rPr>
          <w:rFonts w:ascii="Times New Roman"/>
          <w:b w:val="false"/>
          <w:i w:val="false"/>
          <w:color w:val="ff0000"/>
          <w:sz w:val="28"/>
        </w:rPr>
        <w:t xml:space="preserve">      Ескерту. Күші жойылды - Қарағанды облысы Саран қалалық мәслихатының 19.02.2016 N 539 (оның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(нормативтік құқықтық актілердің мемлекеттік тіркеу Тізілімінде № 10130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"Саран қалалық мәслихатының аппараты" мемлекеттік мекемесі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"Саран қалалық мәслихатының аппараты" мемлекеттік мекемесінің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Абзалиева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2015 жылғы 10 қыркүйектегі</w:t>
            </w:r>
            <w:r>
              <w:br/>
            </w:r>
            <w:r>
              <w:rPr>
                <w:rFonts w:ascii="Times New Roman"/>
                <w:b w:val="false"/>
                <w:i w:val="false"/>
                <w:color w:val="000000"/>
                <w:sz w:val="20"/>
              </w:rPr>
              <w:t>№ 475 шешімімен бекітілді</w:t>
            </w:r>
          </w:p>
        </w:tc>
      </w:tr>
    </w:tbl>
    <w:bookmarkStart w:name="z6" w:id="0"/>
    <w:p>
      <w:pPr>
        <w:spacing w:after="0"/>
        <w:ind w:left="0"/>
        <w:jc w:val="left"/>
      </w:pPr>
      <w:r>
        <w:rPr>
          <w:rFonts w:ascii="Times New Roman"/>
          <w:b/>
          <w:i w:val="false"/>
          <w:color w:val="000000"/>
        </w:rPr>
        <w:t xml:space="preserve"> "Саран қалалық мәслихатының аппараты" мемлекеттік мекемесінің "Б"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"Саран қалалық мәслихатының аппараты" мемлекеттік мекемесінің "Б" корпусы мемлекеттiк әкiмшiлiк қызметшiлерiнiң қызметiн жыл сайынғы бағалаудың Әдістемесі (бұдан әрi – Әдістеме) Қазақстан Республикасы Президентінің 2000 жылғы 21 қаңтардағы № 327 "Мемлекеттiк әкiмшiлiк қызметшiлердiң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үшiн әзiрлендi және "Саран қалалық мәслихатының аппараты" мемлекеттік мекемесінің "Б" корпусы мемлекеттiк әкiмшiлiк қызметшiлерiнiң (бұдан әрi – қызметшілер) қызметiне жыл сайынғы бағалау жүргiзу әдістерiн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Қызметшіні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xml:space="preserve">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 </w:t>
      </w:r>
      <w:r>
        <w:br/>
      </w:r>
      <w:r>
        <w:rPr>
          <w:rFonts w:ascii="Times New Roman"/>
          <w:b w:val="false"/>
          <w:i w:val="false"/>
          <w:color w:val="000000"/>
          <w:sz w:val="28"/>
        </w:rPr>
        <w:t>
      Комиссия төрағасы - қалалық мәслихаттың хатшысы болып табылады.</w:t>
      </w:r>
      <w:r>
        <w:br/>
      </w:r>
      <w:r>
        <w:rPr>
          <w:rFonts w:ascii="Times New Roman"/>
          <w:b w:val="false"/>
          <w:i w:val="false"/>
          <w:color w:val="000000"/>
          <w:sz w:val="28"/>
        </w:rPr>
        <w:t>
      Комиссия хатшысы персоналды басқару бойынша бас маманы (кадр қызметінің)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бойынша бас маманы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бойынша бас маманы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бойынша бас маманынан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бойынша бас маманына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бойынша бас маманы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бойынша бас маманы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бойынша бас маманына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бойынша бас маманы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бойынша бас маманы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xml:space="preserve">
       а = b + с </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бойынша бас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бойынша бас маманы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бойынша бас маманы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бойынша бас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бас маманында сақталады.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 -қимыл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51"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 А. Ә.:__________________________________</w:t>
      </w:r>
      <w:r>
        <w:br/>
      </w:r>
      <w:r>
        <w:rPr>
          <w:rFonts w:ascii="Times New Roman"/>
          <w:b w:val="false"/>
          <w:i w:val="false"/>
          <w:color w:val="000000"/>
          <w:sz w:val="28"/>
        </w:rPr>
        <w:t>
      Бағаланатын қызметшінің лауазымы:________________________________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Барлығы (барлық бағалардың бағасы):</w:t>
      </w:r>
      <w:r>
        <w:br/>
      </w:r>
      <w:r>
        <w:rPr>
          <w:rFonts w:ascii="Times New Roman"/>
          <w:b w:val="false"/>
          <w:i w:val="false"/>
          <w:color w:val="000000"/>
          <w:sz w:val="28"/>
        </w:rPr>
        <w:t>
       Таныстым: Тікелей басшы:</w:t>
      </w:r>
      <w:r>
        <w:br/>
      </w:r>
      <w:r>
        <w:rPr>
          <w:rFonts w:ascii="Times New Roman"/>
          <w:b w:val="false"/>
          <w:i w:val="false"/>
          <w:color w:val="000000"/>
          <w:sz w:val="28"/>
        </w:rPr>
        <w:t>
       Қызметші Т. А. Ә. Т. А. Ә.</w:t>
      </w:r>
      <w:r>
        <w:br/>
      </w:r>
      <w:r>
        <w:rPr>
          <w:rFonts w:ascii="Times New Roman"/>
          <w:b w:val="false"/>
          <w:i w:val="false"/>
          <w:color w:val="000000"/>
          <w:sz w:val="28"/>
        </w:rPr>
        <w:t>
       күні_________________ күні___________________</w:t>
      </w:r>
      <w:r>
        <w:br/>
      </w:r>
      <w:r>
        <w:rPr>
          <w:rFonts w:ascii="Times New Roman"/>
          <w:b w:val="false"/>
          <w:i w:val="false"/>
          <w:color w:val="000000"/>
          <w:sz w:val="28"/>
        </w:rPr>
        <w:t>
       қолы_________________ қолы___________________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 А. Ә.: ______________________________</w:t>
      </w:r>
      <w:r>
        <w:br/>
      </w:r>
      <w:r>
        <w:rPr>
          <w:rFonts w:ascii="Times New Roman"/>
          <w:b w:val="false"/>
          <w:i w:val="false"/>
          <w:color w:val="000000"/>
          <w:sz w:val="28"/>
        </w:rPr>
        <w:t>
      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55"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