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1793e" w14:textId="bd179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Саран қалалық мәслихатының 2014 жылғы 23 желтоқсандағы 39 сессиясының "2015-2017 жылдарға арналған қалалық бюджет туралы" № 401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2015 жылғы 19 қазандағы 47 сессиясының № 494 шешімі. Қарағанды облысының Әділет департаментінде 2015 жылғы 28 қазанда № 3472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Саран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Саран қалалық мәслихатының 2014 жылғы 23 желтоқсандағы 39 сессиясының "2015-2017 жылдарға арналған қалалық бюджет туралы" № 401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2902 болып тіркелген, 2015 жылғы 9 қаңтардағы № 2 "Саран газеті" газетінде, "Әділет" ақпараттық-құқықтық жүйесінде 2015 жылғы 15 қаңтарда жарияланған) келесі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"1. 1, 2, 3 қосымшаларға сәйкес 2015-2017 жылдарға арналған, оның ішінде 1 қосымшаға сәйкес 2015 жылға арналған қалалық бюджет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3153247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1005039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түсiмдер – 21040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60003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бойынша – 2067165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шығындар – 3149993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21577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21577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алу 18323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18323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түсімдері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18323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Осы шешім 2015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Сатова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Р. Бекбанов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сессиясының № 494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сессиясының № 401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қалалық бюджет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3 153 247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 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мүлікті 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2 067 165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 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2 067 165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2 067 165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3149993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концессия мәселелері бойынша құжаттаманы сараптау және бағалау, бюджеттік инвестициялардың іске асырылуына бағалау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жетпіс жылдығына арналған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жобаларды іске асыру үшін берілетін кредиттер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7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bookmarkEnd w:id="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уәкілетті ұйымдардың жарғылық капиталдарын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9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/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01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Бюджеттің тапшылығы (профициті)</w:t>
            </w:r>
          </w:p>
          <w:bookmarkEnd w:id="10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-18323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VI.Бюджет тапшылығын (профицитін пайдалану) қаржыландыру</w:t>
            </w:r>
          </w:p>
          <w:bookmarkEnd w:id="10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