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a34a7" w14:textId="58a34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қалалық мәслихатының 2014 жылғы 23 желтоқсандағы 39 сессиясының "2015-2017 жылдарға арналған қалалық бюджет туралы" № 401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2015 жылғы 30 қарашадағы 48 сессиясының № 503 шешімі. Қарағанды облысының Әділет департаментінде 2015 жылғы 7 желтоқсанда № 3535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Саран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Саран қалалық мәслихатының 2014 жылғы 23 желтоқсандағы 39 сессиясының "2015-2017 жылдарға арналған қалалық бюджет туралы" № 401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2902 болып тіркелген, 2015 жылғы 9 қаңтардағы № 2 "Саран газеті" газетінде, "Әділет" ақпараттық-құқықтық жүйесінде 2015 жылғы 15 қаңтарда жарияланған) келесі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1.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1, 2, 3 қосымшаларға сәйкес 2015-2017 жылдарға арналған, оның ішінде 1 қосымшаға сәйкес 2015 жылға арналған қалалық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3128232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1032441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22717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20719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2052355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3124978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21577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21577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18323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18323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18323 мың теңге.";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Саран қаласы әкімдігінің 2015 жылға арналған резерві 6778 мың теңге сомасында бекітілсін.";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Сатова</w:t>
            </w:r>
          </w:p>
          <w:bookmarkEnd w:id="23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Бекбанов</w:t>
            </w:r>
          </w:p>
          <w:bookmarkEnd w:id="2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Саран қалалық мәслихатының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жылғы 30 қарашадағы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48 сессиясының № 503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Саран қалалық мәслихатының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23 желтоқсандағы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39 сессиясының № 401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қосымша</w:t>
                  </w:r>
                </w:p>
              </w:tc>
            </w:tr>
          </w:tbl>
          <w:p/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3128232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 мүлікті сату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2 052 355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 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2 052 355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2 052 355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3124978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концессия мәселелері бойынша құжаттаманы сараптау және бағалау, бюджеттік инвестициялардың іске асырылуына бағалау жүргізу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 күтіп-ұстауға қамқоршыларға (қорғаншыларға) ай сайынға ақшалай қаражат төлемі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8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жобаларды іске асыру үшін берілетін кредиттер бойынша пайыздық мөлшерлемені субсидиялау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ағымдағы жайластыру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10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10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21577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  <w:bookmarkEnd w:id="11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21577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шаруашылық, жолаушылар көлігі, автомобиль жолдары және тұрғын үй инспекциясы бөлімі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уәкілетті ұйымдардың жарғылық капиталдарын ұлғайту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12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/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2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Бюджеттің тапшылығы (профициті)</w:t>
            </w:r>
          </w:p>
          <w:bookmarkEnd w:id="12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-18323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VI.Бюджет тапшылығын (профицитін пайдалану) қаржыландыру</w:t>
            </w:r>
          </w:p>
          <w:bookmarkEnd w:id="12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18323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Саран қалалық мәслихатының 2015 жылғы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 қарашадағы 48 сессиясының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503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 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Саран қалалық мәслихатының 2014 жылғы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23 желтоқсандағы 39 сессиясының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401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қосымша</w:t>
                  </w:r>
                </w:p>
              </w:tc>
            </w:tr>
          </w:tbl>
          <w:p/>
        </w:tc>
      </w:tr>
    </w:tbl>
    <w:bookmarkStart w:name="z289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Ақтас кеңтінің бюджеті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