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b74d" w14:textId="68ab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2015 жылғы 9 сәуірдегі V шақырылған XXXIII сессиясының № 1115/33 шешімі. Қарағанды облысының Әділет департаментінде 2015 жылғы 5 мамырда № 3182 болып тіркелді. Күші жойылды - Қарағанды облысы Шахтинск қалалық мәслихатының 2023 жылғы 19 қыркүйектегі № 276/5 шешімімен</w:t>
      </w:r>
    </w:p>
    <w:p>
      <w:pPr>
        <w:spacing w:after="0"/>
        <w:ind w:left="0"/>
        <w:jc w:val="both"/>
      </w:pPr>
      <w:r>
        <w:rPr>
          <w:rFonts w:ascii="Times New Roman"/>
          <w:b w:val="false"/>
          <w:i w:val="false"/>
          <w:color w:val="ff0000"/>
          <w:sz w:val="28"/>
        </w:rPr>
        <w:t xml:space="preserve">
      Ескерту. Күші жойылды - Қарағанды облысы Шахтинск қалалық мәслихатының 19.09.2023 </w:t>
      </w:r>
      <w:r>
        <w:rPr>
          <w:rFonts w:ascii="Times New Roman"/>
          <w:b w:val="false"/>
          <w:i w:val="false"/>
          <w:color w:val="ff0000"/>
          <w:sz w:val="28"/>
        </w:rPr>
        <w:t>№ 276/5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Шахтинск қалалық мәслихатының 2014 жылғы 14 сәуірдегі XХVI сессиясының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2634 тіркелген, 2014 жылғы 16 мамырдағы № 19 "Шахтинский вестник" газетінде, 2014 жылғы 21 мамырдағы "Әділет" ақпараттық–құқықтық жүйесінде жарияланған) № 1024/26 </w:t>
      </w:r>
      <w:r>
        <w:rPr>
          <w:rFonts w:ascii="Times New Roman"/>
          <w:b w:val="false"/>
          <w:i w:val="false"/>
          <w:color w:val="000000"/>
          <w:sz w:val="28"/>
        </w:rPr>
        <w:t>шешімінің</w:t>
      </w:r>
      <w:r>
        <w:rPr>
          <w:rFonts w:ascii="Times New Roman"/>
          <w:b w:val="false"/>
          <w:i w:val="false"/>
          <w:color w:val="000000"/>
          <w:sz w:val="28"/>
        </w:rPr>
        <w:t xml:space="preserve"> күші жойылсын деп танылсын.</w:t>
      </w:r>
    </w:p>
    <w:bookmarkEnd w:id="2"/>
    <w:bookmarkStart w:name="z6" w:id="3"/>
    <w:p>
      <w:pPr>
        <w:spacing w:after="0"/>
        <w:ind w:left="0"/>
        <w:jc w:val="both"/>
      </w:pPr>
      <w:r>
        <w:rPr>
          <w:rFonts w:ascii="Times New Roman"/>
          <w:b w:val="false"/>
          <w:i w:val="false"/>
          <w:color w:val="000000"/>
          <w:sz w:val="28"/>
        </w:rPr>
        <w:t>
      3. Осы шешім алғаш ресми жарияланған күннен кейін күнтізбелік он күн өткеннен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Кадырова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мәслихатының</w:t>
            </w:r>
            <w:r>
              <w:br/>
            </w:r>
            <w:r>
              <w:rPr>
                <w:rFonts w:ascii="Times New Roman"/>
                <w:b w:val="false"/>
                <w:i w:val="false"/>
                <w:color w:val="000000"/>
                <w:sz w:val="20"/>
              </w:rPr>
              <w:t>2015 жылғы 9 сәуірдегі</w:t>
            </w:r>
            <w:r>
              <w:br/>
            </w:r>
            <w:r>
              <w:rPr>
                <w:rFonts w:ascii="Times New Roman"/>
                <w:b w:val="false"/>
                <w:i w:val="false"/>
                <w:color w:val="000000"/>
                <w:sz w:val="20"/>
              </w:rPr>
              <w:t>№ 1115/33</w:t>
            </w:r>
            <w:r>
              <w:br/>
            </w:r>
            <w:r>
              <w:rPr>
                <w:rFonts w:ascii="Times New Roman"/>
                <w:b w:val="false"/>
                <w:i w:val="false"/>
                <w:color w:val="000000"/>
                <w:sz w:val="20"/>
              </w:rPr>
              <w:t>шешімімен бекітілген</w:t>
            </w:r>
          </w:p>
        </w:tc>
      </w:tr>
    </w:tbl>
    <w:bookmarkStart w:name="z10"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ff0000"/>
          <w:sz w:val="28"/>
        </w:rPr>
        <w:t xml:space="preserve">
      Ескерту. Қосымша жаңа редакцияда - Қарағанды облысы Шахтинск қалалық мәслихатының 09.06.2023 </w:t>
      </w:r>
      <w:r>
        <w:rPr>
          <w:rFonts w:ascii="Times New Roman"/>
          <w:b w:val="false"/>
          <w:i w:val="false"/>
          <w:color w:val="ff0000"/>
          <w:sz w:val="28"/>
        </w:rPr>
        <w:t>№ 251/3</w:t>
      </w:r>
      <w:r>
        <w:rPr>
          <w:rFonts w:ascii="Times New Roman"/>
          <w:b w:val="false"/>
          <w:i w:val="false"/>
          <w:color w:val="ff0000"/>
          <w:sz w:val="28"/>
        </w:rPr>
        <w:t xml:space="preserve"> (алғаш ресми жарияланған күннен кейін күнтізбелік он күн өткеннен кейін қолданысқа енгізіледі) шешімімен.</w:t>
      </w:r>
    </w:p>
    <w:bookmarkStart w:name="z12" w:id="5"/>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"Қазақстан Республикасында мүгедек адамдарды әлеуметтік қорғау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w:t>
      </w:r>
      <w:r>
        <w:rPr>
          <w:rFonts w:ascii="Times New Roman"/>
          <w:b w:val="false"/>
          <w:i w:val="false"/>
          <w:color w:val="000000"/>
          <w:sz w:val="28"/>
        </w:rPr>
        <w:t xml:space="preserve"> негізінде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әрі – Үлгілік қағидалар) және әлеуметтік көмек көрсету, оның мөлшерін белгілеу және мұқтаж азаматтардың жекелеген санаттарының тізбесін айқындау тәртібін айқындайды.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2. Осы Қағидаларда қолданылатын негізгі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өмірлік қиын жағдайдың туындауына байланысты әлеуметтік көмек көрсетуге үміткер адамның (отбасының) өтінішін қарау бойынша Шахтинск қаласы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мөлшері бойынша Қарағанды облысы бойынша статистика органдары есептейтін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атаулы күндер – жалпыхалықтық тарихи, рухани, мәдени маңызы бар және Қазақстан Республикасы тарихының барысына ықпал еткен оқиғалар;</w:t>
      </w:r>
    </w:p>
    <w:bookmarkEnd w:id="12"/>
    <w:bookmarkStart w:name="z20"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1" w:id="14"/>
    <w:p>
      <w:pPr>
        <w:spacing w:after="0"/>
        <w:ind w:left="0"/>
        <w:jc w:val="both"/>
      </w:pPr>
      <w:r>
        <w:rPr>
          <w:rFonts w:ascii="Times New Roman"/>
          <w:b w:val="false"/>
          <w:i w:val="false"/>
          <w:color w:val="000000"/>
          <w:sz w:val="28"/>
        </w:rPr>
        <w:t>
      7) өмірдегі қиын жағдай – азаматтың тыныс-тіршілігін объективті түрде бұзатын, ол өз бетінше еңсере алмайтын ахуал;</w:t>
      </w:r>
    </w:p>
    <w:bookmarkEnd w:id="14"/>
    <w:bookmarkStart w:name="z22" w:id="15"/>
    <w:p>
      <w:pPr>
        <w:spacing w:after="0"/>
        <w:ind w:left="0"/>
        <w:jc w:val="both"/>
      </w:pPr>
      <w:r>
        <w:rPr>
          <w:rFonts w:ascii="Times New Roman"/>
          <w:b w:val="false"/>
          <w:i w:val="false"/>
          <w:color w:val="000000"/>
          <w:sz w:val="28"/>
        </w:rPr>
        <w:t>
      8) уәкілетті орган – "Шахтинск қаласының жұмыспен қамту және әлеуметтік бағдарламалар бөлімі" мемлекеттік мекемесі;</w:t>
      </w:r>
    </w:p>
    <w:bookmarkEnd w:id="15"/>
    <w:bookmarkStart w:name="z23"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4"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3. Осы Ереже Шахтинск қаласының және оған іргелес Долинка, Новодолинский, Шахан кенттерінің аумағында тұрақты тұратын адамдарға қолданылады.</w:t>
      </w:r>
    </w:p>
    <w:bookmarkEnd w:id="18"/>
    <w:bookmarkStart w:name="z26" w:id="19"/>
    <w:p>
      <w:pPr>
        <w:spacing w:after="0"/>
        <w:ind w:left="0"/>
        <w:jc w:val="both"/>
      </w:pPr>
      <w:r>
        <w:rPr>
          <w:rFonts w:ascii="Times New Roman"/>
          <w:b w:val="false"/>
          <w:i w:val="false"/>
          <w:color w:val="000000"/>
          <w:sz w:val="28"/>
        </w:rPr>
        <w:t xml:space="preserve">
      4. Қазақстан Республикасы "Қазақстан Республикасында мүгедектігі бар адамдарды әлеуметтiк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Республикасының "Ардагерлер туралы"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27" w:id="20"/>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20"/>
    <w:bookmarkStart w:name="z28"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29" w:id="22"/>
    <w:p>
      <w:pPr>
        <w:spacing w:after="0"/>
        <w:ind w:left="0"/>
        <w:jc w:val="both"/>
      </w:pPr>
      <w:r>
        <w:rPr>
          <w:rFonts w:ascii="Times New Roman"/>
          <w:b w:val="false"/>
          <w:i w:val="false"/>
          <w:color w:val="000000"/>
          <w:sz w:val="28"/>
        </w:rPr>
        <w:t>
      6. Алушылар санаттарының тізбесі және әлеуметтік көмектің шекті мөлшері осы Қағидаларда белгіленеді.</w:t>
      </w:r>
    </w:p>
    <w:bookmarkEnd w:id="22"/>
    <w:bookmarkStart w:name="z30" w:id="23"/>
    <w:p>
      <w:pPr>
        <w:spacing w:after="0"/>
        <w:ind w:left="0"/>
        <w:jc w:val="both"/>
      </w:pPr>
      <w:r>
        <w:rPr>
          <w:rFonts w:ascii="Times New Roman"/>
          <w:b w:val="false"/>
          <w:i w:val="false"/>
          <w:color w:val="000000"/>
          <w:sz w:val="28"/>
        </w:rPr>
        <w:t>
      7. Мереке күндері мен атаулы күндерге әлеуметтік көмек азаматтардың мынадай санаттарына көрсетіледі:</w:t>
      </w:r>
    </w:p>
    <w:bookmarkEnd w:id="23"/>
    <w:bookmarkStart w:name="z31" w:id="2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 шығарылған күніне орай:</w:t>
      </w:r>
    </w:p>
    <w:bookmarkEnd w:id="24"/>
    <w:bookmarkStart w:name="z32" w:id="25"/>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bookmarkEnd w:id="25"/>
    <w:bookmarkStart w:name="z33" w:id="26"/>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bookmarkEnd w:id="26"/>
    <w:bookmarkStart w:name="z34" w:id="27"/>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bookmarkEnd w:id="27"/>
    <w:bookmarkStart w:name="z35" w:id="28"/>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bookmarkEnd w:id="28"/>
    <w:bookmarkStart w:name="z36" w:id="29"/>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29"/>
    <w:bookmarkStart w:name="z37" w:id="30"/>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қызметшiлеріне;</w:t>
      </w:r>
    </w:p>
    <w:bookmarkEnd w:id="30"/>
    <w:bookmarkStart w:name="z38" w:id="31"/>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w:t>
      </w:r>
    </w:p>
    <w:bookmarkEnd w:id="31"/>
    <w:bookmarkStart w:name="z39" w:id="32"/>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bookmarkEnd w:id="32"/>
    <w:bookmarkStart w:name="z40" w:id="33"/>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w:t>
      </w:r>
    </w:p>
    <w:bookmarkEnd w:id="33"/>
    <w:bookmarkStart w:name="z41" w:id="34"/>
    <w:p>
      <w:pPr>
        <w:spacing w:after="0"/>
        <w:ind w:left="0"/>
        <w:jc w:val="both"/>
      </w:pPr>
      <w:r>
        <w:rPr>
          <w:rFonts w:ascii="Times New Roman"/>
          <w:b w:val="false"/>
          <w:i w:val="false"/>
          <w:color w:val="000000"/>
          <w:sz w:val="28"/>
        </w:rPr>
        <w:t>
      2) 21-23 наурыз- Наурыз мейрамына орай:</w:t>
      </w:r>
    </w:p>
    <w:bookmarkEnd w:id="34"/>
    <w:bookmarkStart w:name="z42" w:id="35"/>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w:t>
      </w:r>
    </w:p>
    <w:bookmarkEnd w:id="35"/>
    <w:bookmarkStart w:name="z43" w:id="36"/>
    <w:p>
      <w:pPr>
        <w:spacing w:after="0"/>
        <w:ind w:left="0"/>
        <w:jc w:val="both"/>
      </w:pPr>
      <w:r>
        <w:rPr>
          <w:rFonts w:ascii="Times New Roman"/>
          <w:b w:val="false"/>
          <w:i w:val="false"/>
          <w:color w:val="000000"/>
          <w:sz w:val="28"/>
        </w:rPr>
        <w:t>
      төрт және одан да көп кәмелетке толмаған балалары, оның ішінде кәмелеттік жасқа толғаннан кейін оқу орындарын бітіретін уақытқа дейін (бірақ жиырма үш жасқа толғанға дейін) орта, техникалық және кәсіптік, жоғары оқу орындарында күндізгі оқу нысаны бойынша оқитын балалары бар көп балалы отбасыларға;</w:t>
      </w:r>
    </w:p>
    <w:bookmarkEnd w:id="36"/>
    <w:bookmarkStart w:name="z44" w:id="37"/>
    <w:p>
      <w:pPr>
        <w:spacing w:after="0"/>
        <w:ind w:left="0"/>
        <w:jc w:val="both"/>
      </w:pPr>
      <w:r>
        <w:rPr>
          <w:rFonts w:ascii="Times New Roman"/>
          <w:b w:val="false"/>
          <w:i w:val="false"/>
          <w:color w:val="000000"/>
          <w:sz w:val="28"/>
        </w:rPr>
        <w:t>
      бірінші, екінші, үшінші топтағы мүгедек адамдарға және он сегіз жасқа дейінгі мүгедек балаларға;</w:t>
      </w:r>
    </w:p>
    <w:bookmarkEnd w:id="37"/>
    <w:bookmarkStart w:name="z45" w:id="38"/>
    <w:p>
      <w:pPr>
        <w:spacing w:after="0"/>
        <w:ind w:left="0"/>
        <w:jc w:val="both"/>
      </w:pPr>
      <w:r>
        <w:rPr>
          <w:rFonts w:ascii="Times New Roman"/>
          <w:b w:val="false"/>
          <w:i w:val="false"/>
          <w:color w:val="000000"/>
          <w:sz w:val="28"/>
        </w:rPr>
        <w:t>
      3) Чернобыль атом электр станциясындағы апатты жою күніне орай – 26 сәуір:</w:t>
      </w:r>
    </w:p>
    <w:bookmarkEnd w:id="38"/>
    <w:bookmarkStart w:name="z46" w:id="39"/>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bookmarkEnd w:id="39"/>
    <w:bookmarkStart w:name="z47" w:id="4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w:t>
      </w:r>
    </w:p>
    <w:bookmarkEnd w:id="40"/>
    <w:bookmarkStart w:name="z48" w:id="4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bookmarkEnd w:id="41"/>
    <w:bookmarkStart w:name="z49" w:id="42"/>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w:t>
      </w:r>
    </w:p>
    <w:bookmarkEnd w:id="42"/>
    <w:bookmarkStart w:name="z50" w:id="4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bookmarkEnd w:id="43"/>
    <w:bookmarkStart w:name="z51" w:id="44"/>
    <w:p>
      <w:pPr>
        <w:spacing w:after="0"/>
        <w:ind w:left="0"/>
        <w:jc w:val="both"/>
      </w:pPr>
      <w:r>
        <w:rPr>
          <w:rFonts w:ascii="Times New Roman"/>
          <w:b w:val="false"/>
          <w:i w:val="false"/>
          <w:color w:val="000000"/>
          <w:sz w:val="28"/>
        </w:rPr>
        <w:t>
      4) 7 мамыр – Отан қорғаушы күніне орай:</w:t>
      </w:r>
    </w:p>
    <w:bookmarkEnd w:id="44"/>
    <w:bookmarkStart w:name="z52" w:id="45"/>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bookmarkEnd w:id="45"/>
    <w:bookmarkStart w:name="z53" w:id="46"/>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w:t>
      </w:r>
    </w:p>
    <w:bookmarkEnd w:id="46"/>
    <w:bookmarkStart w:name="z54" w:id="47"/>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bookmarkEnd w:id="47"/>
    <w:bookmarkStart w:name="z55" w:id="48"/>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bookmarkEnd w:id="48"/>
    <w:bookmarkStart w:name="z56" w:id="49"/>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w:t>
      </w:r>
    </w:p>
    <w:bookmarkEnd w:id="49"/>
    <w:bookmarkStart w:name="z57" w:id="50"/>
    <w:p>
      <w:pPr>
        <w:spacing w:after="0"/>
        <w:ind w:left="0"/>
        <w:jc w:val="both"/>
      </w:pPr>
      <w:r>
        <w:rPr>
          <w:rFonts w:ascii="Times New Roman"/>
          <w:b w:val="false"/>
          <w:i w:val="false"/>
          <w:color w:val="000000"/>
          <w:sz w:val="28"/>
        </w:rPr>
        <w:t>
      5) 9 мамыр - Жеңіс күніне орай, 6 шілде – Астана күніне орай:</w:t>
      </w:r>
    </w:p>
    <w:bookmarkEnd w:id="50"/>
    <w:bookmarkStart w:name="z58" w:id="51"/>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етушiлерiне;</w:t>
      </w:r>
    </w:p>
    <w:bookmarkEnd w:id="51"/>
    <w:bookmarkStart w:name="z59" w:id="5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w:t>
      </w:r>
    </w:p>
    <w:bookmarkEnd w:id="52"/>
    <w:bookmarkStart w:name="z60" w:id="5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w:t>
      </w:r>
    </w:p>
    <w:bookmarkEnd w:id="53"/>
    <w:bookmarkStart w:name="z61" w:id="5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w:t>
      </w:r>
    </w:p>
    <w:bookmarkEnd w:id="54"/>
    <w:bookmarkStart w:name="z62" w:id="5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w:t>
      </w:r>
    </w:p>
    <w:bookmarkEnd w:id="55"/>
    <w:bookmarkStart w:name="z63" w:id="5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w:t>
      </w:r>
    </w:p>
    <w:bookmarkEnd w:id="56"/>
    <w:bookmarkStart w:name="z64" w:id="57"/>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w:t>
      </w:r>
    </w:p>
    <w:bookmarkEnd w:id="57"/>
    <w:bookmarkStart w:name="z65" w:id="5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w:t>
      </w:r>
    </w:p>
    <w:bookmarkEnd w:id="58"/>
    <w:bookmarkStart w:name="z66" w:id="5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w:t>
      </w:r>
    </w:p>
    <w:bookmarkEnd w:id="59"/>
    <w:bookmarkStart w:name="z67" w:id="6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bookmarkEnd w:id="60"/>
    <w:bookmarkStart w:name="z68" w:id="61"/>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w:t>
      </w:r>
    </w:p>
    <w:bookmarkEnd w:id="61"/>
    <w:bookmarkStart w:name="z69" w:id="62"/>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қызметшілеріне;</w:t>
      </w:r>
    </w:p>
    <w:bookmarkEnd w:id="62"/>
    <w:bookmarkStart w:name="z70" w:id="63"/>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адамдарына;</w:t>
      </w:r>
    </w:p>
    <w:bookmarkEnd w:id="63"/>
    <w:bookmarkStart w:name="z71" w:id="64"/>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отбасыларына;</w:t>
      </w:r>
    </w:p>
    <w:bookmarkEnd w:id="64"/>
    <w:bookmarkStart w:name="z72" w:id="65"/>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w:t>
      </w:r>
    </w:p>
    <w:bookmarkEnd w:id="65"/>
    <w:bookmarkStart w:name="z73" w:id="66"/>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w:t>
      </w:r>
    </w:p>
    <w:bookmarkEnd w:id="66"/>
    <w:bookmarkStart w:name="z74" w:id="6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bookmarkEnd w:id="67"/>
    <w:bookmarkStart w:name="z75" w:id="6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w:t>
      </w:r>
    </w:p>
    <w:bookmarkEnd w:id="68"/>
    <w:bookmarkStart w:name="z76" w:id="6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w:t>
      </w:r>
    </w:p>
    <w:bookmarkEnd w:id="69"/>
    <w:bookmarkStart w:name="z77" w:id="70"/>
    <w:p>
      <w:pPr>
        <w:spacing w:after="0"/>
        <w:ind w:left="0"/>
        <w:jc w:val="both"/>
      </w:pPr>
      <w:r>
        <w:rPr>
          <w:rFonts w:ascii="Times New Roman"/>
          <w:b w:val="false"/>
          <w:i w:val="false"/>
          <w:color w:val="000000"/>
          <w:sz w:val="28"/>
        </w:rPr>
        <w:t>
      6) 6 шілде – Астана күніне орай:</w:t>
      </w:r>
    </w:p>
    <w:bookmarkEnd w:id="70"/>
    <w:bookmarkStart w:name="z78" w:id="71"/>
    <w:p>
      <w:pPr>
        <w:spacing w:after="0"/>
        <w:ind w:left="0"/>
        <w:jc w:val="both"/>
      </w:pPr>
      <w:r>
        <w:rPr>
          <w:rFonts w:ascii="Times New Roman"/>
          <w:b w:val="false"/>
          <w:i w:val="false"/>
          <w:color w:val="000000"/>
          <w:sz w:val="28"/>
        </w:rPr>
        <w:t>
      он сегіз жасқа дейінгі мүгедектігі бар балалар;</w:t>
      </w:r>
    </w:p>
    <w:bookmarkEnd w:id="71"/>
    <w:bookmarkStart w:name="z79" w:id="72"/>
    <w:p>
      <w:pPr>
        <w:spacing w:after="0"/>
        <w:ind w:left="0"/>
        <w:jc w:val="both"/>
      </w:pPr>
      <w:r>
        <w:rPr>
          <w:rFonts w:ascii="Times New Roman"/>
          <w:b w:val="false"/>
          <w:i w:val="false"/>
          <w:color w:val="000000"/>
          <w:sz w:val="28"/>
        </w:rPr>
        <w:t>
      7) 30 тамыз - Қазақстан Республикасының Конституциясы күніне орай:</w:t>
      </w:r>
    </w:p>
    <w:bookmarkEnd w:id="72"/>
    <w:bookmarkStart w:name="z80" w:id="73"/>
    <w:p>
      <w:pPr>
        <w:spacing w:after="0"/>
        <w:ind w:left="0"/>
        <w:jc w:val="both"/>
      </w:pPr>
      <w:r>
        <w:rPr>
          <w:rFonts w:ascii="Times New Roman"/>
          <w:b w:val="false"/>
          <w:i w:val="false"/>
          <w:color w:val="000000"/>
          <w:sz w:val="28"/>
        </w:rPr>
        <w:t>
      Шахтинск қаласының және іргелес Долинка, Новодолинский, Шахан кенттерінің мектепке дейінгі білім беру ұйымдарында оқитын төрт және одан да көп кәмелетке толмаған балалары бар көп балалы отбасыларға;</w:t>
      </w:r>
    </w:p>
    <w:bookmarkEnd w:id="73"/>
    <w:bookmarkStart w:name="z81" w:id="74"/>
    <w:p>
      <w:pPr>
        <w:spacing w:after="0"/>
        <w:ind w:left="0"/>
        <w:jc w:val="both"/>
      </w:pPr>
      <w:r>
        <w:rPr>
          <w:rFonts w:ascii="Times New Roman"/>
          <w:b w:val="false"/>
          <w:i w:val="false"/>
          <w:color w:val="000000"/>
          <w:sz w:val="28"/>
        </w:rPr>
        <w:t>
      он сегіз жасқа дейінгі мүгедектігі бар балалар;</w:t>
      </w:r>
    </w:p>
    <w:bookmarkEnd w:id="74"/>
    <w:bookmarkStart w:name="z82" w:id="75"/>
    <w:p>
      <w:pPr>
        <w:spacing w:after="0"/>
        <w:ind w:left="0"/>
        <w:jc w:val="both"/>
      </w:pPr>
      <w:r>
        <w:rPr>
          <w:rFonts w:ascii="Times New Roman"/>
          <w:b w:val="false"/>
          <w:i w:val="false"/>
          <w:color w:val="000000"/>
          <w:sz w:val="28"/>
        </w:rPr>
        <w:t>
      8) 25 қазан - Республика күніне орай:</w:t>
      </w:r>
    </w:p>
    <w:bookmarkEnd w:id="75"/>
    <w:bookmarkStart w:name="z83" w:id="76"/>
    <w:p>
      <w:pPr>
        <w:spacing w:after="0"/>
        <w:ind w:left="0"/>
        <w:jc w:val="both"/>
      </w:pPr>
      <w:r>
        <w:rPr>
          <w:rFonts w:ascii="Times New Roman"/>
          <w:b w:val="false"/>
          <w:i w:val="false"/>
          <w:color w:val="000000"/>
          <w:sz w:val="28"/>
        </w:rPr>
        <w:t>
      бірінші, екінші, үшінші топтағы мүгедек адамдарға және он сегіз жасқа дейінгі мүгедек балаларға;</w:t>
      </w:r>
    </w:p>
    <w:bookmarkEnd w:id="76"/>
    <w:bookmarkStart w:name="z84" w:id="77"/>
    <w:p>
      <w:pPr>
        <w:spacing w:after="0"/>
        <w:ind w:left="0"/>
        <w:jc w:val="both"/>
      </w:pPr>
      <w:r>
        <w:rPr>
          <w:rFonts w:ascii="Times New Roman"/>
          <w:b w:val="false"/>
          <w:i w:val="false"/>
          <w:color w:val="000000"/>
          <w:sz w:val="28"/>
        </w:rPr>
        <w:t>
      жетпіс бес және одан жоғары жастағы зейнеткерлерге;</w:t>
      </w:r>
    </w:p>
    <w:bookmarkEnd w:id="77"/>
    <w:bookmarkStart w:name="z85" w:id="78"/>
    <w:p>
      <w:pPr>
        <w:spacing w:after="0"/>
        <w:ind w:left="0"/>
        <w:jc w:val="both"/>
      </w:pPr>
      <w:r>
        <w:rPr>
          <w:rFonts w:ascii="Times New Roman"/>
          <w:b w:val="false"/>
          <w:i w:val="false"/>
          <w:color w:val="000000"/>
          <w:sz w:val="28"/>
        </w:rPr>
        <w:t>
      9) 16 желтоқсан-Тәуелсіздік күніне орай:</w:t>
      </w:r>
    </w:p>
    <w:bookmarkEnd w:id="78"/>
    <w:bookmarkStart w:name="z86" w:id="79"/>
    <w:p>
      <w:pPr>
        <w:spacing w:after="0"/>
        <w:ind w:left="0"/>
        <w:jc w:val="both"/>
      </w:pPr>
      <w:r>
        <w:rPr>
          <w:rFonts w:ascii="Times New Roman"/>
          <w:b w:val="false"/>
          <w:i w:val="false"/>
          <w:color w:val="000000"/>
          <w:sz w:val="28"/>
        </w:rPr>
        <w:t>
      төрт және одан да көп кәмелетке толмаған балалары бар көп балалы отбасыларға;</w:t>
      </w:r>
    </w:p>
    <w:bookmarkEnd w:id="79"/>
    <w:bookmarkStart w:name="z87" w:id="80"/>
    <w:p>
      <w:pPr>
        <w:spacing w:after="0"/>
        <w:ind w:left="0"/>
        <w:jc w:val="both"/>
      </w:pPr>
      <w:r>
        <w:rPr>
          <w:rFonts w:ascii="Times New Roman"/>
          <w:b w:val="false"/>
          <w:i w:val="false"/>
          <w:color w:val="000000"/>
          <w:sz w:val="28"/>
        </w:rPr>
        <w:t>
      он сегіз жасқа дейінгі мүгедектігі бар балалар;</w:t>
      </w:r>
    </w:p>
    <w:bookmarkEnd w:id="80"/>
    <w:bookmarkStart w:name="z88" w:id="81"/>
    <w:p>
      <w:pPr>
        <w:spacing w:after="0"/>
        <w:ind w:left="0"/>
        <w:jc w:val="both"/>
      </w:pPr>
      <w:r>
        <w:rPr>
          <w:rFonts w:ascii="Times New Roman"/>
          <w:b w:val="false"/>
          <w:i w:val="false"/>
          <w:color w:val="000000"/>
          <w:sz w:val="28"/>
        </w:rPr>
        <w:t>
      8. Әлеуметтік көмек азаматтардың санаттарына ең төменгі күнкөріс деңгейінің бір жарым еселенген мөлшерінен аспайтын адамның (отбасының) жан басына шаққандағы орташа табысы ескеріле отырып, мынадай негіздер бойынша бір мезгілде ұсынылады:</w:t>
      </w:r>
    </w:p>
    <w:bookmarkEnd w:id="81"/>
    <w:bookmarkStart w:name="z89" w:id="82"/>
    <w:p>
      <w:pPr>
        <w:spacing w:after="0"/>
        <w:ind w:left="0"/>
        <w:jc w:val="both"/>
      </w:pPr>
      <w:r>
        <w:rPr>
          <w:rFonts w:ascii="Times New Roman"/>
          <w:b w:val="false"/>
          <w:i w:val="false"/>
          <w:color w:val="000000"/>
          <w:sz w:val="28"/>
        </w:rPr>
        <w:t>
      жетімдiк және ата-ана қамқорлығының болмауы;</w:t>
      </w:r>
    </w:p>
    <w:bookmarkEnd w:id="82"/>
    <w:bookmarkStart w:name="z90" w:id="83"/>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w:t>
      </w:r>
    </w:p>
    <w:bookmarkEnd w:id="83"/>
    <w:bookmarkStart w:name="z91" w:id="84"/>
    <w:p>
      <w:pPr>
        <w:spacing w:after="0"/>
        <w:ind w:left="0"/>
        <w:jc w:val="both"/>
      </w:pPr>
      <w:r>
        <w:rPr>
          <w:rFonts w:ascii="Times New Roman"/>
          <w:b w:val="false"/>
          <w:i w:val="false"/>
          <w:color w:val="000000"/>
          <w:sz w:val="28"/>
        </w:rPr>
        <w:t>
      панасыздық (белгілі бір тұрғылықты жері жоқ адамдар), бас бостандығынан айыру орындарынан босату, пробация қызметінде есепте болу –өмірлік қиын жағдай туындаған күннен бастап алты ай ішінде;</w:t>
      </w:r>
    </w:p>
    <w:bookmarkEnd w:id="84"/>
    <w:bookmarkStart w:name="z92" w:id="85"/>
    <w:p>
      <w:pPr>
        <w:spacing w:after="0"/>
        <w:ind w:left="0"/>
        <w:jc w:val="both"/>
      </w:pPr>
      <w:r>
        <w:rPr>
          <w:rFonts w:ascii="Times New Roman"/>
          <w:b w:val="false"/>
          <w:i w:val="false"/>
          <w:color w:val="000000"/>
          <w:sz w:val="28"/>
        </w:rPr>
        <w:t>
      азаматқа (отбасына) өмірлік қиын жағдай туындаған сәттен бастап алты ай ішінде дүлей зілзаланың немесе өрттің салдарынан оларға не олардың мүлкіне зиян келтіргені бойынша - тұрғын үй (тұрғын үй құрылысы) меншік иелерінің біріне;</w:t>
      </w:r>
    </w:p>
    <w:bookmarkEnd w:id="85"/>
    <w:bookmarkStart w:name="z93" w:id="86"/>
    <w:p>
      <w:pPr>
        <w:spacing w:after="0"/>
        <w:ind w:left="0"/>
        <w:jc w:val="both"/>
      </w:pPr>
      <w:r>
        <w:rPr>
          <w:rFonts w:ascii="Times New Roman"/>
          <w:b w:val="false"/>
          <w:i w:val="false"/>
          <w:color w:val="000000"/>
          <w:sz w:val="28"/>
        </w:rPr>
        <w:t>
      туберкулезбен ауыратын амбулаториялық емделуде жүрген азаматтарға.</w:t>
      </w:r>
    </w:p>
    <w:bookmarkEnd w:id="86"/>
    <w:bookmarkStart w:name="z94" w:id="87"/>
    <w:p>
      <w:pPr>
        <w:spacing w:after="0"/>
        <w:ind w:left="0"/>
        <w:jc w:val="both"/>
      </w:pPr>
      <w:r>
        <w:rPr>
          <w:rFonts w:ascii="Times New Roman"/>
          <w:b w:val="false"/>
          <w:i w:val="false"/>
          <w:color w:val="000000"/>
          <w:sz w:val="28"/>
        </w:rPr>
        <w:t>
      Егер олар толық мемлекеттік қамсыздандыруда болмаса, көрсетілген адамдарға әлеуметтік көмек көрсетіледі.</w:t>
      </w:r>
    </w:p>
    <w:bookmarkEnd w:id="87"/>
    <w:bookmarkStart w:name="z95" w:id="88"/>
    <w:p>
      <w:pPr>
        <w:spacing w:after="0"/>
        <w:ind w:left="0"/>
        <w:jc w:val="both"/>
      </w:pPr>
      <w:r>
        <w:rPr>
          <w:rFonts w:ascii="Times New Roman"/>
          <w:b w:val="false"/>
          <w:i w:val="false"/>
          <w:color w:val="000000"/>
          <w:sz w:val="28"/>
        </w:rPr>
        <w:t>
      9. Әлеуметтік көмек мына тегін қызметтер және ақшалай төлемдер түрінде табысын есепке алусыз азаматтардың мына жекелеген санаттарына:</w:t>
      </w:r>
    </w:p>
    <w:bookmarkEnd w:id="88"/>
    <w:bookmarkStart w:name="z96" w:id="89"/>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 жәрдемақы төленеді.</w:t>
      </w:r>
    </w:p>
    <w:bookmarkEnd w:id="89"/>
    <w:bookmarkStart w:name="z97" w:id="90"/>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22 қаңтардағы № 26 "Мүгедектігі бар адамдарды оңалту мен оңалтудың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адамды оңалту және оңалтудың жеке бағдарламасында жеке көмекшінің әлеуметтік қызметтерін көрсету жөніндегі іс-шарасы бар бірінші топтағы мүгедектермен бірге жүретін адамдарға санаторлық-курорттық ұйымда болу құнына кепілдік берілген соманың 70% мөлшерінде (жұмыс берушінің кінәсінен еңбек жарақатын немесе кәсіптік ауруға шалдыққан мүгедектігі бар адамдарды қоспағанда) ақы төленеді.</w:t>
      </w:r>
    </w:p>
    <w:bookmarkEnd w:id="90"/>
    <w:bookmarkStart w:name="z98" w:id="91"/>
    <w:p>
      <w:pPr>
        <w:spacing w:after="0"/>
        <w:ind w:left="0"/>
        <w:jc w:val="both"/>
      </w:pPr>
      <w:r>
        <w:rPr>
          <w:rFonts w:ascii="Times New Roman"/>
          <w:b w:val="false"/>
          <w:i w:val="false"/>
          <w:color w:val="000000"/>
          <w:sz w:val="28"/>
        </w:rPr>
        <w:t>
      Егер олар толық мемлекеттік қамтамасыз етуде болмаса, аталған адамдарға әлеуметтік көмек көрсетіледі.</w:t>
      </w:r>
    </w:p>
    <w:bookmarkEnd w:id="91"/>
    <w:bookmarkStart w:name="z99" w:id="92"/>
    <w:p>
      <w:pPr>
        <w:spacing w:after="0"/>
        <w:ind w:left="0"/>
        <w:jc w:val="both"/>
      </w:pPr>
      <w:r>
        <w:rPr>
          <w:rFonts w:ascii="Times New Roman"/>
          <w:b w:val="false"/>
          <w:i w:val="false"/>
          <w:color w:val="000000"/>
          <w:sz w:val="28"/>
        </w:rPr>
        <w:t>
      10. Әрбір жеке жағдайда көрсетілетін әлеуметтік көмектің мөлшерін арнайы комиссия айқындайды және оны әлеуметтік көмек көрсету қажеттілігі туралы қорытындыда көрсетеді.</w:t>
      </w:r>
    </w:p>
    <w:bookmarkEnd w:id="92"/>
    <w:bookmarkStart w:name="z100" w:id="93"/>
    <w:p>
      <w:pPr>
        <w:spacing w:after="0"/>
        <w:ind w:left="0"/>
        <w:jc w:val="both"/>
      </w:pPr>
      <w:r>
        <w:rPr>
          <w:rFonts w:ascii="Times New Roman"/>
          <w:b w:val="false"/>
          <w:i w:val="false"/>
          <w:color w:val="000000"/>
          <w:sz w:val="28"/>
        </w:rPr>
        <w:t>
      11. Өмірлік қиын жағдайға тап болған азаматтарға әлеуметтік көмектің шекті мөлшері 100 айлық есептік көрсеткіштен аспайды.</w:t>
      </w:r>
    </w:p>
    <w:bookmarkEnd w:id="93"/>
    <w:bookmarkStart w:name="z101" w:id="94"/>
    <w:p>
      <w:pPr>
        <w:spacing w:after="0"/>
        <w:ind w:left="0"/>
        <w:jc w:val="left"/>
      </w:pPr>
      <w:r>
        <w:rPr>
          <w:rFonts w:ascii="Times New Roman"/>
          <w:b/>
          <w:i w:val="false"/>
          <w:color w:val="000000"/>
        </w:rPr>
        <w:t xml:space="preserve"> 3-тарау. Әлеуметтік көмек көрсету тәртібі</w:t>
      </w:r>
    </w:p>
    <w:bookmarkEnd w:id="94"/>
    <w:bookmarkStart w:name="z102" w:id="95"/>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bookmarkEnd w:id="95"/>
    <w:bookmarkStart w:name="z103" w:id="96"/>
    <w:p>
      <w:pPr>
        <w:spacing w:after="0"/>
        <w:ind w:left="0"/>
        <w:jc w:val="both"/>
      </w:pPr>
      <w:r>
        <w:rPr>
          <w:rFonts w:ascii="Times New Roman"/>
          <w:b w:val="false"/>
          <w:i w:val="false"/>
          <w:color w:val="000000"/>
          <w:sz w:val="28"/>
        </w:rPr>
        <w:t>
      13. Мереке күндеріне және естелік даталарына әлеуметтік көмек алушылардан өтініштер мен қоса берілетін құжаттар талап етілмей, уәкілетті ұйымның не өзге де ұйымдардың ұсынымы бойынша ЖАО бекітетін тізім бойынша көрсетіледі.</w:t>
      </w:r>
    </w:p>
    <w:bookmarkEnd w:id="96"/>
    <w:bookmarkStart w:name="z104" w:id="97"/>
    <w:p>
      <w:pPr>
        <w:spacing w:after="0"/>
        <w:ind w:left="0"/>
        <w:jc w:val="both"/>
      </w:pPr>
      <w:r>
        <w:rPr>
          <w:rFonts w:ascii="Times New Roman"/>
          <w:b w:val="false"/>
          <w:i w:val="false"/>
          <w:color w:val="000000"/>
          <w:sz w:val="28"/>
        </w:rPr>
        <w:t>
      14. Әлеуметтік көмек көрсетуге арналған шығыстарды қаржыландыру ағымдағы қаржы жылына арналған Шахтинск қаласының бюджетінде көзделген қаражат шегінде жүзеге асырылады.</w:t>
      </w:r>
    </w:p>
    <w:bookmarkEnd w:id="97"/>
    <w:bookmarkStart w:name="z105" w:id="98"/>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8"/>
    <w:bookmarkStart w:name="z106" w:id="99"/>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99"/>
    <w:bookmarkStart w:name="z107" w:id="100"/>
    <w:p>
      <w:pPr>
        <w:spacing w:after="0"/>
        <w:ind w:left="0"/>
        <w:jc w:val="both"/>
      </w:pPr>
      <w:r>
        <w:rPr>
          <w:rFonts w:ascii="Times New Roman"/>
          <w:b w:val="false"/>
          <w:i w:val="false"/>
          <w:color w:val="000000"/>
          <w:sz w:val="28"/>
        </w:rPr>
        <w:t>
      15. Әлеуметтік көмек мына жағдайларда тоқтатылады:</w:t>
      </w:r>
    </w:p>
    <w:bookmarkEnd w:id="100"/>
    <w:bookmarkStart w:name="z108" w:id="101"/>
    <w:p>
      <w:pPr>
        <w:spacing w:after="0"/>
        <w:ind w:left="0"/>
        <w:jc w:val="both"/>
      </w:pPr>
      <w:r>
        <w:rPr>
          <w:rFonts w:ascii="Times New Roman"/>
          <w:b w:val="false"/>
          <w:i w:val="false"/>
          <w:color w:val="000000"/>
          <w:sz w:val="28"/>
        </w:rPr>
        <w:t>
      1) алушы қайтыс болған;</w:t>
      </w:r>
    </w:p>
    <w:bookmarkEnd w:id="101"/>
    <w:bookmarkStart w:name="z109" w:id="102"/>
    <w:p>
      <w:pPr>
        <w:spacing w:after="0"/>
        <w:ind w:left="0"/>
        <w:jc w:val="both"/>
      </w:pPr>
      <w:r>
        <w:rPr>
          <w:rFonts w:ascii="Times New Roman"/>
          <w:b w:val="false"/>
          <w:i w:val="false"/>
          <w:color w:val="000000"/>
          <w:sz w:val="28"/>
        </w:rPr>
        <w:t>
      2) алушы Шахтинск қаласынан және іргелес Долинка, Новодолинский, Шахан кенттерден тыс жерге тұрақты тұруға кеткен;</w:t>
      </w:r>
    </w:p>
    <w:bookmarkEnd w:id="102"/>
    <w:bookmarkStart w:name="z110" w:id="103"/>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w:t>
      </w:r>
    </w:p>
    <w:bookmarkEnd w:id="103"/>
    <w:bookmarkStart w:name="z111" w:id="104"/>
    <w:p>
      <w:pPr>
        <w:spacing w:after="0"/>
        <w:ind w:left="0"/>
        <w:jc w:val="both"/>
      </w:pPr>
      <w:r>
        <w:rPr>
          <w:rFonts w:ascii="Times New Roman"/>
          <w:b w:val="false"/>
          <w:i w:val="false"/>
          <w:color w:val="000000"/>
          <w:sz w:val="28"/>
        </w:rPr>
        <w:t>
      4) өтініш беруші жалған мәліметтерді ұсынғаны анықталған жағдайларда тоқтатылады.</w:t>
      </w:r>
    </w:p>
    <w:bookmarkEnd w:id="104"/>
    <w:bookmarkStart w:name="z112" w:id="105"/>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05"/>
    <w:bookmarkStart w:name="z113" w:id="106"/>
    <w:p>
      <w:pPr>
        <w:spacing w:after="0"/>
        <w:ind w:left="0"/>
        <w:jc w:val="both"/>
      </w:pPr>
      <w:r>
        <w:rPr>
          <w:rFonts w:ascii="Times New Roman"/>
          <w:b w:val="false"/>
          <w:i w:val="false"/>
          <w:color w:val="000000"/>
          <w:sz w:val="28"/>
        </w:rPr>
        <w:t>
      16. Артық төленген сомалар ерікті немесе Қазақстан Республикасының заңнамасында белгіленген өзге де тәртіппен қайтарылуға жатады.</w:t>
      </w:r>
    </w:p>
    <w:bookmarkEnd w:id="106"/>
    <w:bookmarkStart w:name="z114" w:id="107"/>
    <w:p>
      <w:pPr>
        <w:spacing w:after="0"/>
        <w:ind w:left="0"/>
        <w:jc w:val="left"/>
      </w:pPr>
      <w:r>
        <w:rPr>
          <w:rFonts w:ascii="Times New Roman"/>
          <w:b/>
          <w:i w:val="false"/>
          <w:color w:val="000000"/>
        </w:rPr>
        <w:t xml:space="preserve"> 5-тарау. Қорытынды ереже</w:t>
      </w:r>
    </w:p>
    <w:bookmarkEnd w:id="107"/>
    <w:bookmarkStart w:name="z115" w:id="108"/>
    <w:p>
      <w:pPr>
        <w:spacing w:after="0"/>
        <w:ind w:left="0"/>
        <w:jc w:val="both"/>
      </w:pPr>
      <w:r>
        <w:rPr>
          <w:rFonts w:ascii="Times New Roman"/>
          <w:b w:val="false"/>
          <w:i w:val="false"/>
          <w:color w:val="000000"/>
          <w:sz w:val="28"/>
        </w:rPr>
        <w:t>
      17.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