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ce1a" w14:textId="c26c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"Шахан кенті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 әкімдігінің 2015 жылғы 12 маусымдағы № 23/4 қаулысы. Қарағанды облысының Әділет департаментінде 2015 жылғы 22 шілдеде № 3344 болып тіркелді. Күші жойылды - Қарағанды облысы Шахтинск қаласы әкімдігінің 2016 жылғы 25 мамырдағы N 18/01 қаулысымен</w:t>
      </w:r>
    </w:p>
    <w:p>
      <w:pPr>
        <w:spacing w:after="0"/>
        <w:ind w:left="0"/>
        <w:jc w:val="left"/>
      </w:pPr>
      <w:r>
        <w:rPr>
          <w:rFonts w:ascii="Times New Roman"/>
          <w:b w:val="false"/>
          <w:i w:val="false"/>
          <w:color w:val="ff0000"/>
          <w:sz w:val="28"/>
        </w:rPr>
        <w:t xml:space="preserve">      Ескерту. Күші жойылды - Қарағанды облысы Шахтинск қаласы әкімдігінің 25.05.2016 N 18/01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"Шахан кенті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қаулы бірінші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Аглиулин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әкімдігінің</w:t>
            </w:r>
            <w:r>
              <w:br/>
            </w:r>
            <w:r>
              <w:rPr>
                <w:rFonts w:ascii="Times New Roman"/>
                <w:b w:val="false"/>
                <w:i w:val="false"/>
                <w:color w:val="000000"/>
                <w:sz w:val="20"/>
              </w:rPr>
              <w:t>
2015 жылғы 12 маусымдағы</w:t>
            </w:r>
            <w:r>
              <w:br/>
            </w:r>
            <w:r>
              <w:rPr>
                <w:rFonts w:ascii="Times New Roman"/>
                <w:b w:val="false"/>
                <w:i w:val="false"/>
                <w:color w:val="000000"/>
                <w:sz w:val="20"/>
              </w:rPr>
              <w:t>
№ 23/4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"Шахан кенті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"Шахан кенті әкімінің аппараты" мемлекеттік мекемесі (бұдан әрі – мемлекеттік мекеме) Шахан қаласы әкiмнiң қызметiн ақпараттық-талдау тұрғысынан, ұйымдық-құқықтық және материалдық-техникалық жағынан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101606, Қарағанды облысы, Шахтинск қаласы, Шахан кенті, Шаханская көшесі, 11.</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"Шахан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поселка Шахан".</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әкімі ақпараттық – талдау, құқықтық, ұйымдастырушылық, хаттамалық және материалдық – техникалық қызметтерін қамтамасыз ету;</w:t>
      </w:r>
      <w:r>
        <w:br/>
      </w:r>
      <w:r>
        <w:rPr>
          <w:rFonts w:ascii="Times New Roman"/>
          <w:b w:val="false"/>
          <w:i w:val="false"/>
          <w:color w:val="000000"/>
          <w:sz w:val="28"/>
        </w:rPr>
        <w:t xml:space="preserve">
      2) </w:t>
      </w:r>
      <w:r>
        <w:rPr>
          <w:rFonts w:ascii="Times New Roman"/>
          <w:b w:val="false"/>
          <w:i w:val="false"/>
          <w:color w:val="000000"/>
          <w:sz w:val="28"/>
        </w:rPr>
        <w:t>қала әкімінің және әкімдігінің актілерінің, әкімнің және әкім орынбасарлары мен қала әкімдігінің тапсырмаларының орындалуын ұйымдастыру және орындалуына бақылау жасау;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жұмысын зерделеу және талдау;</w:t>
      </w:r>
      <w:r>
        <w:br/>
      </w:r>
      <w:r>
        <w:rPr>
          <w:rFonts w:ascii="Times New Roman"/>
          <w:b w:val="false"/>
          <w:i w:val="false"/>
          <w:color w:val="000000"/>
          <w:sz w:val="28"/>
        </w:rPr>
        <w:t xml:space="preserve">
      2) </w:t>
      </w:r>
      <w:r>
        <w:rPr>
          <w:rFonts w:ascii="Times New Roman"/>
          <w:b w:val="false"/>
          <w:i w:val="false"/>
          <w:color w:val="000000"/>
          <w:sz w:val="28"/>
        </w:rPr>
        <w:t>әкімінің қызметін бұқаралық ақпарат құралдарында жариялау;</w:t>
      </w:r>
      <w:r>
        <w:br/>
      </w:r>
      <w:r>
        <w:rPr>
          <w:rFonts w:ascii="Times New Roman"/>
          <w:b w:val="false"/>
          <w:i w:val="false"/>
          <w:color w:val="000000"/>
          <w:sz w:val="28"/>
        </w:rPr>
        <w:t xml:space="preserve">
      3) </w:t>
      </w:r>
      <w:r>
        <w:rPr>
          <w:rFonts w:ascii="Times New Roman"/>
          <w:b w:val="false"/>
          <w:i w:val="false"/>
          <w:color w:val="000000"/>
          <w:sz w:val="28"/>
        </w:rPr>
        <w:t>әкімнің шешімдері мен өкімдерінің, әкімдік қаулыларының жобаларын әзірлеу, әділет органдарында тіркеу, бұқаралық ақпарат құралдарында жариялау;</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жұмысын жоспарлау, кеңестерді, семинарларды және өзге де іс-шараларды өткізуге дайындық жүргізуді және өткізуді ұйымдастыру;</w:t>
      </w:r>
      <w:r>
        <w:br/>
      </w:r>
      <w:r>
        <w:rPr>
          <w:rFonts w:ascii="Times New Roman"/>
          <w:b w:val="false"/>
          <w:i w:val="false"/>
          <w:color w:val="000000"/>
          <w:sz w:val="28"/>
        </w:rPr>
        <w:t xml:space="preserve">
      5) </w:t>
      </w:r>
      <w:r>
        <w:rPr>
          <w:rFonts w:ascii="Times New Roman"/>
          <w:b w:val="false"/>
          <w:i w:val="false"/>
          <w:color w:val="000000"/>
          <w:sz w:val="28"/>
        </w:rPr>
        <w:t>мемлекеттік тілді қолдану аясын кеңейтуге бағытталған шараларды қолдану;</w:t>
      </w:r>
      <w:r>
        <w:br/>
      </w:r>
      <w:r>
        <w:rPr>
          <w:rFonts w:ascii="Times New Roman"/>
          <w:b w:val="false"/>
          <w:i w:val="false"/>
          <w:color w:val="000000"/>
          <w:sz w:val="28"/>
        </w:rPr>
        <w:t xml:space="preserve">
      6) </w:t>
      </w:r>
      <w:r>
        <w:rPr>
          <w:rFonts w:ascii="Times New Roman"/>
          <w:b w:val="false"/>
          <w:i w:val="false"/>
          <w:color w:val="000000"/>
          <w:sz w:val="28"/>
        </w:rPr>
        <w:t>өтініштерді қарау және заңмен белгіленген тәртіпте жауаптар дайындау;</w:t>
      </w:r>
      <w:r>
        <w:br/>
      </w:r>
      <w:r>
        <w:rPr>
          <w:rFonts w:ascii="Times New Roman"/>
          <w:b w:val="false"/>
          <w:i w:val="false"/>
          <w:color w:val="000000"/>
          <w:sz w:val="28"/>
        </w:rPr>
        <w:t xml:space="preserve">
      7)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9)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өзге де заңнамаларымен көзделген өзге де құқықтар мен міндеттері бар.</w:t>
      </w:r>
      <w:r>
        <w:br/>
      </w:r>
      <w:r>
        <w:rPr>
          <w:rFonts w:ascii="Times New Roman"/>
          <w:b w:val="false"/>
          <w:i w:val="false"/>
          <w:color w:val="000000"/>
          <w:sz w:val="28"/>
        </w:rPr>
        <w:t>
</w:t>
      </w:r>
    </w:p>
    <w:bookmarkStart w:name="z4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w:t>
      </w:r>
      <w:r>
        <w:br/>
      </w:r>
      <w:r>
        <w:rPr>
          <w:rFonts w:ascii="Times New Roman"/>
          <w:b w:val="false"/>
          <w:i w:val="false"/>
          <w:color w:val="000000"/>
          <w:sz w:val="28"/>
        </w:rPr>
        <w:t>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басқа да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 жұмысқа қабылдайды және жұмыстан босатады;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мекемесінің бірінші басшысы болмаған кезеңде</w:t>
      </w:r>
      <w:r>
        <w:br/>
      </w:r>
      <w:r>
        <w:rPr>
          <w:rFonts w:ascii="Times New Roman"/>
          <w:b w:val="false"/>
          <w:i w:val="false"/>
          <w:color w:val="000000"/>
          <w:sz w:val="28"/>
        </w:rPr>
        <w:t>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20. </w:t>
      </w:r>
      <w:r>
        <w:rPr>
          <w:rFonts w:ascii="Times New Roman"/>
          <w:b w:val="false"/>
          <w:i w:val="false"/>
          <w:color w:val="000000"/>
          <w:sz w:val="28"/>
        </w:rPr>
        <w:t>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