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2e1e" w14:textId="26f2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мәслихатының 2014 жылғы 23 желтоқсандағы XХХII сессиясының № 1083/32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2015 жылғы 22 қыркүйектегі V шақырылған XХXVII сессиясының № 1182/37 шешімі. Қарағанды облысының Әділет департаментінде 2015 жылғы 2 қазанда № 3423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2014 жылғы 23 желтоқсандағы XХХII сессиясының № 1083/32 "2015-2017 жылдарға арналған қалалық бюджет туралы" (нормативтік құқықтық актілерді мемлекеттік тіркеу Тізілімінде № 2914 тіркелген, 2015 жылғы 13 ақпандағы № 6 "Шахтинский вестник" газетінде, 2015 жылғы 23 қаңтарында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Щербаков</w:t>
            </w:r>
          </w:p>
          <w:bookmarkEnd w:id="4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"Шахтинск қаласының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қаржы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бөлiмi" мемлекеттiк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Буравко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22 қыркүйек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2015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 қыркүйектегі XXXVII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1182/37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1 қосымша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23 желтоқсандағы XXXII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1083/32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ағымдағы жайластыру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2015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 қыркүйектегі XXXVII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1182/37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2 қосымша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XXXII сессиясының № 1083/ 32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 қосымша</w:t>
                  </w:r>
                </w:p>
              </w:tc>
            </w:tr>
          </w:tbl>
          <w:p/>
        </w:tc>
      </w:tr>
    </w:tbl>
    <w:bookmarkStart w:name="z27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бюджеттік бағдарламалар әкімшілеріне нысаналы трансферттер және бюджеттік кредиттер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  <w:bookmarkEnd w:id="2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беру бөлімі</w:t>
            </w:r>
          </w:p>
          <w:bookmarkEnd w:id="2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254775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  <w:bookmarkEnd w:id="2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арттырған мұғалімдердің еңбек ақысын арттыруға</w:t>
            </w:r>
          </w:p>
          <w:bookmarkEnd w:id="2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  <w:bookmarkEnd w:id="2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  <w:bookmarkEnd w:id="2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маңызы бар қалалық (ауылдық), қала маңындағы және ауданішілік қатынастар бойынша жолаушылар тасымалдарын субсидиялауға </w:t>
            </w:r>
          </w:p>
          <w:bookmarkEnd w:id="2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  <w:bookmarkEnd w:id="2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 және абаттандыруға</w:t>
            </w:r>
          </w:p>
          <w:bookmarkEnd w:id="2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ветеринария бөлімі</w:t>
            </w:r>
          </w:p>
          <w:bookmarkEnd w:id="2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жануартектес шикізаттардың құнын иелелеріне өтеуге </w:t>
            </w:r>
          </w:p>
          <w:bookmarkEnd w:id="2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  <w:bookmarkEnd w:id="2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  <w:bookmarkEnd w:id="2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бойынша Іс-шаралар жоспарын іске асыруға</w:t>
            </w:r>
          </w:p>
          <w:bookmarkEnd w:id="2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жетпіс жылдығына арналған іс-шараларды өткізуге </w:t>
            </w:r>
          </w:p>
          <w:bookmarkEnd w:id="2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  <w:bookmarkEnd w:id="2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32232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 үшін кредиттер бойынша пайыздық ставканы субсидиялау</w:t>
            </w:r>
          </w:p>
          <w:bookmarkEnd w:id="2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өндірістерді дамытуға гранттар беруге</w:t>
            </w:r>
          </w:p>
          <w:bookmarkEnd w:id="2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қаласының мәслихат аппараты </w:t>
            </w:r>
          </w:p>
          <w:bookmarkEnd w:id="2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2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қаласының әкім аппараты </w:t>
            </w:r>
          </w:p>
          <w:bookmarkEnd w:id="3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бөлімдерінің штат санын ұстауға</w:t>
            </w:r>
          </w:p>
          <w:bookmarkEnd w:id="3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Шахан кентінің әкім аппараты </w:t>
            </w:r>
          </w:p>
          <w:bookmarkEnd w:id="3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Долинка кентінің әкім аппараты </w:t>
            </w:r>
          </w:p>
          <w:bookmarkEnd w:id="3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Новодолинский кентінің әкім аппараты </w:t>
            </w:r>
          </w:p>
          <w:bookmarkEnd w:id="3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  <w:bookmarkEnd w:id="3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  <w:bookmarkEnd w:id="3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ішкі саясат бөлімі</w:t>
            </w:r>
          </w:p>
          <w:bookmarkEnd w:id="3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жер қатынастары, cәулет және қала құрылысы бөлімі</w:t>
            </w:r>
          </w:p>
          <w:bookmarkEnd w:id="3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құрылыс бөлімі</w:t>
            </w:r>
          </w:p>
          <w:bookmarkEnd w:id="3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  <w:bookmarkEnd w:id="3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</w:t>
            </w:r>
          </w:p>
          <w:bookmarkEnd w:id="3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3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құрлыс бөлімі</w:t>
            </w:r>
          </w:p>
          <w:bookmarkEnd w:id="3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асыруға</w:t>
            </w:r>
          </w:p>
          <w:bookmarkEnd w:id="3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  <w:bookmarkEnd w:id="3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  <w:bookmarkEnd w:id="3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беруге </w:t>
            </w:r>
          </w:p>
          <w:bookmarkEnd w:id="3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2015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 қыркүйектегі XXXVII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1182/37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3 қосымша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XXXII сессиясының № 1083/ 32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қосымша</w:t>
                  </w:r>
                </w:p>
              </w:tc>
            </w:tr>
          </w:tbl>
          <w:p/>
        </w:tc>
      </w:tr>
    </w:tbl>
    <w:bookmarkStart w:name="z338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Шахан кентінде іске асырылатын бюджеттік бағдарламалар бойынша шығындар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2015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 қыркүйектегі XXXVII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1182/37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4 қосымша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XXXII сессиясының № 1083/ 32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қосымша</w:t>
                  </w:r>
                </w:p>
              </w:tc>
            </w:tr>
          </w:tbl>
          <w:p/>
        </w:tc>
      </w:tr>
    </w:tbl>
    <w:bookmarkStart w:name="z364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Долинка кентінде іске асырылатын бюджеттік бағдарламалар бойынша шығындар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2015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 қыркүйектегі XXXVII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1182/37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5 қосымша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XXXII сессиясының № 1083/ 32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 қосымша</w:t>
                  </w:r>
                </w:p>
              </w:tc>
            </w:tr>
          </w:tbl>
          <w:p/>
        </w:tc>
      </w:tr>
    </w:tbl>
    <w:bookmarkStart w:name="z390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Новодолинский кентінде іске асырылатын бюджеттік бағдарламалар бойынша шығындар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